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6188" w14:textId="3446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антикоррупционной политики Республики Казахстан на 2022 - 2026 годы и внесении изменений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 февраля 2022 года № 802.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пунктом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Концепцию</w:t>
      </w:r>
      <w:r>
        <w:rPr>
          <w:rFonts w:ascii="Times New Roman"/>
          <w:b w:val="false"/>
          <w:i w:val="false"/>
          <w:color w:val="000000"/>
          <w:sz w:val="28"/>
        </w:rPr>
        <w:t xml:space="preserve"> антикоррупционной политики Республики Казахстан на 2022 - 2026 годы (далее - Концепция);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указы Президента Республики Казахстан.</w:t>
      </w:r>
    </w:p>
    <w:bookmarkEnd w:id="3"/>
    <w:bookmarkStart w:name="z8" w:id="4"/>
    <w:p>
      <w:pPr>
        <w:spacing w:after="0"/>
        <w:ind w:left="0"/>
        <w:jc w:val="both"/>
      </w:pPr>
      <w:r>
        <w:rPr>
          <w:rFonts w:ascii="Times New Roman"/>
          <w:b w:val="false"/>
          <w:i w:val="false"/>
          <w:color w:val="000000"/>
          <w:sz w:val="28"/>
        </w:rPr>
        <w:t xml:space="preserve">
      2. Центральным и местным исполнительным органам, государственным органам, непосредственно подчиненным и подотчетным Президенту Республики Казахстан, а также заинтересованным организациям (по согласованию), ответственным за реализацию Концепции:  </w:t>
      </w:r>
    </w:p>
    <w:bookmarkEnd w:id="4"/>
    <w:bookmarkStart w:name="z9" w:id="5"/>
    <w:p>
      <w:pPr>
        <w:spacing w:after="0"/>
        <w:ind w:left="0"/>
        <w:jc w:val="both"/>
      </w:pPr>
      <w:r>
        <w:rPr>
          <w:rFonts w:ascii="Times New Roman"/>
          <w:b w:val="false"/>
          <w:i w:val="false"/>
          <w:color w:val="000000"/>
          <w:sz w:val="28"/>
        </w:rPr>
        <w:t xml:space="preserve">
      1) принять меры по реализации Концепции;   </w:t>
      </w:r>
    </w:p>
    <w:bookmarkEnd w:id="5"/>
    <w:bookmarkStart w:name="z10" w:id="6"/>
    <w:p>
      <w:pPr>
        <w:spacing w:after="0"/>
        <w:ind w:left="0"/>
        <w:jc w:val="both"/>
      </w:pPr>
      <w:r>
        <w:rPr>
          <w:rFonts w:ascii="Times New Roman"/>
          <w:b w:val="false"/>
          <w:i w:val="false"/>
          <w:color w:val="000000"/>
          <w:sz w:val="28"/>
        </w:rPr>
        <w:t xml:space="preserve">
      2) представлять информацию о ходе исполнения Концепции в порядке и сроки, установленные Системой государственного планирования.    </w:t>
      </w:r>
    </w:p>
    <w:bookmarkEnd w:id="6"/>
    <w:bookmarkStart w:name="z11" w:id="7"/>
    <w:p>
      <w:pPr>
        <w:spacing w:after="0"/>
        <w:ind w:left="0"/>
        <w:jc w:val="both"/>
      </w:pPr>
      <w:r>
        <w:rPr>
          <w:rFonts w:ascii="Times New Roman"/>
          <w:b w:val="false"/>
          <w:i w:val="false"/>
          <w:color w:val="000000"/>
          <w:sz w:val="28"/>
        </w:rPr>
        <w:t xml:space="preserve">
      3.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7"/>
    <w:bookmarkStart w:name="z12" w:id="8"/>
    <w:p>
      <w:pPr>
        <w:spacing w:after="0"/>
        <w:ind w:left="0"/>
        <w:jc w:val="both"/>
      </w:pPr>
      <w:r>
        <w:rPr>
          <w:rFonts w:ascii="Times New Roman"/>
          <w:b w:val="false"/>
          <w:i w:val="false"/>
          <w:color w:val="000000"/>
          <w:sz w:val="28"/>
        </w:rPr>
        <w:t xml:space="preserve">
      4. Агентству Республики Казахстан по противодействию коррупции (Антикоррупционной службе) принять меры, вытекающие из настоящего Указа.  </w:t>
      </w:r>
    </w:p>
    <w:bookmarkEnd w:id="8"/>
    <w:bookmarkStart w:name="z13" w:id="9"/>
    <w:p>
      <w:pPr>
        <w:spacing w:after="0"/>
        <w:ind w:left="0"/>
        <w:jc w:val="both"/>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p>
    <w:bookmarkEnd w:id="9"/>
    <w:bookmarkStart w:name="z14" w:id="10"/>
    <w:p>
      <w:pPr>
        <w:spacing w:after="0"/>
        <w:ind w:left="0"/>
        <w:jc w:val="both"/>
      </w:pPr>
      <w:r>
        <w:rPr>
          <w:rFonts w:ascii="Times New Roman"/>
          <w:b w:val="false"/>
          <w:i w:val="false"/>
          <w:color w:val="000000"/>
          <w:sz w:val="28"/>
        </w:rPr>
        <w:t xml:space="preserve">
      6. Настоящий Указ вводится в действие со дня его подписания.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17" w:id="11"/>
    <w:p>
      <w:pPr>
        <w:spacing w:after="0"/>
        <w:ind w:left="0"/>
        <w:jc w:val="left"/>
      </w:pPr>
      <w:r>
        <w:rPr>
          <w:rFonts w:ascii="Times New Roman"/>
          <w:b/>
          <w:i w:val="false"/>
          <w:color w:val="000000"/>
        </w:rPr>
        <w:t xml:space="preserve"> Концепция антикоррупционной политики </w:t>
      </w:r>
      <w:r>
        <w:br/>
      </w:r>
      <w:r>
        <w:rPr>
          <w:rFonts w:ascii="Times New Roman"/>
          <w:b/>
          <w:i w:val="false"/>
          <w:color w:val="000000"/>
        </w:rPr>
        <w:t>Республики Казахстан на 2022-2026 годы</w:t>
      </w:r>
    </w:p>
    <w:bookmarkEnd w:id="11"/>
    <w:bookmarkStart w:name="z18" w:id="12"/>
    <w:p>
      <w:pPr>
        <w:spacing w:after="0"/>
        <w:ind w:left="0"/>
        <w:jc w:val="left"/>
      </w:pPr>
      <w:r>
        <w:rPr>
          <w:rFonts w:ascii="Times New Roman"/>
          <w:b/>
          <w:i w:val="false"/>
          <w:color w:val="000000"/>
        </w:rPr>
        <w:t xml:space="preserve"> СОДЕРЖАНИЕ</w:t>
      </w:r>
    </w:p>
    <w:bookmarkEnd w:id="1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 Концепции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международного опыта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развития антикоррупционной политики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 развития антикоррупционной политики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План действий по реализации Концепции (приложение) </w:t>
      </w:r>
    </w:p>
    <w:bookmarkStart w:name="z26" w:id="13"/>
    <w:p>
      <w:pPr>
        <w:spacing w:after="0"/>
        <w:ind w:left="0"/>
        <w:jc w:val="left"/>
      </w:pPr>
      <w:r>
        <w:rPr>
          <w:rFonts w:ascii="Times New Roman"/>
          <w:b/>
          <w:i w:val="false"/>
          <w:color w:val="000000"/>
        </w:rPr>
        <w:t xml:space="preserve"> Раздел 1. Паспорт Концепции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Концепция антикоррупционной политики Республики Казахстан на 2022-2026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поручение Президента Республики Казахстан (пункт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противодействию коррупции (Антикоррупционная служба)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подведомственные организации, субъекты квазигосударственного сектора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r>
    </w:tbl>
    <w:bookmarkStart w:name="z27" w:id="14"/>
    <w:p>
      <w:pPr>
        <w:spacing w:after="0"/>
        <w:ind w:left="0"/>
        <w:jc w:val="left"/>
      </w:pPr>
      <w:r>
        <w:rPr>
          <w:rFonts w:ascii="Times New Roman"/>
          <w:b/>
          <w:i w:val="false"/>
          <w:color w:val="000000"/>
        </w:rPr>
        <w:t xml:space="preserve"> Раздел 2. Анализ текущей ситуации</w:t>
      </w:r>
    </w:p>
    <w:bookmarkEnd w:id="14"/>
    <w:bookmarkStart w:name="z28"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w:t>
      </w:r>
      <w:r>
        <w:rPr>
          <w:rFonts w:ascii="Times New Roman"/>
          <w:b/>
          <w:i w:val="false"/>
          <w:color w:val="000000"/>
          <w:sz w:val="28"/>
        </w:rPr>
        <w:t>Достигнутые результаты</w:t>
      </w:r>
    </w:p>
    <w:bookmarkEnd w:id="15"/>
    <w:bookmarkStart w:name="z29" w:id="16"/>
    <w:p>
      <w:pPr>
        <w:spacing w:after="0"/>
        <w:ind w:left="0"/>
        <w:jc w:val="both"/>
      </w:pPr>
      <w:r>
        <w:rPr>
          <w:rFonts w:ascii="Times New Roman"/>
          <w:b w:val="false"/>
          <w:i w:val="false"/>
          <w:color w:val="000000"/>
          <w:sz w:val="28"/>
        </w:rPr>
        <w:t>
      Антикоррупционная политика Казахстана постоянно совершенствуется исходя из запросов общества с учетом национальной практики и передового зарубежного опыта.</w:t>
      </w:r>
    </w:p>
    <w:bookmarkEnd w:id="16"/>
    <w:bookmarkStart w:name="z30" w:id="17"/>
    <w:p>
      <w:pPr>
        <w:spacing w:after="0"/>
        <w:ind w:left="0"/>
        <w:jc w:val="both"/>
      </w:pPr>
      <w:r>
        <w:rPr>
          <w:rFonts w:ascii="Times New Roman"/>
          <w:b w:val="false"/>
          <w:i w:val="false"/>
          <w:color w:val="000000"/>
          <w:sz w:val="28"/>
        </w:rPr>
        <w:t xml:space="preserve">
      Последовательный и комплексный подход в данном направлении обеспечен через реализацию </w:t>
      </w:r>
      <w:r>
        <w:rPr>
          <w:rFonts w:ascii="Times New Roman"/>
          <w:b w:val="false"/>
          <w:i w:val="false"/>
          <w:color w:val="000000"/>
          <w:sz w:val="28"/>
        </w:rPr>
        <w:t>Антикоррупционной стратегии</w:t>
      </w:r>
      <w:r>
        <w:rPr>
          <w:rFonts w:ascii="Times New Roman"/>
          <w:b w:val="false"/>
          <w:i w:val="false"/>
          <w:color w:val="000000"/>
          <w:sz w:val="28"/>
        </w:rPr>
        <w:t xml:space="preserve"> Республики Казахстан на 2015-2025 годы, утвержденной Указом Президента Республики Казахстан от 26 декабря 2014 года № 986 (далее - Антикоррупционная стратегия).</w:t>
      </w:r>
    </w:p>
    <w:bookmarkEnd w:id="17"/>
    <w:bookmarkStart w:name="z31" w:id="18"/>
    <w:p>
      <w:pPr>
        <w:spacing w:after="0"/>
        <w:ind w:left="0"/>
        <w:jc w:val="both"/>
      </w:pPr>
      <w:r>
        <w:rPr>
          <w:rFonts w:ascii="Times New Roman"/>
          <w:b w:val="false"/>
          <w:i w:val="false"/>
          <w:color w:val="000000"/>
          <w:sz w:val="28"/>
        </w:rPr>
        <w:t xml:space="preserve">
      С принятием </w:t>
      </w:r>
      <w:r>
        <w:rPr>
          <w:rFonts w:ascii="Times New Roman"/>
          <w:b w:val="false"/>
          <w:i w:val="false"/>
          <w:color w:val="000000"/>
          <w:sz w:val="28"/>
        </w:rPr>
        <w:t>Закона</w:t>
      </w:r>
      <w:r>
        <w:rPr>
          <w:rFonts w:ascii="Times New Roman"/>
          <w:b w:val="false"/>
          <w:i w:val="false"/>
          <w:color w:val="000000"/>
          <w:sz w:val="28"/>
        </w:rPr>
        <w:t xml:space="preserve"> "О противодействии коррупции" создана система мер противодействия коррупции с разумным балансом превентивных и уголовно-правовых инструментов.</w:t>
      </w:r>
    </w:p>
    <w:bookmarkEnd w:id="18"/>
    <w:bookmarkStart w:name="z32" w:id="19"/>
    <w:p>
      <w:pPr>
        <w:spacing w:after="0"/>
        <w:ind w:left="0"/>
        <w:jc w:val="both"/>
      </w:pPr>
      <w:r>
        <w:rPr>
          <w:rFonts w:ascii="Times New Roman"/>
          <w:b w:val="false"/>
          <w:i w:val="false"/>
          <w:color w:val="000000"/>
          <w:sz w:val="28"/>
        </w:rPr>
        <w:t>
      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bookmarkEnd w:id="19"/>
    <w:bookmarkStart w:name="z33" w:id="20"/>
    <w:p>
      <w:pPr>
        <w:spacing w:after="0"/>
        <w:ind w:left="0"/>
        <w:jc w:val="both"/>
      </w:pPr>
      <w:r>
        <w:rPr>
          <w:rFonts w:ascii="Times New Roman"/>
          <w:b w:val="false"/>
          <w:i w:val="false"/>
          <w:color w:val="000000"/>
          <w:sz w:val="28"/>
        </w:rPr>
        <w:t>
      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p>
    <w:bookmarkEnd w:id="20"/>
    <w:bookmarkStart w:name="z34" w:id="21"/>
    <w:p>
      <w:pPr>
        <w:spacing w:after="0"/>
        <w:ind w:left="0"/>
        <w:jc w:val="both"/>
      </w:pPr>
      <w:r>
        <w:rPr>
          <w:rFonts w:ascii="Times New Roman"/>
          <w:b w:val="false"/>
          <w:i w:val="false"/>
          <w:color w:val="000000"/>
          <w:sz w:val="28"/>
        </w:rPr>
        <w:t>
      Будучи главным проводником антикоррупционной политики государства, Агентство в своей деятельности сочетает элементы эффективной превенции, масштабного просвещения, конструктивного партнерства с обществом и уголовно-правовых мер.</w:t>
      </w:r>
    </w:p>
    <w:bookmarkEnd w:id="21"/>
    <w:bookmarkStart w:name="z35" w:id="22"/>
    <w:p>
      <w:pPr>
        <w:spacing w:after="0"/>
        <w:ind w:left="0"/>
        <w:jc w:val="both"/>
      </w:pPr>
      <w:r>
        <w:rPr>
          <w:rFonts w:ascii="Times New Roman"/>
          <w:b w:val="false"/>
          <w:i w:val="false"/>
          <w:color w:val="000000"/>
          <w:sz w:val="28"/>
        </w:rPr>
        <w:t>
      Внедрение в рамках проектного управления типового базового направления по противодействию коррупции для каждого государственного органа усилило координирующий потенциал антикоррупционной службы.</w:t>
      </w:r>
    </w:p>
    <w:bookmarkEnd w:id="22"/>
    <w:bookmarkStart w:name="z36" w:id="23"/>
    <w:p>
      <w:pPr>
        <w:spacing w:after="0"/>
        <w:ind w:left="0"/>
        <w:jc w:val="both"/>
      </w:pPr>
      <w:r>
        <w:rPr>
          <w:rFonts w:ascii="Times New Roman"/>
          <w:b w:val="false"/>
          <w:i w:val="false"/>
          <w:color w:val="000000"/>
          <w:sz w:val="28"/>
        </w:rPr>
        <w:t xml:space="preserve">
      </w:t>
      </w:r>
      <w:r>
        <w:rPr>
          <w:rFonts w:ascii="Times New Roman"/>
          <w:b w:val="false"/>
          <w:i/>
          <w:color w:val="000000"/>
          <w:sz w:val="28"/>
        </w:rPr>
        <w:t>Превентивные меры на государственной службе</w:t>
      </w:r>
    </w:p>
    <w:bookmarkEnd w:id="23"/>
    <w:bookmarkStart w:name="z37" w:id="24"/>
    <w:p>
      <w:pPr>
        <w:spacing w:after="0"/>
        <w:ind w:left="0"/>
        <w:jc w:val="both"/>
      </w:pPr>
      <w:r>
        <w:rPr>
          <w:rFonts w:ascii="Times New Roman"/>
          <w:b w:val="false"/>
          <w:i w:val="false"/>
          <w:color w:val="000000"/>
          <w:sz w:val="28"/>
        </w:rPr>
        <w:t>
      Новым Законом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основе компетентности. Сокращены условия для командных перемещений, фундаментально пересмотрена система оценки эффективности государственных служащих, проведено апробирование новой системы оплаты труда в зависимости от результатов работы.</w:t>
      </w:r>
    </w:p>
    <w:bookmarkEnd w:id="24"/>
    <w:bookmarkStart w:name="z38" w:id="25"/>
    <w:p>
      <w:pPr>
        <w:spacing w:after="0"/>
        <w:ind w:left="0"/>
        <w:jc w:val="both"/>
      </w:pPr>
      <w:r>
        <w:rPr>
          <w:rFonts w:ascii="Times New Roman"/>
          <w:b w:val="false"/>
          <w:i w:val="false"/>
          <w:color w:val="000000"/>
          <w:sz w:val="28"/>
        </w:rPr>
        <w:t>
      Действует Этический кодекс государственных служащих, в местных и центральных государственных органах создан институт уполномоченных по этике. Функционируют советы по этике.</w:t>
      </w:r>
    </w:p>
    <w:bookmarkEnd w:id="25"/>
    <w:bookmarkStart w:name="z39" w:id="26"/>
    <w:p>
      <w:pPr>
        <w:spacing w:after="0"/>
        <w:ind w:left="0"/>
        <w:jc w:val="both"/>
      </w:pPr>
      <w:r>
        <w:rPr>
          <w:rFonts w:ascii="Times New Roman"/>
          <w:b w:val="false"/>
          <w:i w:val="false"/>
          <w:color w:val="000000"/>
          <w:sz w:val="28"/>
        </w:rPr>
        <w:t>
      Введено новое антикоррупционное ограничение для государственных служащих, депутатов Парламента и судей на владение счетами в зарубежных банках.</w:t>
      </w:r>
    </w:p>
    <w:bookmarkEnd w:id="26"/>
    <w:bookmarkStart w:name="z40" w:id="27"/>
    <w:p>
      <w:pPr>
        <w:spacing w:after="0"/>
        <w:ind w:left="0"/>
        <w:jc w:val="both"/>
      </w:pPr>
      <w:r>
        <w:rPr>
          <w:rFonts w:ascii="Times New Roman"/>
          <w:b w:val="false"/>
          <w:i w:val="false"/>
          <w:color w:val="000000"/>
          <w:sz w:val="28"/>
        </w:rPr>
        <w:t>
      Предусмотрен полный запрет на получение и дарение подарков в связи с исполнением служебных обязанностей лицам, занимающим ответственную государственную должность, а также уполномоченным на выполнение государственных функций, приравненным к ним, и членам их семей.</w:t>
      </w:r>
    </w:p>
    <w:bookmarkEnd w:id="27"/>
    <w:bookmarkStart w:name="z41" w:id="28"/>
    <w:p>
      <w:pPr>
        <w:spacing w:after="0"/>
        <w:ind w:left="0"/>
        <w:jc w:val="both"/>
      </w:pPr>
      <w:r>
        <w:rPr>
          <w:rFonts w:ascii="Times New Roman"/>
          <w:b w:val="false"/>
          <w:i w:val="false"/>
          <w:color w:val="000000"/>
          <w:sz w:val="28"/>
        </w:rPr>
        <w:t>
      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p>
    <w:bookmarkEnd w:id="28"/>
    <w:bookmarkStart w:name="z42" w:id="29"/>
    <w:p>
      <w:pPr>
        <w:spacing w:after="0"/>
        <w:ind w:left="0"/>
        <w:jc w:val="both"/>
      </w:pPr>
      <w:r>
        <w:rPr>
          <w:rFonts w:ascii="Times New Roman"/>
          <w:b w:val="false"/>
          <w:i w:val="false"/>
          <w:color w:val="000000"/>
          <w:sz w:val="28"/>
        </w:rPr>
        <w:t>
      Усовершенствованы меры финансового контроля. В 2021 году государственные служащие, лица, приравненные к ним, а также их супруги в рамках всеобщего декларирования предоставили "входные" декларации, зафиксировав все свои активы. С 2022 года будет осуществляться сопоставление доходов и расходов.</w:t>
      </w:r>
    </w:p>
    <w:bookmarkEnd w:id="29"/>
    <w:bookmarkStart w:name="z43" w:id="30"/>
    <w:p>
      <w:pPr>
        <w:spacing w:after="0"/>
        <w:ind w:left="0"/>
        <w:jc w:val="both"/>
      </w:pPr>
      <w:r>
        <w:rPr>
          <w:rFonts w:ascii="Times New Roman"/>
          <w:b w:val="false"/>
          <w:i w:val="false"/>
          <w:color w:val="000000"/>
          <w:sz w:val="28"/>
        </w:rPr>
        <w:t>
      Оценка деятельности акимов дополнена целевым индикатором "уровень коррупции" и утверждена методика регионального измерения индекса коррупции.</w:t>
      </w:r>
    </w:p>
    <w:bookmarkEnd w:id="30"/>
    <w:bookmarkStart w:name="z44" w:id="31"/>
    <w:p>
      <w:pPr>
        <w:spacing w:after="0"/>
        <w:ind w:left="0"/>
        <w:jc w:val="both"/>
      </w:pPr>
      <w:r>
        <w:rPr>
          <w:rFonts w:ascii="Times New Roman"/>
          <w:b w:val="false"/>
          <w:i w:val="false"/>
          <w:color w:val="000000"/>
          <w:sz w:val="28"/>
        </w:rPr>
        <w:t xml:space="preserve">
      </w:t>
      </w:r>
      <w:r>
        <w:rPr>
          <w:rFonts w:ascii="Times New Roman"/>
          <w:b w:val="false"/>
          <w:i/>
          <w:color w:val="000000"/>
          <w:sz w:val="28"/>
        </w:rPr>
        <w:t>Минимизация предпосылок коррупции в судах и правоохранительных органах</w:t>
      </w:r>
    </w:p>
    <w:bookmarkEnd w:id="31"/>
    <w:bookmarkStart w:name="z45" w:id="32"/>
    <w:p>
      <w:pPr>
        <w:spacing w:after="0"/>
        <w:ind w:left="0"/>
        <w:jc w:val="both"/>
      </w:pPr>
      <w:r>
        <w:rPr>
          <w:rFonts w:ascii="Times New Roman"/>
          <w:b w:val="false"/>
          <w:i w:val="false"/>
          <w:color w:val="000000"/>
          <w:sz w:val="28"/>
        </w:rPr>
        <w:t>
      Улучшена система отбора и оценки судей. В областных и приравненных к ним судах функционируют комиссии по судейской этике, создан отдел внутренней безопасности и предупреждения коррупции в судах Департамента по обеспечению деятельности судов при Верховном Суде.</w:t>
      </w:r>
    </w:p>
    <w:bookmarkEnd w:id="32"/>
    <w:bookmarkStart w:name="z46" w:id="33"/>
    <w:p>
      <w:pPr>
        <w:spacing w:after="0"/>
        <w:ind w:left="0"/>
        <w:jc w:val="both"/>
      </w:pPr>
      <w:r>
        <w:rPr>
          <w:rFonts w:ascii="Times New Roman"/>
          <w:b w:val="false"/>
          <w:i w:val="false"/>
          <w:color w:val="000000"/>
          <w:sz w:val="28"/>
        </w:rPr>
        <w:t>
      Введена фигура "судьи-примирителя", что втрое снизило нагрузку на суды: почти половина дел завершаются примирением, стороны сами разбираются в споре, минимизируя коррупционные риски.</w:t>
      </w:r>
    </w:p>
    <w:bookmarkEnd w:id="33"/>
    <w:bookmarkStart w:name="z47" w:id="34"/>
    <w:p>
      <w:pPr>
        <w:spacing w:after="0"/>
        <w:ind w:left="0"/>
        <w:jc w:val="both"/>
      </w:pPr>
      <w:r>
        <w:rPr>
          <w:rFonts w:ascii="Times New Roman"/>
          <w:b w:val="false"/>
          <w:i w:val="false"/>
          <w:color w:val="000000"/>
          <w:sz w:val="28"/>
        </w:rPr>
        <w:t>
      Судебные процессы переведены в онлайн-режим. Устранена возможность манипуляций в алгоритме автоматизированного распределения дел.</w:t>
      </w:r>
    </w:p>
    <w:bookmarkEnd w:id="34"/>
    <w:bookmarkStart w:name="z48" w:id="35"/>
    <w:p>
      <w:pPr>
        <w:spacing w:after="0"/>
        <w:ind w:left="0"/>
        <w:jc w:val="both"/>
      </w:pPr>
      <w:r>
        <w:rPr>
          <w:rFonts w:ascii="Times New Roman"/>
          <w:b w:val="false"/>
          <w:i w:val="false"/>
          <w:color w:val="000000"/>
          <w:sz w:val="28"/>
        </w:rPr>
        <w:t>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финансового центра "Астана", работающий в рамках особого правового режима.</w:t>
      </w:r>
    </w:p>
    <w:bookmarkEnd w:id="35"/>
    <w:bookmarkStart w:name="z49" w:id="36"/>
    <w:p>
      <w:pPr>
        <w:spacing w:after="0"/>
        <w:ind w:left="0"/>
        <w:jc w:val="both"/>
      </w:pPr>
      <w:r>
        <w:rPr>
          <w:rFonts w:ascii="Times New Roman"/>
          <w:b w:val="false"/>
          <w:i w:val="false"/>
          <w:color w:val="000000"/>
          <w:sz w:val="28"/>
        </w:rPr>
        <w:t>
      Внедряется трехзвенная модель уголовного процесса, нацеленная на усиление гарантий соблюдения конституционных прав граждан, неотвратимость наказания и предупреждение коррупции.</w:t>
      </w:r>
    </w:p>
    <w:bookmarkEnd w:id="36"/>
    <w:bookmarkStart w:name="z50" w:id="37"/>
    <w:p>
      <w:pPr>
        <w:spacing w:after="0"/>
        <w:ind w:left="0"/>
        <w:jc w:val="both"/>
      </w:pPr>
      <w:r>
        <w:rPr>
          <w:rFonts w:ascii="Times New Roman"/>
          <w:b w:val="false"/>
          <w:i w:val="false"/>
          <w:color w:val="000000"/>
          <w:sz w:val="28"/>
        </w:rPr>
        <w:t>
      Вводится сплошное видеонаблюдение в пенитенциарных учреждениях и служебных помещениях полиции, а также во всех оперативно-следственных подразделениях правоохранительных органов.</w:t>
      </w:r>
    </w:p>
    <w:bookmarkEnd w:id="37"/>
    <w:bookmarkStart w:name="z51" w:id="38"/>
    <w:p>
      <w:pPr>
        <w:spacing w:after="0"/>
        <w:ind w:left="0"/>
        <w:jc w:val="both"/>
      </w:pPr>
      <w:r>
        <w:rPr>
          <w:rFonts w:ascii="Times New Roman"/>
          <w:b w:val="false"/>
          <w:i w:val="false"/>
          <w:color w:val="000000"/>
          <w:sz w:val="28"/>
        </w:rPr>
        <w:t>
      В повседневной практике применяются электронные системы досудебных расследований, административных производств, учета субъектов и объектов проверок, а также информационный сервис "Qamqor".</w:t>
      </w:r>
    </w:p>
    <w:bookmarkEnd w:id="38"/>
    <w:bookmarkStart w:name="z52" w:id="39"/>
    <w:p>
      <w:pPr>
        <w:spacing w:after="0"/>
        <w:ind w:left="0"/>
        <w:jc w:val="both"/>
      </w:pPr>
      <w:r>
        <w:rPr>
          <w:rFonts w:ascii="Times New Roman"/>
          <w:b w:val="false"/>
          <w:i w:val="false"/>
          <w:color w:val="000000"/>
          <w:sz w:val="28"/>
        </w:rPr>
        <w:t>
      Ярким примером использования цифровизации для снижения коррупционных рисков в деятельности правоохранительных органов является масштабирование практики видеоконтроля дорожного движения "Сергек", исключающего прямой контакт правонарушителей с должностными лицами.</w:t>
      </w:r>
    </w:p>
    <w:bookmarkEnd w:id="39"/>
    <w:bookmarkStart w:name="z53" w:id="40"/>
    <w:p>
      <w:pPr>
        <w:spacing w:after="0"/>
        <w:ind w:left="0"/>
        <w:jc w:val="both"/>
      </w:pPr>
      <w:r>
        <w:rPr>
          <w:rFonts w:ascii="Times New Roman"/>
          <w:b w:val="false"/>
          <w:i w:val="false"/>
          <w:color w:val="000000"/>
          <w:sz w:val="28"/>
        </w:rPr>
        <w:t xml:space="preserve">
      Внедрение в правоохранительную систему стандартов рекрутинга, применяемых на государственной службе, позволяет обеспечить прозрачность отбора и, соответственно, качество и "чистоту" кадров. </w:t>
      </w:r>
    </w:p>
    <w:bookmarkEnd w:id="40"/>
    <w:bookmarkStart w:name="z54" w:id="41"/>
    <w:p>
      <w:pPr>
        <w:spacing w:after="0"/>
        <w:ind w:left="0"/>
        <w:jc w:val="both"/>
      </w:pPr>
      <w:r>
        <w:rPr>
          <w:rFonts w:ascii="Times New Roman"/>
          <w:b w:val="false"/>
          <w:i w:val="false"/>
          <w:color w:val="000000"/>
          <w:sz w:val="28"/>
        </w:rPr>
        <w:t>
      Наряду с усилением уголовной ответственности сотрудников правоохранительных органов за коррупцию приняты меры по повышению их заработной платы, а также предусмотрены компенсации затрат на аренду и приобретение жилья отдельным категориям.</w:t>
      </w:r>
    </w:p>
    <w:bookmarkEnd w:id="41"/>
    <w:bookmarkStart w:name="z55" w:id="42"/>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Расширение общественного контроля, обеспечение открытости государственных органов</w:t>
      </w:r>
      <w:r>
        <w:rPr>
          <w:rFonts w:ascii="Times New Roman"/>
          <w:b w:val="false"/>
          <w:i w:val="false"/>
          <w:color w:val="000000"/>
          <w:sz w:val="28"/>
        </w:rPr>
        <w:t xml:space="preserve">  </w:t>
      </w:r>
    </w:p>
    <w:bookmarkEnd w:id="42"/>
    <w:bookmarkStart w:name="z56" w:id="43"/>
    <w:p>
      <w:pPr>
        <w:spacing w:after="0"/>
        <w:ind w:left="0"/>
        <w:jc w:val="both"/>
      </w:pPr>
      <w:r>
        <w:rPr>
          <w:rFonts w:ascii="Times New Roman"/>
          <w:b w:val="false"/>
          <w:i w:val="false"/>
          <w:color w:val="000000"/>
          <w:sz w:val="28"/>
        </w:rPr>
        <w:t>
      В Казахстане усилен общественный контроль, представленный целым рядом неправительственных организаций.</w:t>
      </w:r>
    </w:p>
    <w:bookmarkEnd w:id="43"/>
    <w:bookmarkStart w:name="z57" w:id="44"/>
    <w:p>
      <w:pPr>
        <w:spacing w:after="0"/>
        <w:ind w:left="0"/>
        <w:jc w:val="both"/>
      </w:pPr>
      <w:r>
        <w:rPr>
          <w:rFonts w:ascii="Times New Roman"/>
          <w:b w:val="false"/>
          <w:i w:val="false"/>
          <w:color w:val="000000"/>
          <w:sz w:val="28"/>
        </w:rPr>
        <w:t>
      Активно работают национальный превентивный механизм, общественные наблюдательные комиссии. Создан Национальный совет общественного доверия при Президенте Республики Казахстан.</w:t>
      </w:r>
    </w:p>
    <w:bookmarkEnd w:id="44"/>
    <w:bookmarkStart w:name="z58" w:id="45"/>
    <w:p>
      <w:pPr>
        <w:spacing w:after="0"/>
        <w:ind w:left="0"/>
        <w:jc w:val="both"/>
      </w:pPr>
      <w:r>
        <w:rPr>
          <w:rFonts w:ascii="Times New Roman"/>
          <w:b w:val="false"/>
          <w:i w:val="false"/>
          <w:color w:val="000000"/>
          <w:sz w:val="28"/>
        </w:rPr>
        <w:t>
      В рамках концепции "слышащего государства" сформирована эффективная институционально-правовая основа для вовлечения гражданского общества в процессы принятия решений.</w:t>
      </w:r>
    </w:p>
    <w:bookmarkEnd w:id="45"/>
    <w:bookmarkStart w:name="z59" w:id="46"/>
    <w:p>
      <w:pPr>
        <w:spacing w:after="0"/>
        <w:ind w:left="0"/>
        <w:jc w:val="both"/>
      </w:pPr>
      <w:r>
        <w:rPr>
          <w:rFonts w:ascii="Times New Roman"/>
          <w:b w:val="false"/>
          <w:i w:val="false"/>
          <w:color w:val="000000"/>
          <w:sz w:val="28"/>
        </w:rPr>
        <w:t>
      Расширен правовой статус общественных советов путем внесения изменений в Закон "Об общественных советах".</w:t>
      </w:r>
    </w:p>
    <w:bookmarkEnd w:id="46"/>
    <w:bookmarkStart w:name="z60" w:id="47"/>
    <w:p>
      <w:pPr>
        <w:spacing w:after="0"/>
        <w:ind w:left="0"/>
        <w:jc w:val="both"/>
      </w:pPr>
      <w:r>
        <w:rPr>
          <w:rFonts w:ascii="Times New Roman"/>
          <w:b w:val="false"/>
          <w:i w:val="false"/>
          <w:color w:val="000000"/>
          <w:sz w:val="28"/>
        </w:rPr>
        <w:t>
      Важную роль в процессе внедрения общественного контроля играют политические партии. Партией "Nur Otan" принята Программа противодействия коррупции до 2025 года, а также ряд антикоррупционных инициатив реализуется в рамках Предвыборной программы "Путь перемен: достойную жизнь каждому!".</w:t>
      </w:r>
    </w:p>
    <w:bookmarkEnd w:id="47"/>
    <w:bookmarkStart w:name="z61" w:id="48"/>
    <w:p>
      <w:pPr>
        <w:spacing w:after="0"/>
        <w:ind w:left="0"/>
        <w:jc w:val="both"/>
      </w:pPr>
      <w:r>
        <w:rPr>
          <w:rFonts w:ascii="Times New Roman"/>
          <w:b w:val="false"/>
          <w:i w:val="false"/>
          <w:color w:val="000000"/>
          <w:sz w:val="28"/>
        </w:rPr>
        <w:t>
      Специальной мониторинговой группой, состоящей из представителей общественности, обеспечена оценка реализации Антикоррупционной стратегии.</w:t>
      </w:r>
    </w:p>
    <w:bookmarkEnd w:id="48"/>
    <w:bookmarkStart w:name="z62" w:id="49"/>
    <w:p>
      <w:pPr>
        <w:spacing w:after="0"/>
        <w:ind w:left="0"/>
        <w:jc w:val="both"/>
      </w:pPr>
      <w:r>
        <w:rPr>
          <w:rFonts w:ascii="Times New Roman"/>
          <w:b w:val="false"/>
          <w:i w:val="false"/>
          <w:color w:val="000000"/>
          <w:sz w:val="28"/>
        </w:rPr>
        <w:t>
      Законом "О доступе к информации" заложены основы для формирования подотчетного и транспарентного перед обществом государства.</w:t>
      </w:r>
    </w:p>
    <w:bookmarkEnd w:id="49"/>
    <w:bookmarkStart w:name="z63" w:id="50"/>
    <w:p>
      <w:pPr>
        <w:spacing w:after="0"/>
        <w:ind w:left="0"/>
        <w:jc w:val="both"/>
      </w:pPr>
      <w:r>
        <w:rPr>
          <w:rFonts w:ascii="Times New Roman"/>
          <w:b w:val="false"/>
          <w:i w:val="false"/>
          <w:color w:val="000000"/>
          <w:sz w:val="28"/>
        </w:rPr>
        <w:t>
      На электронной платформе "Открытое правительство" создано пять порталов открытых данных: "Открытые бюджеты", "Открытые НПА", "Открытые данные", "Оценка эффективности государственных органов", "Открытый диалог".</w:t>
      </w:r>
    </w:p>
    <w:bookmarkEnd w:id="50"/>
    <w:bookmarkStart w:name="z64" w:id="51"/>
    <w:p>
      <w:pPr>
        <w:spacing w:after="0"/>
        <w:ind w:left="0"/>
        <w:jc w:val="both"/>
      </w:pPr>
      <w:r>
        <w:rPr>
          <w:rFonts w:ascii="Times New Roman"/>
          <w:b w:val="false"/>
          <w:i w:val="false"/>
          <w:color w:val="000000"/>
          <w:sz w:val="28"/>
        </w:rPr>
        <w:t>
      Эти ресурсы позволяют гражданам участвовать в обсуждении бюджетных программ, проектов нормативных правовых актов, получать статистическую информацию и обращаться к руководителям государственных органов и субъектов квазигосударственного сектора с проблемными вопросами.</w:t>
      </w:r>
    </w:p>
    <w:bookmarkEnd w:id="51"/>
    <w:bookmarkStart w:name="z65" w:id="52"/>
    <w:p>
      <w:pPr>
        <w:spacing w:after="0"/>
        <w:ind w:left="0"/>
        <w:jc w:val="both"/>
      </w:pPr>
      <w:r>
        <w:rPr>
          <w:rFonts w:ascii="Times New Roman"/>
          <w:b w:val="false"/>
          <w:i w:val="false"/>
          <w:color w:val="000000"/>
          <w:sz w:val="28"/>
        </w:rPr>
        <w:t>
      Осуществлен перезапуск работы с обращениями граждан путем внедрения специального сервиса "е-Обращение", позволяющего удобно и быстро подавать жалобы, отслеживая их рассмотрение в онлайн-режиме.</w:t>
      </w:r>
    </w:p>
    <w:bookmarkEnd w:id="52"/>
    <w:bookmarkStart w:name="z66" w:id="53"/>
    <w:p>
      <w:pPr>
        <w:spacing w:after="0"/>
        <w:ind w:left="0"/>
        <w:jc w:val="both"/>
      </w:pPr>
      <w:r>
        <w:rPr>
          <w:rFonts w:ascii="Times New Roman"/>
          <w:b w:val="false"/>
          <w:i w:val="false"/>
          <w:color w:val="000000"/>
          <w:sz w:val="28"/>
        </w:rPr>
        <w:t>
      С принятием Административного процедурно-процессуального кодекса внедрены эффективные механизмы защиты прав физических и юридических лиц при рассмотрении публично-правовых споров, а также усилены гарантии участия граждан в процессе принятия решений органами власти.</w:t>
      </w:r>
    </w:p>
    <w:bookmarkEnd w:id="53"/>
    <w:bookmarkStart w:name="z67" w:id="54"/>
    <w:p>
      <w:pPr>
        <w:spacing w:after="0"/>
        <w:ind w:left="0"/>
        <w:jc w:val="both"/>
      </w:pPr>
      <w:r>
        <w:rPr>
          <w:rFonts w:ascii="Times New Roman"/>
          <w:b w:val="false"/>
          <w:i w:val="false"/>
          <w:color w:val="000000"/>
          <w:sz w:val="28"/>
        </w:rPr>
        <w:t>
      С привлечением 150 независимых экспертов из числа общественности проведена антикоррупционная экспертиза 11,2 тысяч проектов нормативных правовых актов, что позволило выявить более 30 тысяч коррупционных рисков.</w:t>
      </w:r>
    </w:p>
    <w:bookmarkEnd w:id="54"/>
    <w:bookmarkStart w:name="z68" w:id="55"/>
    <w:p>
      <w:pPr>
        <w:spacing w:after="0"/>
        <w:ind w:left="0"/>
        <w:jc w:val="both"/>
      </w:pPr>
      <w:r>
        <w:rPr>
          <w:rFonts w:ascii="Times New Roman"/>
          <w:b w:val="false"/>
          <w:i w:val="false"/>
          <w:color w:val="000000"/>
          <w:sz w:val="28"/>
        </w:rPr>
        <w:t>
      Развивается эффективная модель местного самоуправления, основанная на участии граждан в решении важных вопросов регионального значения.</w:t>
      </w:r>
    </w:p>
    <w:bookmarkEnd w:id="55"/>
    <w:bookmarkStart w:name="z69" w:id="56"/>
    <w:p>
      <w:pPr>
        <w:spacing w:after="0"/>
        <w:ind w:left="0"/>
        <w:jc w:val="both"/>
      </w:pPr>
      <w:r>
        <w:rPr>
          <w:rFonts w:ascii="Times New Roman"/>
          <w:b w:val="false"/>
          <w:i w:val="false"/>
          <w:color w:val="000000"/>
          <w:sz w:val="28"/>
        </w:rPr>
        <w:t>
      Внедрен "бюджет народного участия", позволяющий жителям столицы, городов республиканского и областного значения инициировать проекты по благоустройству, озеленению и санитарной очистке территорий.</w:t>
      </w:r>
    </w:p>
    <w:bookmarkEnd w:id="56"/>
    <w:bookmarkStart w:name="z70" w:id="57"/>
    <w:p>
      <w:pPr>
        <w:spacing w:after="0"/>
        <w:ind w:left="0"/>
        <w:jc w:val="both"/>
      </w:pPr>
      <w:r>
        <w:rPr>
          <w:rFonts w:ascii="Times New Roman"/>
          <w:b w:val="false"/>
          <w:i w:val="false"/>
          <w:color w:val="000000"/>
          <w:sz w:val="28"/>
        </w:rPr>
        <w:t>
      Через формирование четвертого уровня бюджета сельское население имеет возможность самостоятельно определять, на что будут потрачены бюджетные средства.</w:t>
      </w:r>
    </w:p>
    <w:bookmarkEnd w:id="57"/>
    <w:bookmarkStart w:name="z71" w:id="58"/>
    <w:p>
      <w:pPr>
        <w:spacing w:after="0"/>
        <w:ind w:left="0"/>
        <w:jc w:val="both"/>
      </w:pPr>
      <w:r>
        <w:rPr>
          <w:rFonts w:ascii="Times New Roman"/>
          <w:b w:val="false"/>
          <w:i w:val="false"/>
          <w:color w:val="000000"/>
          <w:sz w:val="28"/>
        </w:rPr>
        <w:t>
      Введена выборность акимов городов районного значения, сельских округов, поселков и сел.</w:t>
      </w:r>
    </w:p>
    <w:bookmarkEnd w:id="58"/>
    <w:bookmarkStart w:name="z72" w:id="59"/>
    <w:p>
      <w:pPr>
        <w:spacing w:after="0"/>
        <w:ind w:left="0"/>
        <w:jc w:val="both"/>
      </w:pPr>
      <w:r>
        <w:rPr>
          <w:rFonts w:ascii="Times New Roman"/>
          <w:b w:val="false"/>
          <w:i w:val="false"/>
          <w:color w:val="000000"/>
          <w:sz w:val="28"/>
        </w:rPr>
        <w:t>
      По всей стране масштабирован проект "Адалдық алаңы", который позволил выстроить каналы взаимодействия государственных органов с гражданским обществом в вопросах предупреждения коррупции.</w:t>
      </w:r>
    </w:p>
    <w:bookmarkEnd w:id="59"/>
    <w:bookmarkStart w:name="z73" w:id="60"/>
    <w:p>
      <w:pPr>
        <w:spacing w:after="0"/>
        <w:ind w:left="0"/>
        <w:jc w:val="both"/>
      </w:pPr>
      <w:r>
        <w:rPr>
          <w:rFonts w:ascii="Times New Roman"/>
          <w:b w:val="false"/>
          <w:i w:val="false"/>
          <w:color w:val="000000"/>
          <w:sz w:val="28"/>
        </w:rPr>
        <w:t xml:space="preserve">
      </w:t>
      </w:r>
      <w:r>
        <w:rPr>
          <w:rFonts w:ascii="Times New Roman"/>
          <w:b w:val="false"/>
          <w:i/>
          <w:color w:val="000000"/>
          <w:sz w:val="28"/>
        </w:rPr>
        <w:t>Антикоррупционное образование, продвижение идеологии добропорядочности и "нулевой терпимости" к коррупции</w:t>
      </w:r>
      <w:r>
        <w:rPr>
          <w:rFonts w:ascii="Times New Roman"/>
          <w:b w:val="false"/>
          <w:i w:val="false"/>
          <w:color w:val="000000"/>
          <w:sz w:val="28"/>
        </w:rPr>
        <w:t xml:space="preserve"> </w:t>
      </w:r>
    </w:p>
    <w:bookmarkEnd w:id="60"/>
    <w:bookmarkStart w:name="z74" w:id="61"/>
    <w:p>
      <w:pPr>
        <w:spacing w:after="0"/>
        <w:ind w:left="0"/>
        <w:jc w:val="both"/>
      </w:pPr>
      <w:r>
        <w:rPr>
          <w:rFonts w:ascii="Times New Roman"/>
          <w:b w:val="false"/>
          <w:i w:val="false"/>
          <w:color w:val="000000"/>
          <w:sz w:val="28"/>
        </w:rPr>
        <w:t>
      В национальное антикоррупционное движение вовлечены все заинтересованные группы: учащиеся, студенты, преподаватели, государственные служащие, предприниматели, инвесторы, независимые эксперты, волонтеры и другие.</w:t>
      </w:r>
    </w:p>
    <w:bookmarkEnd w:id="61"/>
    <w:bookmarkStart w:name="z75" w:id="62"/>
    <w:p>
      <w:pPr>
        <w:spacing w:after="0"/>
        <w:ind w:left="0"/>
        <w:jc w:val="both"/>
      </w:pPr>
      <w:r>
        <w:rPr>
          <w:rFonts w:ascii="Times New Roman"/>
          <w:b w:val="false"/>
          <w:i w:val="false"/>
          <w:color w:val="000000"/>
          <w:sz w:val="28"/>
        </w:rPr>
        <w:t>
      По всем специальностям бакалавриата образовательные программы дополнены элективным предметом "Основы антикоррупционной культуры".</w:t>
      </w:r>
    </w:p>
    <w:bookmarkEnd w:id="62"/>
    <w:bookmarkStart w:name="z76" w:id="63"/>
    <w:p>
      <w:pPr>
        <w:spacing w:after="0"/>
        <w:ind w:left="0"/>
        <w:jc w:val="both"/>
      </w:pPr>
      <w:r>
        <w:rPr>
          <w:rFonts w:ascii="Times New Roman"/>
          <w:b w:val="false"/>
          <w:i w:val="false"/>
          <w:color w:val="000000"/>
          <w:sz w:val="28"/>
        </w:rPr>
        <w:t>
      Ряд казахстанских вузов с высокими антикоррупционными стандартами объединился в Лигу академической честности.</w:t>
      </w:r>
    </w:p>
    <w:bookmarkEnd w:id="63"/>
    <w:bookmarkStart w:name="z77" w:id="64"/>
    <w:p>
      <w:pPr>
        <w:spacing w:after="0"/>
        <w:ind w:left="0"/>
        <w:jc w:val="both"/>
      </w:pPr>
      <w:r>
        <w:rPr>
          <w:rFonts w:ascii="Times New Roman"/>
          <w:b w:val="false"/>
          <w:i w:val="false"/>
          <w:color w:val="000000"/>
          <w:sz w:val="28"/>
        </w:rPr>
        <w:t>
      Введена дифференцированная система поощрения граждан, сообщающих о фактах коррупции и иным образом оказывающих содействие в противодействии коррупции. Теперь вознаграждения выплачиваются в зависимости от размера взятки или причиненного ущерба, а не фиксированно, как это было ранее. Максимальная выплата может составлять четыре тысячи месячных расчетных показателей.</w:t>
      </w:r>
    </w:p>
    <w:bookmarkEnd w:id="64"/>
    <w:bookmarkStart w:name="z78" w:id="65"/>
    <w:p>
      <w:pPr>
        <w:spacing w:after="0"/>
        <w:ind w:left="0"/>
        <w:jc w:val="both"/>
      </w:pPr>
      <w:r>
        <w:rPr>
          <w:rFonts w:ascii="Times New Roman"/>
          <w:b w:val="false"/>
          <w:i w:val="false"/>
          <w:color w:val="000000"/>
          <w:sz w:val="28"/>
        </w:rPr>
        <w:t>
      Приняты комплексные меры по повышению антикоррупционной культуры в обществе. По данным исследования Общественного фонда "Транспаренси Казахстан" "Мониторинг состояния коррупции в Казахстане за 2020 год", 60% казахстанцев выразили готовность оказания содействия в борьбе с коррупцией.</w:t>
      </w:r>
    </w:p>
    <w:bookmarkEnd w:id="65"/>
    <w:bookmarkStart w:name="z79" w:id="66"/>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Автоматизация бизнес-процессов</w:t>
      </w:r>
    </w:p>
    <w:bookmarkEnd w:id="66"/>
    <w:bookmarkStart w:name="z80" w:id="67"/>
    <w:p>
      <w:pPr>
        <w:spacing w:after="0"/>
        <w:ind w:left="0"/>
        <w:jc w:val="both"/>
      </w:pPr>
      <w:r>
        <w:rPr>
          <w:rFonts w:ascii="Times New Roman"/>
          <w:b w:val="false"/>
          <w:i w:val="false"/>
          <w:color w:val="000000"/>
          <w:sz w:val="28"/>
        </w:rPr>
        <w:t>
      Применение новых технологий позволяет оказывать услуги гражданам в электронном и мобильном форматах, отражая приоритетную задачу клиентоориентированности государственных органов.</w:t>
      </w:r>
    </w:p>
    <w:bookmarkEnd w:id="67"/>
    <w:bookmarkStart w:name="z81" w:id="68"/>
    <w:p>
      <w:pPr>
        <w:spacing w:after="0"/>
        <w:ind w:left="0"/>
        <w:jc w:val="both"/>
      </w:pPr>
      <w:r>
        <w:rPr>
          <w:rFonts w:ascii="Times New Roman"/>
          <w:b w:val="false"/>
          <w:i w:val="false"/>
          <w:color w:val="000000"/>
          <w:sz w:val="28"/>
        </w:rPr>
        <w:t>
      По итогам 2020 года Казахстан занял 29-е место среди 193 стран-членов ООН в рейтинге по уровню развития "электронного правительства" (в 2018 г. - 39), среди стран СНГ - 1-е место, среди стран Азии - 6-е место.</w:t>
      </w:r>
    </w:p>
    <w:bookmarkEnd w:id="68"/>
    <w:bookmarkStart w:name="z82" w:id="69"/>
    <w:p>
      <w:pPr>
        <w:spacing w:after="0"/>
        <w:ind w:left="0"/>
        <w:jc w:val="both"/>
      </w:pPr>
      <w:r>
        <w:rPr>
          <w:rFonts w:ascii="Times New Roman"/>
          <w:b w:val="false"/>
          <w:i w:val="false"/>
          <w:color w:val="000000"/>
          <w:sz w:val="28"/>
        </w:rPr>
        <w:t>
      Улучшение позиции Казахстана стало результатом комплексной и последовательной работы в рамках Государственной программы "Цифровой Казахстан".</w:t>
      </w:r>
    </w:p>
    <w:bookmarkEnd w:id="69"/>
    <w:bookmarkStart w:name="z83" w:id="70"/>
    <w:p>
      <w:pPr>
        <w:spacing w:after="0"/>
        <w:ind w:left="0"/>
        <w:jc w:val="both"/>
      </w:pPr>
      <w:r>
        <w:rPr>
          <w:rFonts w:ascii="Times New Roman"/>
          <w:b w:val="false"/>
          <w:i w:val="false"/>
          <w:color w:val="000000"/>
          <w:sz w:val="28"/>
        </w:rPr>
        <w:t>
      Трансформационные процессы способствовали минимизации коррупционных рисков во многих социально чувствительных сферах.</w:t>
      </w:r>
    </w:p>
    <w:bookmarkEnd w:id="70"/>
    <w:bookmarkStart w:name="z84" w:id="71"/>
    <w:p>
      <w:pPr>
        <w:spacing w:after="0"/>
        <w:ind w:left="0"/>
        <w:jc w:val="both"/>
      </w:pPr>
      <w:r>
        <w:rPr>
          <w:rFonts w:ascii="Times New Roman"/>
          <w:b w:val="false"/>
          <w:i w:val="false"/>
          <w:color w:val="000000"/>
          <w:sz w:val="28"/>
        </w:rPr>
        <w:t>
      Передача функций центральных и местных исполнительных органов в конкурентную среду позволила сократить административные барьеры и другие предпосылки коррупции.</w:t>
      </w:r>
    </w:p>
    <w:bookmarkEnd w:id="71"/>
    <w:bookmarkStart w:name="z85" w:id="72"/>
    <w:p>
      <w:pPr>
        <w:spacing w:after="0"/>
        <w:ind w:left="0"/>
        <w:jc w:val="both"/>
      </w:pPr>
      <w:r>
        <w:rPr>
          <w:rFonts w:ascii="Times New Roman"/>
          <w:b w:val="false"/>
          <w:i w:val="false"/>
          <w:color w:val="000000"/>
          <w:sz w:val="28"/>
        </w:rPr>
        <w:t>
      Стандарты, регламенты и правила государственных услуг сведены в единый документ. В центрах обслуживания населения и предпринимателей оказываются государственные услуги по принципу "одного окна", развиваются проактивные услуги.</w:t>
      </w:r>
    </w:p>
    <w:bookmarkEnd w:id="72"/>
    <w:bookmarkStart w:name="z86" w:id="73"/>
    <w:p>
      <w:pPr>
        <w:spacing w:after="0"/>
        <w:ind w:left="0"/>
        <w:jc w:val="both"/>
      </w:pPr>
      <w:r>
        <w:rPr>
          <w:rFonts w:ascii="Times New Roman"/>
          <w:b w:val="false"/>
          <w:i w:val="false"/>
          <w:color w:val="000000"/>
          <w:sz w:val="28"/>
        </w:rPr>
        <w:t>
      Доля электронных государственных услуг в 2020 году составила 90%, уровень удовлетворенности услугополучателей их качеством и доступностью - 75,1% (2018 г. - 72,4%, 2019 г. - 74,8%).</w:t>
      </w:r>
    </w:p>
    <w:bookmarkEnd w:id="73"/>
    <w:bookmarkStart w:name="z87" w:id="74"/>
    <w:p>
      <w:pPr>
        <w:spacing w:after="0"/>
        <w:ind w:left="0"/>
        <w:jc w:val="both"/>
      </w:pPr>
      <w:r>
        <w:rPr>
          <w:rFonts w:ascii="Times New Roman"/>
          <w:b w:val="false"/>
          <w:i w:val="false"/>
          <w:color w:val="000000"/>
          <w:sz w:val="28"/>
        </w:rPr>
        <w:t xml:space="preserve">
      </w:t>
      </w:r>
      <w:r>
        <w:rPr>
          <w:rFonts w:ascii="Times New Roman"/>
          <w:b w:val="false"/>
          <w:i/>
          <w:color w:val="000000"/>
          <w:sz w:val="28"/>
        </w:rPr>
        <w:t>Противодействие коррупции в квазигосударственном и частном секторах</w:t>
      </w:r>
      <w:r>
        <w:rPr>
          <w:rFonts w:ascii="Times New Roman"/>
          <w:b w:val="false"/>
          <w:i w:val="false"/>
          <w:color w:val="000000"/>
          <w:sz w:val="28"/>
        </w:rPr>
        <w:t xml:space="preserve"> </w:t>
      </w:r>
    </w:p>
    <w:bookmarkEnd w:id="74"/>
    <w:bookmarkStart w:name="z88" w:id="75"/>
    <w:p>
      <w:pPr>
        <w:spacing w:after="0"/>
        <w:ind w:left="0"/>
        <w:jc w:val="both"/>
      </w:pPr>
      <w:r>
        <w:rPr>
          <w:rFonts w:ascii="Times New Roman"/>
          <w:b w:val="false"/>
          <w:i w:val="false"/>
          <w:color w:val="000000"/>
          <w:sz w:val="28"/>
        </w:rPr>
        <w:t>
      Законодательно закреплено создание антикоррупционных комплаенс-служб.</w:t>
      </w:r>
    </w:p>
    <w:bookmarkEnd w:id="75"/>
    <w:bookmarkStart w:name="z89" w:id="76"/>
    <w:p>
      <w:pPr>
        <w:spacing w:after="0"/>
        <w:ind w:left="0"/>
        <w:jc w:val="both"/>
      </w:pPr>
      <w:r>
        <w:rPr>
          <w:rFonts w:ascii="Times New Roman"/>
          <w:b w:val="false"/>
          <w:i w:val="false"/>
          <w:color w:val="000000"/>
          <w:sz w:val="28"/>
        </w:rPr>
        <w:t>
      Принят Закон "О закупках отдельных субъектов квазигосударственного сектора", который унифицировал закупки АО "ФНБ "Самрук-Казына", иных национальных холдингов, национальных компаний, их дочерних организаций.</w:t>
      </w:r>
    </w:p>
    <w:bookmarkEnd w:id="76"/>
    <w:bookmarkStart w:name="z90" w:id="77"/>
    <w:p>
      <w:pPr>
        <w:spacing w:after="0"/>
        <w:ind w:left="0"/>
        <w:jc w:val="both"/>
      </w:pPr>
      <w:r>
        <w:rPr>
          <w:rFonts w:ascii="Times New Roman"/>
          <w:b w:val="false"/>
          <w:i w:val="false"/>
          <w:color w:val="000000"/>
          <w:sz w:val="28"/>
        </w:rPr>
        <w:t>
      Введены электронный механизм закупок с камеральным контролем, реестр недобросовестных участников, повышены требования для внеконкурсных процедур.</w:t>
      </w:r>
    </w:p>
    <w:bookmarkEnd w:id="77"/>
    <w:bookmarkStart w:name="z91" w:id="78"/>
    <w:p>
      <w:pPr>
        <w:spacing w:after="0"/>
        <w:ind w:left="0"/>
        <w:jc w:val="both"/>
      </w:pPr>
      <w:r>
        <w:rPr>
          <w:rFonts w:ascii="Times New Roman"/>
          <w:b w:val="false"/>
          <w:i w:val="false"/>
          <w:color w:val="000000"/>
          <w:sz w:val="28"/>
        </w:rPr>
        <w:t>
      С 2021 года в квазигосударственном секторе в целях усиления подотчетности создаются общественные советы.</w:t>
      </w:r>
    </w:p>
    <w:bookmarkEnd w:id="78"/>
    <w:bookmarkStart w:name="z92" w:id="79"/>
    <w:p>
      <w:pPr>
        <w:spacing w:after="0"/>
        <w:ind w:left="0"/>
        <w:jc w:val="both"/>
      </w:pPr>
      <w:r>
        <w:rPr>
          <w:rFonts w:ascii="Times New Roman"/>
          <w:b w:val="false"/>
          <w:i w:val="false"/>
          <w:color w:val="000000"/>
          <w:sz w:val="28"/>
        </w:rPr>
        <w:t>
      Расширен круг потенциальных субъектов коррупционных правонарушений в квазигосударственном секторе. К таковым отнесены лица, уполномоченные на принятие решений по организации и проведению закупок либо ответственные за отбор и реализацию проектов, финансируемых из государственного бюджета и Национального фонда.</w:t>
      </w:r>
    </w:p>
    <w:bookmarkEnd w:id="79"/>
    <w:bookmarkStart w:name="z93" w:id="80"/>
    <w:p>
      <w:pPr>
        <w:spacing w:after="0"/>
        <w:ind w:left="0"/>
        <w:jc w:val="both"/>
      </w:pPr>
      <w:r>
        <w:rPr>
          <w:rFonts w:ascii="Times New Roman"/>
          <w:b w:val="false"/>
          <w:i w:val="false"/>
          <w:color w:val="000000"/>
          <w:sz w:val="28"/>
        </w:rPr>
        <w:t>
      Бизнес-сообществом принята Хартия предпринимателей Казахстана по противодействию коррупции, которая призывает отечественный бизнес к внедрению дополнительных механизмов противодействия коррупции, основанных на передовом международном опыте.</w:t>
      </w:r>
    </w:p>
    <w:bookmarkEnd w:id="80"/>
    <w:bookmarkStart w:name="z94" w:id="81"/>
    <w:p>
      <w:pPr>
        <w:spacing w:after="0"/>
        <w:ind w:left="0"/>
        <w:jc w:val="both"/>
      </w:pPr>
      <w:r>
        <w:rPr>
          <w:rFonts w:ascii="Times New Roman"/>
          <w:b w:val="false"/>
          <w:i w:val="false"/>
          <w:color w:val="000000"/>
          <w:sz w:val="28"/>
        </w:rPr>
        <w:t xml:space="preserve">
      </w:t>
      </w:r>
      <w:r>
        <w:rPr>
          <w:rFonts w:ascii="Times New Roman"/>
          <w:b w:val="false"/>
          <w:i/>
          <w:color w:val="000000"/>
          <w:sz w:val="28"/>
        </w:rPr>
        <w:t>Усиление ответственности за коррупцию и обеспечение неотвратимости наказания</w:t>
      </w:r>
      <w:r>
        <w:rPr>
          <w:rFonts w:ascii="Times New Roman"/>
          <w:b w:val="false"/>
          <w:i w:val="false"/>
          <w:color w:val="000000"/>
          <w:sz w:val="28"/>
        </w:rPr>
        <w:t xml:space="preserve"> </w:t>
      </w:r>
    </w:p>
    <w:bookmarkEnd w:id="81"/>
    <w:bookmarkStart w:name="z95" w:id="82"/>
    <w:p>
      <w:pPr>
        <w:spacing w:after="0"/>
        <w:ind w:left="0"/>
        <w:jc w:val="both"/>
      </w:pPr>
      <w:r>
        <w:rPr>
          <w:rFonts w:ascii="Times New Roman"/>
          <w:b w:val="false"/>
          <w:i w:val="false"/>
          <w:color w:val="000000"/>
          <w:sz w:val="28"/>
        </w:rPr>
        <w:t>
      Действует пожизненный запрет на трудоустройство на государственную службу и в субъекты квазигосударственного сектора для лиц, совершивших коррупционные преступления.</w:t>
      </w:r>
    </w:p>
    <w:bookmarkEnd w:id="82"/>
    <w:bookmarkStart w:name="z96" w:id="83"/>
    <w:p>
      <w:pPr>
        <w:spacing w:after="0"/>
        <w:ind w:left="0"/>
        <w:jc w:val="both"/>
      </w:pPr>
      <w:r>
        <w:rPr>
          <w:rFonts w:ascii="Times New Roman"/>
          <w:b w:val="false"/>
          <w:i w:val="false"/>
          <w:color w:val="000000"/>
          <w:sz w:val="28"/>
        </w:rPr>
        <w:t>
      Ужесточены санкции за коррупционные преступления для сотрудников правоохранительных органов, судей, взяткодателей и посредников во взяточничестве.</w:t>
      </w:r>
    </w:p>
    <w:bookmarkEnd w:id="83"/>
    <w:bookmarkStart w:name="z97" w:id="84"/>
    <w:p>
      <w:pPr>
        <w:spacing w:after="0"/>
        <w:ind w:left="0"/>
        <w:jc w:val="both"/>
      </w:pPr>
      <w:r>
        <w:rPr>
          <w:rFonts w:ascii="Times New Roman"/>
          <w:b w:val="false"/>
          <w:i w:val="false"/>
          <w:color w:val="000000"/>
          <w:sz w:val="28"/>
        </w:rPr>
        <w:t>
      Для осужденных за тяжкие и особо тяжкие коррупционные преступления исключена возможность применения условно-досрочного освобождения. Установлен запрет на отбытие наказания за взяточничество сразу в учреждении минимальной безопасности.</w:t>
      </w:r>
    </w:p>
    <w:bookmarkEnd w:id="84"/>
    <w:bookmarkStart w:name="z98" w:id="85"/>
    <w:p>
      <w:pPr>
        <w:spacing w:after="0"/>
        <w:ind w:left="0"/>
        <w:jc w:val="both"/>
      </w:pPr>
      <w:r>
        <w:rPr>
          <w:rFonts w:ascii="Times New Roman"/>
          <w:b w:val="false"/>
          <w:i w:val="false"/>
          <w:color w:val="000000"/>
          <w:sz w:val="28"/>
        </w:rPr>
        <w:t>
      Введен институт персональной ответственности руководителей государственных органов, организаций, субъектов квазигосударственного сектора за коррупцию подчиненных. С момента его внедрения принята отставка 8 политических служащих, к дисциплинарной ответственности привлечены 13 политических служащих, 98 административных государственных служащих руководящего уровня, 109 руководителей силового блока и 21 топ-менеджер квазигосударственного сектора.</w:t>
      </w:r>
    </w:p>
    <w:bookmarkEnd w:id="85"/>
    <w:bookmarkStart w:name="z99" w:id="86"/>
    <w:p>
      <w:pPr>
        <w:spacing w:after="0"/>
        <w:ind w:left="0"/>
        <w:jc w:val="both"/>
      </w:pPr>
      <w:r>
        <w:rPr>
          <w:rFonts w:ascii="Times New Roman"/>
          <w:b w:val="false"/>
          <w:i w:val="false"/>
          <w:color w:val="000000"/>
          <w:sz w:val="28"/>
        </w:rPr>
        <w:t>
      В целом за коррупционные правонарушения в 2018-2020 годах осуждено свыше 3 тысяч лиц, среди которых 1 министр, 3 вице-министра, 8 акимов областей и их заместителей, 31 аким городов, районов и их заместители, 8 руководителей национальных компаний.</w:t>
      </w:r>
    </w:p>
    <w:bookmarkEnd w:id="86"/>
    <w:bookmarkStart w:name="z100" w:id="87"/>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Международное сотрудничество</w:t>
      </w:r>
    </w:p>
    <w:bookmarkEnd w:id="87"/>
    <w:bookmarkStart w:name="z101" w:id="88"/>
    <w:p>
      <w:pPr>
        <w:spacing w:after="0"/>
        <w:ind w:left="0"/>
        <w:jc w:val="both"/>
      </w:pPr>
      <w:r>
        <w:rPr>
          <w:rFonts w:ascii="Times New Roman"/>
          <w:b w:val="false"/>
          <w:i w:val="false"/>
          <w:color w:val="000000"/>
          <w:sz w:val="28"/>
        </w:rPr>
        <w:t>
      Казахстан присоединился к основным международным конвенциям в сфере противодействия коррупции и отмыванию доходов, Стамбульскому плану действий по борьбе против коррупции (в рамках сети Организации экономического сотрудничества и развития (ОЭСР) и вступил в Группу государств против коррупции (ГРЕКО).</w:t>
      </w:r>
    </w:p>
    <w:bookmarkEnd w:id="88"/>
    <w:bookmarkStart w:name="z102" w:id="89"/>
    <w:p>
      <w:pPr>
        <w:spacing w:after="0"/>
        <w:ind w:left="0"/>
        <w:jc w:val="both"/>
      </w:pPr>
      <w:r>
        <w:rPr>
          <w:rFonts w:ascii="Times New Roman"/>
          <w:b w:val="false"/>
          <w:i w:val="false"/>
          <w:color w:val="000000"/>
          <w:sz w:val="28"/>
        </w:rPr>
        <w:t>
      Налажено конструктивное взаимодействие с международными организациями и зарубежными антикоррупционными органами.</w:t>
      </w:r>
    </w:p>
    <w:bookmarkEnd w:id="89"/>
    <w:bookmarkStart w:name="z103" w:id="90"/>
    <w:p>
      <w:pPr>
        <w:spacing w:after="0"/>
        <w:ind w:left="0"/>
        <w:jc w:val="both"/>
      </w:pPr>
      <w:r>
        <w:rPr>
          <w:rFonts w:ascii="Times New Roman"/>
          <w:b w:val="false"/>
          <w:i w:val="false"/>
          <w:color w:val="000000"/>
          <w:sz w:val="28"/>
        </w:rPr>
        <w:t>
      В 2019 году на Пленарном заседании Антикоррупционной сети ОЭСР для стран Восточной Европы и Центральной Азии мониторинговой группой представлена позитивная оценка промежуточного отчета Казахстана об исполнении рекомендаций 4-го раунда Стамбульского плана (из 29 рекомендаций по 20 отмечается прогресс).</w:t>
      </w:r>
    </w:p>
    <w:bookmarkEnd w:id="90"/>
    <w:bookmarkStart w:name="z104" w:id="91"/>
    <w:p>
      <w:pPr>
        <w:spacing w:after="0"/>
        <w:ind w:left="0"/>
        <w:jc w:val="both"/>
      </w:pPr>
      <w:r>
        <w:rPr>
          <w:rFonts w:ascii="Times New Roman"/>
          <w:b w:val="false"/>
          <w:i w:val="false"/>
          <w:color w:val="000000"/>
          <w:sz w:val="28"/>
        </w:rPr>
        <w:t>
      Принятые меры заложили прочный фундамент дальнейшего искоренения коррупционных проявлений в обществе, что позволило Казахстану по итогам 2020 года впервые набрать 38 баллов в Индексе восприятия коррупции Transparency International (+7 баллов за два года), переместившись на 94-е место (+30 позиций за два года) среди 180 стран.</w:t>
      </w:r>
    </w:p>
    <w:bookmarkEnd w:id="91"/>
    <w:bookmarkStart w:name="z105"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i w:val="false"/>
          <w:color w:val="000000"/>
          <w:sz w:val="28"/>
        </w:rPr>
        <w:t>Ключевые проблемы, требующие решения в среднесрочной перспективе</w:t>
      </w:r>
    </w:p>
    <w:bookmarkEnd w:id="92"/>
    <w:bookmarkStart w:name="z106" w:id="93"/>
    <w:p>
      <w:pPr>
        <w:spacing w:after="0"/>
        <w:ind w:left="0"/>
        <w:jc w:val="both"/>
      </w:pPr>
      <w:r>
        <w:rPr>
          <w:rFonts w:ascii="Times New Roman"/>
          <w:b w:val="false"/>
          <w:i w:val="false"/>
          <w:color w:val="000000"/>
          <w:sz w:val="28"/>
        </w:rPr>
        <w:t xml:space="preserve">
      </w:t>
      </w:r>
      <w:r>
        <w:rPr>
          <w:rFonts w:ascii="Times New Roman"/>
          <w:b w:val="false"/>
          <w:i/>
          <w:color w:val="000000"/>
          <w:sz w:val="28"/>
        </w:rPr>
        <w:t>"Бытовая" коррупция</w:t>
      </w:r>
    </w:p>
    <w:bookmarkEnd w:id="93"/>
    <w:bookmarkStart w:name="z107" w:id="94"/>
    <w:p>
      <w:pPr>
        <w:spacing w:after="0"/>
        <w:ind w:left="0"/>
        <w:jc w:val="both"/>
      </w:pPr>
      <w:r>
        <w:rPr>
          <w:rFonts w:ascii="Times New Roman"/>
          <w:b w:val="false"/>
          <w:i w:val="false"/>
          <w:color w:val="000000"/>
          <w:sz w:val="28"/>
        </w:rPr>
        <w:t>
      "Бытовая" 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bookmarkEnd w:id="94"/>
    <w:bookmarkStart w:name="z108" w:id="95"/>
    <w:p>
      <w:pPr>
        <w:spacing w:after="0"/>
        <w:ind w:left="0"/>
        <w:jc w:val="both"/>
      </w:pPr>
      <w:r>
        <w:rPr>
          <w:rFonts w:ascii="Times New Roman"/>
          <w:b w:val="false"/>
          <w:i w:val="false"/>
          <w:color w:val="000000"/>
          <w:sz w:val="28"/>
        </w:rPr>
        <w:t>
      По результатам социологического исследования "Мониторинг состояния коррупции за 2020 год", проведенного Общественным фондом "Транспаренси 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ЦОНы, государственные детские сады и вузы.</w:t>
      </w:r>
    </w:p>
    <w:bookmarkEnd w:id="95"/>
    <w:bookmarkStart w:name="z109" w:id="96"/>
    <w:p>
      <w:pPr>
        <w:spacing w:after="0"/>
        <w:ind w:left="0"/>
        <w:jc w:val="both"/>
      </w:pPr>
      <w:r>
        <w:rPr>
          <w:rFonts w:ascii="Times New Roman"/>
          <w:b w:val="false"/>
          <w:i w:val="false"/>
          <w:color w:val="000000"/>
          <w:sz w:val="28"/>
        </w:rPr>
        <w:t>
      В структуре коррупционной преступности за последние три года значительную часть занимают факты взяточничества - более 50%.</w:t>
      </w:r>
    </w:p>
    <w:bookmarkEnd w:id="96"/>
    <w:bookmarkStart w:name="z110" w:id="97"/>
    <w:p>
      <w:pPr>
        <w:spacing w:after="0"/>
        <w:ind w:left="0"/>
        <w:jc w:val="both"/>
      </w:pPr>
      <w:r>
        <w:rPr>
          <w:rFonts w:ascii="Times New Roman"/>
          <w:b w:val="false"/>
          <w:i w:val="false"/>
          <w:color w:val="000000"/>
          <w:sz w:val="28"/>
        </w:rPr>
        <w:t>
      В числе основных причин: сохраняющиеся административные барьеры,</w:t>
      </w:r>
    </w:p>
    <w:bookmarkEnd w:id="97"/>
    <w:bookmarkStart w:name="z111" w:id="98"/>
    <w:p>
      <w:pPr>
        <w:spacing w:after="0"/>
        <w:ind w:left="0"/>
        <w:jc w:val="both"/>
      </w:pPr>
      <w:r>
        <w:rPr>
          <w:rFonts w:ascii="Times New Roman"/>
          <w:b w:val="false"/>
          <w:i w:val="false"/>
          <w:color w:val="000000"/>
          <w:sz w:val="28"/>
        </w:rPr>
        <w:t>
      двусмысленные и дискреционные нормы, недостаточная открытость государственных органов, высокая доля государственных услуг, оказываемых на альтернативной (бумажной) основе.</w:t>
      </w:r>
    </w:p>
    <w:bookmarkEnd w:id="98"/>
    <w:bookmarkStart w:name="z112" w:id="99"/>
    <w:p>
      <w:pPr>
        <w:spacing w:after="0"/>
        <w:ind w:left="0"/>
        <w:jc w:val="both"/>
      </w:pPr>
      <w:r>
        <w:rPr>
          <w:rFonts w:ascii="Times New Roman"/>
          <w:b w:val="false"/>
          <w:i w:val="false"/>
          <w:color w:val="000000"/>
          <w:sz w:val="28"/>
        </w:rPr>
        <w:t>
      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bookmarkEnd w:id="99"/>
    <w:bookmarkStart w:name="z113" w:id="100"/>
    <w:p>
      <w:pPr>
        <w:spacing w:after="0"/>
        <w:ind w:left="0"/>
        <w:jc w:val="both"/>
      </w:pPr>
      <w:r>
        <w:rPr>
          <w:rFonts w:ascii="Times New Roman"/>
          <w:b w:val="false"/>
          <w:i w:val="false"/>
          <w:color w:val="000000"/>
          <w:sz w:val="28"/>
        </w:rPr>
        <w:t>
      Также это связано с недостатками и пробелами в автоматизации бизнес- процессов государственного управления.</w:t>
      </w:r>
    </w:p>
    <w:bookmarkEnd w:id="100"/>
    <w:bookmarkStart w:name="z114" w:id="101"/>
    <w:p>
      <w:pPr>
        <w:spacing w:after="0"/>
        <w:ind w:left="0"/>
        <w:jc w:val="both"/>
      </w:pPr>
      <w:r>
        <w:rPr>
          <w:rFonts w:ascii="Times New Roman"/>
          <w:b w:val="false"/>
          <w:i w:val="false"/>
          <w:color w:val="000000"/>
          <w:sz w:val="28"/>
        </w:rPr>
        <w:t>
      Часть цифровых решений в силу их некачественной и половинчатой реализации создает коррупционные риски. Нередко должностные лица, используя "мнимую" цифровизацию, продолжают совершать коррупционные деяния, а граждане и предприниматели вынуждены искать незаконные пути решения своих вопросов по причине технических сбоев, излишних процессов в "оцифрованных" государственных функциях и других недостатков в работе информационных систем.</w:t>
      </w:r>
    </w:p>
    <w:bookmarkEnd w:id="101"/>
    <w:bookmarkStart w:name="z115" w:id="102"/>
    <w:p>
      <w:pPr>
        <w:spacing w:after="0"/>
        <w:ind w:left="0"/>
        <w:jc w:val="both"/>
      </w:pPr>
      <w:r>
        <w:rPr>
          <w:rFonts w:ascii="Times New Roman"/>
          <w:b w:val="false"/>
          <w:i w:val="false"/>
          <w:color w:val="000000"/>
          <w:sz w:val="28"/>
        </w:rPr>
        <w:t>
      Наряду с этим слабая интеграция баз данных не позволяет обеспечить проактивную сервисную модель государства.</w:t>
      </w:r>
    </w:p>
    <w:bookmarkEnd w:id="102"/>
    <w:bookmarkStart w:name="z116" w:id="103"/>
    <w:p>
      <w:pPr>
        <w:spacing w:after="0"/>
        <w:ind w:left="0"/>
        <w:jc w:val="both"/>
      </w:pPr>
      <w:r>
        <w:rPr>
          <w:rFonts w:ascii="Times New Roman"/>
          <w:b w:val="false"/>
          <w:i w:val="false"/>
          <w:color w:val="000000"/>
          <w:sz w:val="28"/>
        </w:rPr>
        <w:t xml:space="preserve">
      </w:t>
      </w:r>
      <w:r>
        <w:rPr>
          <w:rFonts w:ascii="Times New Roman"/>
          <w:b w:val="false"/>
          <w:i/>
          <w:color w:val="000000"/>
          <w:sz w:val="28"/>
        </w:rPr>
        <w:t>Коррупционные риски в государственном и частном секторах</w:t>
      </w:r>
    </w:p>
    <w:bookmarkEnd w:id="103"/>
    <w:bookmarkStart w:name="z117" w:id="104"/>
    <w:p>
      <w:pPr>
        <w:spacing w:after="0"/>
        <w:ind w:left="0"/>
        <w:jc w:val="both"/>
      </w:pPr>
      <w:r>
        <w:rPr>
          <w:rFonts w:ascii="Times New Roman"/>
          <w:b w:val="false"/>
          <w:i w:val="false"/>
          <w:color w:val="000000"/>
          <w:sz w:val="28"/>
        </w:rPr>
        <w:t>
      Наблюдается слабая заинтересованность государственных органов и квазигосударственного сектора в устранении предпосылок коррупции, выявляемых уполномоченным органом по противодействию коррупции в рамках внешнего анализа.</w:t>
      </w:r>
    </w:p>
    <w:bookmarkEnd w:id="104"/>
    <w:bookmarkStart w:name="z118" w:id="105"/>
    <w:p>
      <w:pPr>
        <w:spacing w:after="0"/>
        <w:ind w:left="0"/>
        <w:jc w:val="both"/>
      </w:pPr>
      <w:r>
        <w:rPr>
          <w:rFonts w:ascii="Times New Roman"/>
          <w:b w:val="false"/>
          <w:i w:val="false"/>
          <w:color w:val="000000"/>
          <w:sz w:val="28"/>
        </w:rPr>
        <w:t>
      Институт внутреннего анализа коррупционных рисков пока не стал действенным инструментом "самоочищения" для государственных органов и квазигосударственных организаций.</w:t>
      </w:r>
    </w:p>
    <w:bookmarkEnd w:id="105"/>
    <w:bookmarkStart w:name="z119" w:id="106"/>
    <w:p>
      <w:pPr>
        <w:spacing w:after="0"/>
        <w:ind w:left="0"/>
        <w:jc w:val="both"/>
      </w:pPr>
      <w:r>
        <w:rPr>
          <w:rFonts w:ascii="Times New Roman"/>
          <w:b w:val="false"/>
          <w:i w:val="false"/>
          <w:color w:val="000000"/>
          <w:sz w:val="28"/>
        </w:rPr>
        <w:t>
      Наряду с этим отсутствует эффективный механизм реагирования по принципу "регион - центр" на выявленные риски внутриотраслевой системы государственного управления.</w:t>
      </w:r>
    </w:p>
    <w:bookmarkEnd w:id="106"/>
    <w:bookmarkStart w:name="z120" w:id="107"/>
    <w:p>
      <w:pPr>
        <w:spacing w:after="0"/>
        <w:ind w:left="0"/>
        <w:jc w:val="both"/>
      </w:pPr>
      <w:r>
        <w:rPr>
          <w:rFonts w:ascii="Times New Roman"/>
          <w:b w:val="false"/>
          <w:i w:val="false"/>
          <w:color w:val="000000"/>
          <w:sz w:val="28"/>
        </w:rPr>
        <w:t>
      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w:t>
      </w:r>
    </w:p>
    <w:bookmarkEnd w:id="107"/>
    <w:bookmarkStart w:name="z121" w:id="108"/>
    <w:p>
      <w:pPr>
        <w:spacing w:after="0"/>
        <w:ind w:left="0"/>
        <w:jc w:val="both"/>
      </w:pPr>
      <w:r>
        <w:rPr>
          <w:rFonts w:ascii="Times New Roman"/>
          <w:b w:val="false"/>
          <w:i w:val="false"/>
          <w:color w:val="000000"/>
          <w:sz w:val="28"/>
        </w:rPr>
        <w:t>
      Оплата труда государственных служащих и работников государственных организаций остается недостаточно конкурентоспособной по сравнению с корпоративным сектором.</w:t>
      </w:r>
    </w:p>
    <w:bookmarkEnd w:id="108"/>
    <w:bookmarkStart w:name="z122" w:id="109"/>
    <w:p>
      <w:pPr>
        <w:spacing w:after="0"/>
        <w:ind w:left="0"/>
        <w:jc w:val="both"/>
      </w:pPr>
      <w:r>
        <w:rPr>
          <w:rFonts w:ascii="Times New Roman"/>
          <w:b w:val="false"/>
          <w:i w:val="false"/>
          <w:color w:val="000000"/>
          <w:sz w:val="28"/>
        </w:rPr>
        <w:t>
      Отсутствует эффективный механизм предупреждения конфликта интересов при выполнении государственных функций.</w:t>
      </w:r>
    </w:p>
    <w:bookmarkEnd w:id="109"/>
    <w:bookmarkStart w:name="z123" w:id="110"/>
    <w:p>
      <w:pPr>
        <w:spacing w:after="0"/>
        <w:ind w:left="0"/>
        <w:jc w:val="both"/>
      </w:pPr>
      <w:r>
        <w:rPr>
          <w:rFonts w:ascii="Times New Roman"/>
          <w:b w:val="false"/>
          <w:i w:val="false"/>
          <w:color w:val="000000"/>
          <w:sz w:val="28"/>
        </w:rPr>
        <w:t>
      Действующая система декларирования в должной мере не подкреплена эффективными инструментами реагирования на факты значительного расхождения расходов и получаемых доходов.</w:t>
      </w:r>
    </w:p>
    <w:bookmarkEnd w:id="110"/>
    <w:bookmarkStart w:name="z124" w:id="111"/>
    <w:p>
      <w:pPr>
        <w:spacing w:after="0"/>
        <w:ind w:left="0"/>
        <w:jc w:val="both"/>
      </w:pPr>
      <w:r>
        <w:rPr>
          <w:rFonts w:ascii="Times New Roman"/>
          <w:b w:val="false"/>
          <w:i w:val="false"/>
          <w:color w:val="000000"/>
          <w:sz w:val="28"/>
        </w:rPr>
        <w:t>
      Поиск похищенных активов, возврат их в бюджет остается на втором плане ввиду сложности доказывания преступного происхождения имущества.</w:t>
      </w:r>
    </w:p>
    <w:bookmarkEnd w:id="111"/>
    <w:bookmarkStart w:name="z125" w:id="112"/>
    <w:p>
      <w:pPr>
        <w:spacing w:after="0"/>
        <w:ind w:left="0"/>
        <w:jc w:val="both"/>
      </w:pPr>
      <w:r>
        <w:rPr>
          <w:rFonts w:ascii="Times New Roman"/>
          <w:b w:val="false"/>
          <w:i w:val="false"/>
          <w:color w:val="000000"/>
          <w:sz w:val="28"/>
        </w:rPr>
        <w:t>
      Превентивные меры преимущественно направлены на противодействие коррупции среди государственных служащих. Это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w:t>
      </w:r>
    </w:p>
    <w:bookmarkEnd w:id="112"/>
    <w:bookmarkStart w:name="z126" w:id="113"/>
    <w:p>
      <w:pPr>
        <w:spacing w:after="0"/>
        <w:ind w:left="0"/>
        <w:jc w:val="both"/>
      </w:pPr>
      <w:r>
        <w:rPr>
          <w:rFonts w:ascii="Times New Roman"/>
          <w:b w:val="false"/>
          <w:i w:val="false"/>
          <w:color w:val="000000"/>
          <w:sz w:val="28"/>
        </w:rPr>
        <w:t>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w:t>
      </w:r>
    </w:p>
    <w:bookmarkEnd w:id="113"/>
    <w:bookmarkStart w:name="z127" w:id="114"/>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Высокая коррупционная уязвимость процесса распределения бюджетных средств</w:t>
      </w:r>
      <w:r>
        <w:rPr>
          <w:rFonts w:ascii="Times New Roman"/>
          <w:b w:val="false"/>
          <w:i w:val="false"/>
          <w:color w:val="000000"/>
          <w:sz w:val="28"/>
        </w:rPr>
        <w:t xml:space="preserve"> </w:t>
      </w:r>
    </w:p>
    <w:bookmarkEnd w:id="114"/>
    <w:bookmarkStart w:name="z128" w:id="115"/>
    <w:p>
      <w:pPr>
        <w:spacing w:after="0"/>
        <w:ind w:left="0"/>
        <w:jc w:val="both"/>
      </w:pPr>
      <w:r>
        <w:rPr>
          <w:rFonts w:ascii="Times New Roman"/>
          <w:b w:val="false"/>
          <w:i w:val="false"/>
          <w:color w:val="000000"/>
          <w:sz w:val="28"/>
        </w:rPr>
        <w:t xml:space="preserve">
      Недостаточная прозрачность информации о формировании и расходовании бюджетных средств относится к системным факторам, повышающим риск коррупции в управлении государственными финансами. </w:t>
      </w:r>
    </w:p>
    <w:bookmarkEnd w:id="115"/>
    <w:bookmarkStart w:name="z129" w:id="116"/>
    <w:p>
      <w:pPr>
        <w:spacing w:after="0"/>
        <w:ind w:left="0"/>
        <w:jc w:val="both"/>
      </w:pPr>
      <w:r>
        <w:rPr>
          <w:rFonts w:ascii="Times New Roman"/>
          <w:b w:val="false"/>
          <w:i w:val="false"/>
          <w:color w:val="000000"/>
          <w:sz w:val="28"/>
        </w:rPr>
        <w:t xml:space="preserve">
      Ключевой причиной негативной практики является недостаточная взаимосвязь между системой планирования и освоением бюджетных средств. Бюджетные заявки зачастую формируются на основании необоснованно завышенных ценовых предложений компаний, нередко аффилированных с ответственными лицами. </w:t>
      </w:r>
    </w:p>
    <w:bookmarkEnd w:id="116"/>
    <w:bookmarkStart w:name="z130" w:id="117"/>
    <w:p>
      <w:pPr>
        <w:spacing w:after="0"/>
        <w:ind w:left="0"/>
        <w:jc w:val="both"/>
      </w:pPr>
      <w:r>
        <w:rPr>
          <w:rFonts w:ascii="Times New Roman"/>
          <w:b w:val="false"/>
          <w:i w:val="false"/>
          <w:color w:val="000000"/>
          <w:sz w:val="28"/>
        </w:rPr>
        <w:t>
      Неэффективное планирование ведет к таким серьезным последствиям, как экономическая потеря и упущенная выгода, а также создает благоприятную почву для хищения при освоении бюджета.</w:t>
      </w:r>
    </w:p>
    <w:bookmarkEnd w:id="117"/>
    <w:bookmarkStart w:name="z131" w:id="118"/>
    <w:p>
      <w:pPr>
        <w:spacing w:after="0"/>
        <w:ind w:left="0"/>
        <w:jc w:val="both"/>
      </w:pPr>
      <w:r>
        <w:rPr>
          <w:rFonts w:ascii="Times New Roman"/>
          <w:b w:val="false"/>
          <w:i w:val="false"/>
          <w:color w:val="000000"/>
          <w:sz w:val="28"/>
        </w:rPr>
        <w:t>
      Закрытости и рассредоточенности соответствующих сведений способствует отсутствие единой информационной системы, содержащей данные о расходовании республиканского и местных бюджетов.</w:t>
      </w:r>
    </w:p>
    <w:bookmarkEnd w:id="118"/>
    <w:bookmarkStart w:name="z132" w:id="119"/>
    <w:p>
      <w:pPr>
        <w:spacing w:after="0"/>
        <w:ind w:left="0"/>
        <w:jc w:val="both"/>
      </w:pPr>
      <w:r>
        <w:rPr>
          <w:rFonts w:ascii="Times New Roman"/>
          <w:b w:val="false"/>
          <w:i w:val="false"/>
          <w:color w:val="000000"/>
          <w:sz w:val="28"/>
        </w:rPr>
        <w:t>
      Не созданы условия для ознакомления общественности с "упрощҰнной" версией бюджета с указанием только ключевых сведений - без технических деталей и, соответственно, без ограничений для гражданского контроля.</w:t>
      </w:r>
    </w:p>
    <w:bookmarkEnd w:id="119"/>
    <w:bookmarkStart w:name="z133" w:id="120"/>
    <w:p>
      <w:pPr>
        <w:spacing w:after="0"/>
        <w:ind w:left="0"/>
        <w:jc w:val="both"/>
      </w:pPr>
      <w:r>
        <w:rPr>
          <w:rFonts w:ascii="Times New Roman"/>
          <w:b w:val="false"/>
          <w:i w:val="false"/>
          <w:color w:val="000000"/>
          <w:sz w:val="28"/>
        </w:rPr>
        <w:t>
      Нетранспарентность процедур принятия решений о бюджетировании сужает возможности для обеспечения подотчетности и способствует коррупции.</w:t>
      </w:r>
    </w:p>
    <w:bookmarkEnd w:id="120"/>
    <w:bookmarkStart w:name="z134" w:id="121"/>
    <w:p>
      <w:pPr>
        <w:spacing w:after="0"/>
        <w:ind w:left="0"/>
        <w:jc w:val="both"/>
      </w:pPr>
      <w:r>
        <w:rPr>
          <w:rFonts w:ascii="Times New Roman"/>
          <w:b w:val="false"/>
          <w:i w:val="false"/>
          <w:color w:val="000000"/>
          <w:sz w:val="28"/>
        </w:rPr>
        <w:t>
      Пандемия и постковидный период обнажили проблему отсутствия связи между выделяемыми средствами и социально-экономическими результатами.</w:t>
      </w:r>
    </w:p>
    <w:bookmarkEnd w:id="121"/>
    <w:bookmarkStart w:name="z135" w:id="122"/>
    <w:p>
      <w:pPr>
        <w:spacing w:after="0"/>
        <w:ind w:left="0"/>
        <w:jc w:val="both"/>
      </w:pPr>
      <w:r>
        <w:rPr>
          <w:rFonts w:ascii="Times New Roman"/>
          <w:b w:val="false"/>
          <w:i w:val="false"/>
          <w:color w:val="000000"/>
          <w:sz w:val="28"/>
        </w:rPr>
        <w:t>
      Механизмы распределения государственной поддержки (субсидии, гранты, гарантирование, льготное кредитование) для субъектов предпринимательства допускают ее неэффективное и нецелевое использование.</w:t>
      </w:r>
    </w:p>
    <w:bookmarkEnd w:id="122"/>
    <w:bookmarkStart w:name="z136" w:id="123"/>
    <w:p>
      <w:pPr>
        <w:spacing w:after="0"/>
        <w:ind w:left="0"/>
        <w:jc w:val="both"/>
      </w:pPr>
      <w:r>
        <w:rPr>
          <w:rFonts w:ascii="Times New Roman"/>
          <w:b w:val="false"/>
          <w:i w:val="false"/>
          <w:color w:val="000000"/>
          <w:sz w:val="28"/>
        </w:rPr>
        <w:t>
      Это связано с тем, что уполномоченными органами не определяются конечные показатели оценки результативности бюджетной поддержки. Имеют место неверные триггеры, в том числе способствующие коррупционному поведению.</w:t>
      </w:r>
    </w:p>
    <w:bookmarkEnd w:id="123"/>
    <w:bookmarkStart w:name="z137" w:id="124"/>
    <w:p>
      <w:pPr>
        <w:spacing w:after="0"/>
        <w:ind w:left="0"/>
        <w:jc w:val="both"/>
      </w:pPr>
      <w:r>
        <w:rPr>
          <w:rFonts w:ascii="Times New Roman"/>
          <w:b w:val="false"/>
          <w:i w:val="false"/>
          <w:color w:val="000000"/>
          <w:sz w:val="28"/>
        </w:rPr>
        <w:t>
      Решение о целесообразности субсидирования субъектов предпринимательства принимается без участия научного сообщества соответствующей специализации. Наличие дискреционного финансирования позволяет отвлекать ресурсы и обходить механизмы соблюдения бюджетной дисциплины.</w:t>
      </w:r>
    </w:p>
    <w:bookmarkEnd w:id="124"/>
    <w:bookmarkStart w:name="z138" w:id="125"/>
    <w:p>
      <w:pPr>
        <w:spacing w:after="0"/>
        <w:ind w:left="0"/>
        <w:jc w:val="both"/>
      </w:pPr>
      <w:r>
        <w:rPr>
          <w:rFonts w:ascii="Times New Roman"/>
          <w:b w:val="false"/>
          <w:i w:val="false"/>
          <w:color w:val="000000"/>
          <w:sz w:val="28"/>
        </w:rPr>
        <w:t>
      Такое положение дел снижает эффективность мер по созданию равных, конкурентных и справедливых условий получения бюджетной поддержки.</w:t>
      </w:r>
    </w:p>
    <w:bookmarkEnd w:id="125"/>
    <w:bookmarkStart w:name="z139" w:id="126"/>
    <w:p>
      <w:pPr>
        <w:spacing w:after="0"/>
        <w:ind w:left="0"/>
        <w:jc w:val="both"/>
      </w:pPr>
      <w:r>
        <w:rPr>
          <w:rFonts w:ascii="Times New Roman"/>
          <w:b w:val="false"/>
          <w:i w:val="false"/>
          <w:color w:val="000000"/>
          <w:sz w:val="28"/>
        </w:rPr>
        <w:t>
      Наблюдается тенденция вывода бюджетных средств из-под государственного контроля посредством увеличения уставного капитала юридических лиц квазигосударственного сектора. В обход процедур государственных закупок и заключения гражданско-правовых сделок между администратором бюджетной программы и подведомственной организацией проводится перечисление средств на цели, не связанные с развитием отрасли. В результате - размытые договорные обязательства, нерациональные траты бюджета, хищение.</w:t>
      </w:r>
    </w:p>
    <w:bookmarkEnd w:id="126"/>
    <w:bookmarkStart w:name="z140" w:id="127"/>
    <w:p>
      <w:pPr>
        <w:spacing w:after="0"/>
        <w:ind w:left="0"/>
        <w:jc w:val="both"/>
      </w:pPr>
      <w:r>
        <w:rPr>
          <w:rFonts w:ascii="Times New Roman"/>
          <w:b w:val="false"/>
          <w:i w:val="false"/>
          <w:color w:val="000000"/>
          <w:sz w:val="28"/>
        </w:rPr>
        <w:t>
      Четырехзвенная система органов государственного аудита и финансового контроля, в значительной степени дублирующих друг друга, не позволяет в полной мере обеспечить превенцию коррупции в бюджетном процессе.</w:t>
      </w:r>
    </w:p>
    <w:bookmarkEnd w:id="127"/>
    <w:bookmarkStart w:name="z141" w:id="128"/>
    <w:p>
      <w:pPr>
        <w:spacing w:after="0"/>
        <w:ind w:left="0"/>
        <w:jc w:val="both"/>
      </w:pPr>
      <w:r>
        <w:rPr>
          <w:rFonts w:ascii="Times New Roman"/>
          <w:b w:val="false"/>
          <w:i w:val="false"/>
          <w:color w:val="000000"/>
          <w:sz w:val="28"/>
        </w:rPr>
        <w:t xml:space="preserve">
      </w:t>
      </w:r>
      <w:r>
        <w:rPr>
          <w:rFonts w:ascii="Times New Roman"/>
          <w:b w:val="false"/>
          <w:i/>
          <w:color w:val="000000"/>
          <w:sz w:val="28"/>
        </w:rPr>
        <w:t>Недостаточная прозрачность закупок</w:t>
      </w:r>
    </w:p>
    <w:bookmarkEnd w:id="128"/>
    <w:bookmarkStart w:name="z142" w:id="129"/>
    <w:p>
      <w:pPr>
        <w:spacing w:after="0"/>
        <w:ind w:left="0"/>
        <w:jc w:val="both"/>
      </w:pPr>
      <w:r>
        <w:rPr>
          <w:rFonts w:ascii="Times New Roman"/>
          <w:b w:val="false"/>
          <w:i w:val="false"/>
          <w:color w:val="000000"/>
          <w:sz w:val="28"/>
        </w:rPr>
        <w:t>
      В 2020 году доля государственных закупок в общей сумме бюджетных расходов составила 35%, это 7% в структуре ВВП Казахстана, что демонстрирует весьма существенное экономическое влияние на рынок.</w:t>
      </w:r>
    </w:p>
    <w:bookmarkEnd w:id="129"/>
    <w:bookmarkStart w:name="z143" w:id="130"/>
    <w:p>
      <w:pPr>
        <w:spacing w:after="0"/>
        <w:ind w:left="0"/>
        <w:jc w:val="both"/>
      </w:pPr>
      <w:r>
        <w:rPr>
          <w:rFonts w:ascii="Times New Roman"/>
          <w:b w:val="false"/>
          <w:i w:val="false"/>
          <w:color w:val="000000"/>
          <w:sz w:val="28"/>
        </w:rPr>
        <w:t>
      Такой оборот бюджетных средств усиливает коррупционную привлекательность системы государственных закупок. Каждое пятое коррупционное преступление совершено в данной сфере.</w:t>
      </w:r>
    </w:p>
    <w:bookmarkEnd w:id="130"/>
    <w:bookmarkStart w:name="z144" w:id="131"/>
    <w:p>
      <w:pPr>
        <w:spacing w:after="0"/>
        <w:ind w:left="0"/>
        <w:jc w:val="both"/>
      </w:pPr>
      <w:r>
        <w:rPr>
          <w:rFonts w:ascii="Times New Roman"/>
          <w:b w:val="false"/>
          <w:i w:val="false"/>
          <w:color w:val="000000"/>
          <w:sz w:val="28"/>
        </w:rPr>
        <w:t>
      Разрозненность правовой базы, различных платформ и сайтов закупок является следствием отсутствия единого реализационного подхода и общей стратегии развития этой сферы, несмотря на один источник происхождения средств - бюджет государства.</w:t>
      </w:r>
    </w:p>
    <w:bookmarkEnd w:id="131"/>
    <w:bookmarkStart w:name="z145" w:id="132"/>
    <w:p>
      <w:pPr>
        <w:spacing w:after="0"/>
        <w:ind w:left="0"/>
        <w:jc w:val="both"/>
      </w:pPr>
      <w:r>
        <w:rPr>
          <w:rFonts w:ascii="Times New Roman"/>
          <w:b w:val="false"/>
          <w:i w:val="false"/>
          <w:color w:val="000000"/>
          <w:sz w:val="28"/>
        </w:rPr>
        <w:t>
      В этих условиях широко распространены факты искусственного завышения закупочных цен.</w:t>
      </w:r>
    </w:p>
    <w:bookmarkEnd w:id="132"/>
    <w:bookmarkStart w:name="z146" w:id="133"/>
    <w:p>
      <w:pPr>
        <w:spacing w:after="0"/>
        <w:ind w:left="0"/>
        <w:jc w:val="both"/>
      </w:pPr>
      <w:r>
        <w:rPr>
          <w:rFonts w:ascii="Times New Roman"/>
          <w:b w:val="false"/>
          <w:i w:val="false"/>
          <w:color w:val="000000"/>
          <w:sz w:val="28"/>
        </w:rPr>
        <w:t>
      Оценка потенциала поставщика не всегда объективна ввиду непрозрачности заключения поставщиком договоров с субподрядчиками при исполнении своих обязательств по договору о государственных закупках.</w:t>
      </w:r>
    </w:p>
    <w:bookmarkEnd w:id="133"/>
    <w:bookmarkStart w:name="z147" w:id="134"/>
    <w:p>
      <w:pPr>
        <w:spacing w:after="0"/>
        <w:ind w:left="0"/>
        <w:jc w:val="both"/>
      </w:pPr>
      <w:r>
        <w:rPr>
          <w:rFonts w:ascii="Times New Roman"/>
          <w:b w:val="false"/>
          <w:i w:val="false"/>
          <w:color w:val="000000"/>
          <w:sz w:val="28"/>
        </w:rPr>
        <w:t>
      Распространенной проблемой остается подписание фиктивных актов. Неизбежность дисциплинарной ответственности за несвоевременное освоение порождает "вынужденное" нарушение закона. В итоге приоритетом выступает не качество работы, а формальное исполнение бюджета.</w:t>
      </w:r>
    </w:p>
    <w:bookmarkEnd w:id="134"/>
    <w:bookmarkStart w:name="z148" w:id="135"/>
    <w:p>
      <w:pPr>
        <w:spacing w:after="0"/>
        <w:ind w:left="0"/>
        <w:jc w:val="both"/>
      </w:pPr>
      <w:r>
        <w:rPr>
          <w:rFonts w:ascii="Times New Roman"/>
          <w:b w:val="false"/>
          <w:i w:val="false"/>
          <w:color w:val="000000"/>
          <w:sz w:val="28"/>
        </w:rPr>
        <w:t>
      Доля прямых закупок способом из одного источника все еще высокая (61% в среднем за 2018-2020 годы).</w:t>
      </w:r>
    </w:p>
    <w:bookmarkEnd w:id="135"/>
    <w:bookmarkStart w:name="z149" w:id="136"/>
    <w:p>
      <w:pPr>
        <w:spacing w:after="0"/>
        <w:ind w:left="0"/>
        <w:jc w:val="both"/>
      </w:pPr>
      <w:r>
        <w:rPr>
          <w:rFonts w:ascii="Times New Roman"/>
          <w:b w:val="false"/>
          <w:i w:val="false"/>
          <w:color w:val="000000"/>
          <w:sz w:val="28"/>
        </w:rPr>
        <w:t>
      Возможность осуществления закупок в бумажном формате ограничивает общественный мониторинг, сдерживающий необоснованный закуп товаров, работ и услуг, искусственное завышение их стоимости и другие нарушения.</w:t>
      </w:r>
    </w:p>
    <w:bookmarkEnd w:id="136"/>
    <w:bookmarkStart w:name="z150" w:id="137"/>
    <w:p>
      <w:pPr>
        <w:spacing w:after="0"/>
        <w:ind w:left="0"/>
        <w:jc w:val="both"/>
      </w:pPr>
      <w:r>
        <w:rPr>
          <w:rFonts w:ascii="Times New Roman"/>
          <w:b w:val="false"/>
          <w:i w:val="false"/>
          <w:color w:val="000000"/>
          <w:sz w:val="28"/>
        </w:rPr>
        <w:t>
      Как отмечают эксперты международных организаций (Азиатский банк развития, Всемирный Банк, Европейский банк реконструкции и развития, Исламский банк развития, ОЭСР),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w:t>
      </w:r>
    </w:p>
    <w:bookmarkEnd w:id="137"/>
    <w:bookmarkStart w:name="z151" w:id="138"/>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Высокий уровень участия государства в экономике</w:t>
      </w:r>
    </w:p>
    <w:bookmarkEnd w:id="138"/>
    <w:bookmarkStart w:name="z152" w:id="139"/>
    <w:p>
      <w:pPr>
        <w:spacing w:after="0"/>
        <w:ind w:left="0"/>
        <w:jc w:val="both"/>
      </w:pPr>
      <w:r>
        <w:rPr>
          <w:rFonts w:ascii="Times New Roman"/>
          <w:b w:val="false"/>
          <w:i w:val="false"/>
          <w:color w:val="000000"/>
          <w:sz w:val="28"/>
        </w:rPr>
        <w:t>
      Существенная доля государственного участия в экономике сдерживает конкуренцию между субъектами экономической деятельности, мешает формированию крепкого частного сектора и тормозит переход страны к новой модели экономического роста.</w:t>
      </w:r>
    </w:p>
    <w:bookmarkEnd w:id="139"/>
    <w:bookmarkStart w:name="z153" w:id="140"/>
    <w:p>
      <w:pPr>
        <w:spacing w:after="0"/>
        <w:ind w:left="0"/>
        <w:jc w:val="both"/>
      </w:pPr>
      <w:r>
        <w:rPr>
          <w:rFonts w:ascii="Times New Roman"/>
          <w:b w:val="false"/>
          <w:i w:val="false"/>
          <w:color w:val="000000"/>
          <w:sz w:val="28"/>
        </w:rPr>
        <w:t>
      Привилегированный доступ государственных предприятий к ресурсам, рынкам и финансам ставит частные компании в невыгодное положение и подрывает усилия по продвижению экономической диверсификации, прямых иностранных инвестиций и росту производительности, а также создает условия для коррупции.</w:t>
      </w:r>
    </w:p>
    <w:bookmarkEnd w:id="140"/>
    <w:bookmarkStart w:name="z154" w:id="141"/>
    <w:p>
      <w:pPr>
        <w:spacing w:after="0"/>
        <w:ind w:left="0"/>
        <w:jc w:val="both"/>
      </w:pPr>
      <w:r>
        <w:rPr>
          <w:rFonts w:ascii="Times New Roman"/>
          <w:b w:val="false"/>
          <w:i w:val="false"/>
          <w:color w:val="000000"/>
          <w:sz w:val="28"/>
        </w:rPr>
        <w:t>
      Их доминирование на внутреннем рынке снижает общую конкурентоспособность отечественных предприятий, что при проекции на внешний рынок приводит к утрате экономических позиций по отношению к соседним государствам.</w:t>
      </w:r>
    </w:p>
    <w:bookmarkEnd w:id="141"/>
    <w:bookmarkStart w:name="z155" w:id="142"/>
    <w:p>
      <w:pPr>
        <w:spacing w:after="0"/>
        <w:ind w:left="0"/>
        <w:jc w:val="both"/>
      </w:pPr>
      <w:r>
        <w:rPr>
          <w:rFonts w:ascii="Times New Roman"/>
          <w:b w:val="false"/>
          <w:i w:val="false"/>
          <w:color w:val="000000"/>
          <w:sz w:val="28"/>
        </w:rPr>
        <w:t>
      Значительная часть государственных закупок распределяется безальтернативно между компаниями с государственным участием, что девальвирует возможность использования данного института для развития малого и среднего бизнеса.</w:t>
      </w:r>
    </w:p>
    <w:bookmarkEnd w:id="142"/>
    <w:bookmarkStart w:name="z156" w:id="143"/>
    <w:p>
      <w:pPr>
        <w:spacing w:after="0"/>
        <w:ind w:left="0"/>
        <w:jc w:val="both"/>
      </w:pPr>
      <w:r>
        <w:rPr>
          <w:rFonts w:ascii="Times New Roman"/>
          <w:b w:val="false"/>
          <w:i w:val="false"/>
          <w:color w:val="000000"/>
          <w:sz w:val="28"/>
        </w:rPr>
        <w:t>
      Отдельные субъекты квазигосударственного сектора создавались без глубокой проработки их необходимости. Внешними анализами коррупционных рисков установлено, что ряд из них дублирует деятельность структурных подразделений министерств. Как отмечается в Концепции развития гражданского общества в Республике Казахстан, на сегодня вместе с квазигосударственным сектором удельный вес государства в экономике достигает 60-80%.</w:t>
      </w:r>
    </w:p>
    <w:bookmarkEnd w:id="143"/>
    <w:bookmarkStart w:name="z157" w:id="144"/>
    <w:p>
      <w:pPr>
        <w:spacing w:after="0"/>
        <w:ind w:left="0"/>
        <w:jc w:val="both"/>
      </w:pPr>
      <w:r>
        <w:rPr>
          <w:rFonts w:ascii="Times New Roman"/>
          <w:b w:val="false"/>
          <w:i w:val="false"/>
          <w:color w:val="000000"/>
          <w:sz w:val="28"/>
        </w:rPr>
        <w:t>
      Наряду с этим действующий механизм приватизации и передачи активов в конкурентную среду не исключает конфликт интересов и допускает приобретение объектов за цену ниже гарантийного взноса.</w:t>
      </w:r>
    </w:p>
    <w:bookmarkEnd w:id="144"/>
    <w:bookmarkStart w:name="z158" w:id="145"/>
    <w:p>
      <w:pPr>
        <w:spacing w:after="0"/>
        <w:ind w:left="0"/>
        <w:jc w:val="both"/>
      </w:pPr>
      <w:r>
        <w:rPr>
          <w:rFonts w:ascii="Times New Roman"/>
          <w:b w:val="false"/>
          <w:i w:val="false"/>
          <w:color w:val="000000"/>
          <w:sz w:val="28"/>
        </w:rPr>
        <w:t>
      Формат подготовки соответствующих предложений, включая определение условий, методов, размеров пакетов акций, сроков реализации и предпродажной подготовки объектов, не предполагает открытости этого процесса.</w:t>
      </w:r>
    </w:p>
    <w:bookmarkEnd w:id="145"/>
    <w:bookmarkStart w:name="z159" w:id="146"/>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Несовершенство механизмов конструктивного взаимодействия институтов гражданского общества с государством</w:t>
      </w:r>
    </w:p>
    <w:bookmarkEnd w:id="146"/>
    <w:bookmarkStart w:name="z160" w:id="147"/>
    <w:p>
      <w:pPr>
        <w:spacing w:after="0"/>
        <w:ind w:left="0"/>
        <w:jc w:val="both"/>
      </w:pPr>
      <w:r>
        <w:rPr>
          <w:rFonts w:ascii="Times New Roman"/>
          <w:b w:val="false"/>
          <w:i w:val="false"/>
          <w:color w:val="000000"/>
          <w:sz w:val="28"/>
        </w:rPr>
        <w:t>
      Опыт стран с низким уровнем коррупции свидетельствует, что главным условием ее минимизации является широкая вовлеченность гражданского общества.</w:t>
      </w:r>
    </w:p>
    <w:bookmarkEnd w:id="147"/>
    <w:bookmarkStart w:name="z161" w:id="148"/>
    <w:p>
      <w:pPr>
        <w:spacing w:after="0"/>
        <w:ind w:left="0"/>
        <w:jc w:val="both"/>
      </w:pPr>
      <w:r>
        <w:rPr>
          <w:rFonts w:ascii="Times New Roman"/>
          <w:b w:val="false"/>
          <w:i w:val="false"/>
          <w:color w:val="000000"/>
          <w:sz w:val="28"/>
        </w:rPr>
        <w:t>
      Вместе с тем в Казахстане отсутствует достаточная правовая регламентация института общественного контроля.</w:t>
      </w:r>
    </w:p>
    <w:bookmarkEnd w:id="148"/>
    <w:bookmarkStart w:name="z162" w:id="149"/>
    <w:p>
      <w:pPr>
        <w:spacing w:after="0"/>
        <w:ind w:left="0"/>
        <w:jc w:val="both"/>
      </w:pPr>
      <w:r>
        <w:rPr>
          <w:rFonts w:ascii="Times New Roman"/>
          <w:b w:val="false"/>
          <w:i w:val="false"/>
          <w:color w:val="000000"/>
          <w:sz w:val="28"/>
        </w:rPr>
        <w:t>
      Закрытость данных ограничивает возможность граждан непосредственно участвовать в принятии решений, а доступная информация является сложной для понимания сути и носит формальный характер.</w:t>
      </w:r>
    </w:p>
    <w:bookmarkEnd w:id="149"/>
    <w:bookmarkStart w:name="z163" w:id="150"/>
    <w:p>
      <w:pPr>
        <w:spacing w:after="0"/>
        <w:ind w:left="0"/>
        <w:jc w:val="both"/>
      </w:pPr>
      <w:r>
        <w:rPr>
          <w:rFonts w:ascii="Times New Roman"/>
          <w:b w:val="false"/>
          <w:i w:val="false"/>
          <w:color w:val="000000"/>
          <w:sz w:val="28"/>
        </w:rPr>
        <w:t>
      Такой подход сдерживает плюрализм мнений. Потенциал средств массовой информации в противодействии коррупции используется не в полной мере.</w:t>
      </w:r>
    </w:p>
    <w:bookmarkEnd w:id="150"/>
    <w:bookmarkStart w:name="z164" w:id="151"/>
    <w:p>
      <w:pPr>
        <w:spacing w:after="0"/>
        <w:ind w:left="0"/>
        <w:jc w:val="both"/>
      </w:pPr>
      <w:r>
        <w:rPr>
          <w:rFonts w:ascii="Times New Roman"/>
          <w:b w:val="false"/>
          <w:i w:val="false"/>
          <w:color w:val="000000"/>
          <w:sz w:val="28"/>
        </w:rPr>
        <w:t>
      Забюрократизированные способы сообщения о фактах коррупции снижают активность граждан в выявлении и разоблачении коррупционеров.</w:t>
      </w:r>
    </w:p>
    <w:bookmarkEnd w:id="151"/>
    <w:bookmarkStart w:name="z165" w:id="152"/>
    <w:p>
      <w:pPr>
        <w:spacing w:after="0"/>
        <w:ind w:left="0"/>
        <w:jc w:val="both"/>
      </w:pPr>
      <w:r>
        <w:rPr>
          <w:rFonts w:ascii="Times New Roman"/>
          <w:b w:val="false"/>
          <w:i w:val="false"/>
          <w:color w:val="000000"/>
          <w:sz w:val="28"/>
        </w:rPr>
        <w:t>
      Действующим законодательством не предусмотрена соответствующая международным стандартам система мер защиты лиц, сообщающих о фактах коррупции.</w:t>
      </w:r>
    </w:p>
    <w:bookmarkEnd w:id="152"/>
    <w:bookmarkStart w:name="z166" w:id="153"/>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Несовершенная система мониторинга эффективности антикоррупционных мер</w:t>
      </w:r>
    </w:p>
    <w:bookmarkEnd w:id="153"/>
    <w:bookmarkStart w:name="z167" w:id="154"/>
    <w:p>
      <w:pPr>
        <w:spacing w:after="0"/>
        <w:ind w:left="0"/>
        <w:jc w:val="both"/>
      </w:pPr>
      <w:r>
        <w:rPr>
          <w:rFonts w:ascii="Times New Roman"/>
          <w:b w:val="false"/>
          <w:i w:val="false"/>
          <w:color w:val="000000"/>
          <w:sz w:val="28"/>
        </w:rPr>
        <w:t>
      Отсутствует единая национальная публичная система оценки уровня коррупции в разрезе всех субъектов, сфер и территорий.</w:t>
      </w:r>
    </w:p>
    <w:bookmarkEnd w:id="154"/>
    <w:bookmarkStart w:name="z168" w:id="155"/>
    <w:p>
      <w:pPr>
        <w:spacing w:after="0"/>
        <w:ind w:left="0"/>
        <w:jc w:val="both"/>
      </w:pPr>
      <w:r>
        <w:rPr>
          <w:rFonts w:ascii="Times New Roman"/>
          <w:b w:val="false"/>
          <w:i w:val="false"/>
          <w:color w:val="000000"/>
          <w:sz w:val="28"/>
        </w:rPr>
        <w:t>
      Мониторинг антикоррупционных мер не основывается на стабильной и прозрачной методологии социологических замеров.</w:t>
      </w:r>
    </w:p>
    <w:bookmarkEnd w:id="155"/>
    <w:bookmarkStart w:name="z169" w:id="156"/>
    <w:p>
      <w:pPr>
        <w:spacing w:after="0"/>
        <w:ind w:left="0"/>
        <w:jc w:val="both"/>
      </w:pPr>
      <w:r>
        <w:rPr>
          <w:rFonts w:ascii="Times New Roman"/>
          <w:b w:val="false"/>
          <w:i w:val="false"/>
          <w:color w:val="000000"/>
          <w:sz w:val="28"/>
        </w:rPr>
        <w:t>
      Нет исчерпывающего, обоснованного, понятного и стабильного перечня измеримых целевых показателей для руководителей государственных органов и организаций, субъектов квазигосударственного сектора в части превенции коррупции.</w:t>
      </w:r>
    </w:p>
    <w:bookmarkEnd w:id="156"/>
    <w:bookmarkStart w:name="z170" w:id="157"/>
    <w:p>
      <w:pPr>
        <w:spacing w:after="0"/>
        <w:ind w:left="0"/>
        <w:jc w:val="both"/>
      </w:pPr>
      <w:r>
        <w:rPr>
          <w:rFonts w:ascii="Times New Roman"/>
          <w:b w:val="false"/>
          <w:i w:val="false"/>
          <w:color w:val="000000"/>
          <w:sz w:val="28"/>
        </w:rPr>
        <w:t>
      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p>
    <w:bookmarkEnd w:id="157"/>
    <w:bookmarkStart w:name="z171" w:id="158"/>
    <w:p>
      <w:pPr>
        <w:spacing w:after="0"/>
        <w:ind w:left="0"/>
        <w:jc w:val="left"/>
      </w:pPr>
      <w:r>
        <w:rPr>
          <w:rFonts w:ascii="Times New Roman"/>
          <w:b/>
          <w:i w:val="false"/>
          <w:color w:val="000000"/>
        </w:rPr>
        <w:t xml:space="preserve"> Раздел 3. Обзор международного опыта</w:t>
      </w:r>
    </w:p>
    <w:bookmarkEnd w:id="158"/>
    <w:bookmarkStart w:name="z172" w:id="159"/>
    <w:p>
      <w:pPr>
        <w:spacing w:after="0"/>
        <w:ind w:left="0"/>
        <w:jc w:val="both"/>
      </w:pPr>
      <w:r>
        <w:rPr>
          <w:rFonts w:ascii="Times New Roman"/>
          <w:b w:val="false"/>
          <w:i w:val="false"/>
          <w:color w:val="000000"/>
          <w:sz w:val="28"/>
        </w:rPr>
        <w:t>
      Международный опыт передовых зарубежных практик показывает, что для эффективного противодействия коррупции необходим системный подход, предусматривающий сочетание множества факторов и элементов в комплексе. При этом особое внимание следует уделить вопросам развития институциональных механизмов и правовых инструментов, повышения общественной осведомленности и вовлеченности гражданского общества.</w:t>
      </w:r>
    </w:p>
    <w:bookmarkEnd w:id="159"/>
    <w:bookmarkStart w:name="z173" w:id="160"/>
    <w:p>
      <w:pPr>
        <w:spacing w:after="0"/>
        <w:ind w:left="0"/>
        <w:jc w:val="both"/>
      </w:pPr>
      <w:r>
        <w:rPr>
          <w:rFonts w:ascii="Times New Roman"/>
          <w:b w:val="false"/>
          <w:i w:val="false"/>
          <w:color w:val="000000"/>
          <w:sz w:val="28"/>
        </w:rPr>
        <w:t>
      Без широкой общественной поддержки усилия по противодействию коррупции обречены на провал. В этом контексте значимую роль играет формирование соответствующей культуры. Именно поэтому в Дохинской декларации подчеркивается роль образования в предупреждении преступности и коррупции, создании культуры законопослушания.</w:t>
      </w:r>
    </w:p>
    <w:bookmarkEnd w:id="160"/>
    <w:bookmarkStart w:name="z174" w:id="161"/>
    <w:p>
      <w:pPr>
        <w:spacing w:after="0"/>
        <w:ind w:left="0"/>
        <w:jc w:val="both"/>
      </w:pPr>
      <w:r>
        <w:rPr>
          <w:rFonts w:ascii="Times New Roman"/>
          <w:b w:val="false"/>
          <w:i w:val="false"/>
          <w:color w:val="000000"/>
          <w:sz w:val="28"/>
        </w:rPr>
        <w:t>
      Практика наиболее развитых стран показывает, что минимизации коррупции в значительной степени способствуют широкий доступ к информации, прозрачность процессов принятия решений и создание механизмов общественного участия.</w:t>
      </w:r>
    </w:p>
    <w:bookmarkEnd w:id="161"/>
    <w:bookmarkStart w:name="z175" w:id="162"/>
    <w:p>
      <w:pPr>
        <w:spacing w:after="0"/>
        <w:ind w:left="0"/>
        <w:jc w:val="both"/>
      </w:pPr>
      <w:r>
        <w:rPr>
          <w:rFonts w:ascii="Times New Roman"/>
          <w:b w:val="false"/>
          <w:i w:val="false"/>
          <w:color w:val="000000"/>
          <w:sz w:val="28"/>
        </w:rPr>
        <w:t>
      К примеру,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 Наиболее развернутую информацию о бюджетах содержат порталы Бразилии, США, Украины, Южной Кореи.</w:t>
      </w:r>
    </w:p>
    <w:bookmarkEnd w:id="162"/>
    <w:bookmarkStart w:name="z176" w:id="163"/>
    <w:p>
      <w:pPr>
        <w:spacing w:after="0"/>
        <w:ind w:left="0"/>
        <w:jc w:val="both"/>
      </w:pPr>
      <w:r>
        <w:rPr>
          <w:rFonts w:ascii="Times New Roman"/>
          <w:b w:val="false"/>
          <w:i w:val="false"/>
          <w:color w:val="000000"/>
          <w:sz w:val="28"/>
        </w:rPr>
        <w:t>
      Другой пример - система электронных закупок Грузии, где наряду со стандартным функционалом предусмотрена возможность задавать онлайн вопросы и публично предоставлять ответы на конкурсной странице, подавать иски на любом этапе тендерного процесса, а также выявлять риски по тендеру в цифровом формате в рамках мониторинга Государственного агентства по закупкам и конкурсам.</w:t>
      </w:r>
    </w:p>
    <w:bookmarkEnd w:id="163"/>
    <w:bookmarkStart w:name="z177" w:id="164"/>
    <w:p>
      <w:pPr>
        <w:spacing w:after="0"/>
        <w:ind w:left="0"/>
        <w:jc w:val="both"/>
      </w:pPr>
      <w:r>
        <w:rPr>
          <w:rFonts w:ascii="Times New Roman"/>
          <w:b w:val="false"/>
          <w:i w:val="false"/>
          <w:color w:val="000000"/>
          <w:sz w:val="28"/>
        </w:rPr>
        <w:t>
      Наличие открытой информации создает условия и для проведения журналистских расследований. Такая практика широко распространена в Великобритании, Франции, Швеции и других европейских странах.</w:t>
      </w:r>
    </w:p>
    <w:bookmarkEnd w:id="164"/>
    <w:bookmarkStart w:name="z178" w:id="165"/>
    <w:p>
      <w:pPr>
        <w:spacing w:after="0"/>
        <w:ind w:left="0"/>
        <w:jc w:val="both"/>
      </w:pPr>
      <w:r>
        <w:rPr>
          <w:rFonts w:ascii="Times New Roman"/>
          <w:b w:val="false"/>
          <w:i w:val="false"/>
          <w:color w:val="000000"/>
          <w:sz w:val="28"/>
        </w:rPr>
        <w:t>
      Интересным представляется инструмент вовлечения Всемирного Банка. Электронное приложение "Интегрити Эпп" (Integrity Арр) дает гражданам возможность сообщать о проблемах, связанных с мошенничеством и коррупцией. Его пользователи, к примеру, могут отправлять фото недостроенной школы, аудиозапись запроса о взятке либо любой другой файл или документ.</w:t>
      </w:r>
    </w:p>
    <w:bookmarkEnd w:id="165"/>
    <w:bookmarkStart w:name="z179" w:id="166"/>
    <w:p>
      <w:pPr>
        <w:spacing w:after="0"/>
        <w:ind w:left="0"/>
        <w:jc w:val="both"/>
      </w:pPr>
      <w:r>
        <w:rPr>
          <w:rFonts w:ascii="Times New Roman"/>
          <w:b w:val="false"/>
          <w:i w:val="false"/>
          <w:color w:val="000000"/>
          <w:sz w:val="28"/>
        </w:rPr>
        <w:t>
      Важным фактором снижения административных барьеров, сокращения дискреции и повышения качества оказания государственных услуг является цифровизация.</w:t>
      </w:r>
    </w:p>
    <w:bookmarkEnd w:id="166"/>
    <w:bookmarkStart w:name="z180" w:id="167"/>
    <w:p>
      <w:pPr>
        <w:spacing w:after="0"/>
        <w:ind w:left="0"/>
        <w:jc w:val="both"/>
      </w:pPr>
      <w:r>
        <w:rPr>
          <w:rFonts w:ascii="Times New Roman"/>
          <w:b w:val="false"/>
          <w:i w:val="false"/>
          <w:color w:val="000000"/>
          <w:sz w:val="28"/>
        </w:rPr>
        <w:t>
      В государственной базе данных Эстонии имеется практически все - от экономической статистики и судебных архивов до медицинских карточек и жалоб граждан. При этом любое действие оставляет свой след в истории системы, что обеспечивает защищенность данных и минимизирует коррупцию, позволяя за короткое время найти нарушителя. Кроме того, взаимодействие между чиновниками и гражданами просто отсутствует или сведено к минимуму.</w:t>
      </w:r>
    </w:p>
    <w:bookmarkEnd w:id="167"/>
    <w:bookmarkStart w:name="z181" w:id="168"/>
    <w:p>
      <w:pPr>
        <w:spacing w:after="0"/>
        <w:ind w:left="0"/>
        <w:jc w:val="both"/>
      </w:pPr>
      <w:r>
        <w:rPr>
          <w:rFonts w:ascii="Times New Roman"/>
          <w:b w:val="false"/>
          <w:i w:val="false"/>
          <w:color w:val="000000"/>
          <w:sz w:val="28"/>
        </w:rPr>
        <w:t>
      В Южной Корее внедрена электронная система таможенного оформления ЮНИ-ПАСС (UNI-PASS), которая снизила коррупционные риски за счет сокращения личных контактов между сотрудниками таможни и услугополучателями.</w:t>
      </w:r>
    </w:p>
    <w:bookmarkEnd w:id="168"/>
    <w:bookmarkStart w:name="z182" w:id="169"/>
    <w:p>
      <w:pPr>
        <w:spacing w:after="0"/>
        <w:ind w:left="0"/>
        <w:jc w:val="both"/>
      </w:pPr>
      <w:r>
        <w:rPr>
          <w:rFonts w:ascii="Times New Roman"/>
          <w:b w:val="false"/>
          <w:i w:val="false"/>
          <w:color w:val="000000"/>
          <w:sz w:val="28"/>
        </w:rPr>
        <w:t>
      В Австралии, Венгрии, Молдове, Румынии и США для предотвращения и выявления фактов коррупции успешно используется проверка на добропорядочность. Она представляет собой смоделированную ситуацию с целью выявления коррупционного поведения, о которой тестируемое лицо не знает.</w:t>
      </w:r>
    </w:p>
    <w:bookmarkEnd w:id="169"/>
    <w:bookmarkStart w:name="z183" w:id="170"/>
    <w:p>
      <w:pPr>
        <w:spacing w:after="0"/>
        <w:ind w:left="0"/>
        <w:jc w:val="both"/>
      </w:pPr>
      <w:r>
        <w:rPr>
          <w:rFonts w:ascii="Times New Roman"/>
          <w:b w:val="false"/>
          <w:i w:val="false"/>
          <w:color w:val="000000"/>
          <w:sz w:val="28"/>
        </w:rPr>
        <w:t>
      Важным превентивным механизмом является урегулирование конфликта интересов, включающее меры декларирования личных интересов, реагирования и ответственности.</w:t>
      </w:r>
    </w:p>
    <w:bookmarkEnd w:id="170"/>
    <w:bookmarkStart w:name="z184" w:id="171"/>
    <w:p>
      <w:pPr>
        <w:spacing w:after="0"/>
        <w:ind w:left="0"/>
        <w:jc w:val="both"/>
      </w:pPr>
      <w:r>
        <w:rPr>
          <w:rFonts w:ascii="Times New Roman"/>
          <w:b w:val="false"/>
          <w:i w:val="false"/>
          <w:color w:val="000000"/>
          <w:sz w:val="28"/>
        </w:rPr>
        <w:t>
      Наряду с этим неотъемлемой частью антикоррупционного регулирования является противодействие практике "вращающейся двери". Под этим термином понимается переход работников из государственного в частный сектор.</w:t>
      </w:r>
    </w:p>
    <w:bookmarkEnd w:id="171"/>
    <w:bookmarkStart w:name="z185" w:id="172"/>
    <w:p>
      <w:pPr>
        <w:spacing w:after="0"/>
        <w:ind w:left="0"/>
        <w:jc w:val="both"/>
      </w:pPr>
      <w:r>
        <w:rPr>
          <w:rFonts w:ascii="Times New Roman"/>
          <w:b w:val="false"/>
          <w:i w:val="false"/>
          <w:color w:val="000000"/>
          <w:sz w:val="28"/>
        </w:rPr>
        <w:t>
      Так, в Норвегии применяются правила "карантина" для переходов в частные предпринимательские структуры для государственных служащих и бизнесменов при их приходе во властные структуры - сроком до полугода. Похожие меры применяются в Германии, Испании, Латвии, США, Франции и других странах.</w:t>
      </w:r>
    </w:p>
    <w:bookmarkEnd w:id="172"/>
    <w:bookmarkStart w:name="z186" w:id="173"/>
    <w:p>
      <w:pPr>
        <w:spacing w:after="0"/>
        <w:ind w:left="0"/>
        <w:jc w:val="both"/>
      </w:pPr>
      <w:r>
        <w:rPr>
          <w:rFonts w:ascii="Times New Roman"/>
          <w:b w:val="false"/>
          <w:i w:val="false"/>
          <w:color w:val="000000"/>
          <w:sz w:val="28"/>
        </w:rPr>
        <w:t>
      Одновременно с расширением ограничительных мер устанавливаются и социальные гарантии государственных служащих. В мире применяются разные подходы: специальные пенсионные системы, бесплатное медицинское страхование, транспортные расходы, пособия на детей, жилищные выплаты и другое.</w:t>
      </w:r>
    </w:p>
    <w:bookmarkEnd w:id="173"/>
    <w:bookmarkStart w:name="z187" w:id="174"/>
    <w:p>
      <w:pPr>
        <w:spacing w:after="0"/>
        <w:ind w:left="0"/>
        <w:jc w:val="both"/>
      </w:pPr>
      <w:r>
        <w:rPr>
          <w:rFonts w:ascii="Times New Roman"/>
          <w:b w:val="false"/>
          <w:i w:val="false"/>
          <w:color w:val="000000"/>
          <w:sz w:val="28"/>
        </w:rPr>
        <w:t>
      К примеру, во Франции и Японии предусмотрены жилищные и транспортные компенсации. В Великобритании пенсионные отчисления государственных служащих на 15% выше, чем в частном секторе.</w:t>
      </w:r>
    </w:p>
    <w:bookmarkEnd w:id="174"/>
    <w:bookmarkStart w:name="z188" w:id="175"/>
    <w:p>
      <w:pPr>
        <w:spacing w:after="0"/>
        <w:ind w:left="0"/>
        <w:jc w:val="both"/>
      </w:pPr>
      <w:r>
        <w:rPr>
          <w:rFonts w:ascii="Times New Roman"/>
          <w:b w:val="false"/>
          <w:i w:val="false"/>
          <w:color w:val="000000"/>
          <w:sz w:val="28"/>
        </w:rPr>
        <w:t>
      В то же время в зарубежных странах меньше ограничений по дополнительным источникам дохода государственных служащих.</w:t>
      </w:r>
    </w:p>
    <w:bookmarkEnd w:id="175"/>
    <w:bookmarkStart w:name="z189" w:id="176"/>
    <w:p>
      <w:pPr>
        <w:spacing w:after="0"/>
        <w:ind w:left="0"/>
        <w:jc w:val="both"/>
      </w:pPr>
      <w:r>
        <w:rPr>
          <w:rFonts w:ascii="Times New Roman"/>
          <w:b w:val="false"/>
          <w:i w:val="false"/>
          <w:color w:val="000000"/>
          <w:sz w:val="28"/>
        </w:rPr>
        <w:t>
      Так, в Греции государственные служащие могут выполнять иную оплачиваемую работу с разрешения и при условии, что она не препятствует качественному выполнению служебных обязанностей.</w:t>
      </w:r>
    </w:p>
    <w:bookmarkEnd w:id="176"/>
    <w:bookmarkStart w:name="z190" w:id="177"/>
    <w:p>
      <w:pPr>
        <w:spacing w:after="0"/>
        <w:ind w:left="0"/>
        <w:jc w:val="both"/>
      </w:pPr>
      <w:r>
        <w:rPr>
          <w:rFonts w:ascii="Times New Roman"/>
          <w:b w:val="false"/>
          <w:i w:val="false"/>
          <w:color w:val="000000"/>
          <w:sz w:val="28"/>
        </w:rPr>
        <w:t>
      Эффективность антикоррупционных органов напрямую зависит от доступа к необходимым данным. Например, в Гонконге, Сербии,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согласия в целях выполнения своих функций.</w:t>
      </w:r>
    </w:p>
    <w:bookmarkEnd w:id="177"/>
    <w:bookmarkStart w:name="z191" w:id="178"/>
    <w:p>
      <w:pPr>
        <w:spacing w:after="0"/>
        <w:ind w:left="0"/>
        <w:jc w:val="both"/>
      </w:pPr>
      <w:r>
        <w:rPr>
          <w:rFonts w:ascii="Times New Roman"/>
          <w:b w:val="false"/>
          <w:i w:val="false"/>
          <w:color w:val="000000"/>
          <w:sz w:val="28"/>
        </w:rPr>
        <w:t>
      Группа разработки финансовых мер по борьбе с отмыванием денег (ФАТФ) отмечает важность обеспечения компетентных органов возможностью получать или вовремя иметь доступ к достаточной, точной и своевременной информации о бенефициарной собственности юридических лиц.</w:t>
      </w:r>
    </w:p>
    <w:bookmarkEnd w:id="178"/>
    <w:bookmarkStart w:name="z192" w:id="179"/>
    <w:p>
      <w:pPr>
        <w:spacing w:after="0"/>
        <w:ind w:left="0"/>
        <w:jc w:val="both"/>
      </w:pPr>
      <w:r>
        <w:rPr>
          <w:rFonts w:ascii="Times New Roman"/>
          <w:b w:val="false"/>
          <w:i w:val="false"/>
          <w:color w:val="000000"/>
          <w:sz w:val="28"/>
        </w:rPr>
        <w:t>
      С учетом этого, начиная с 2016 года в Великобритании введен реестр лиц, "имеющих существенный контроль" над компанией (Register of people with Significant Control). В него включены лица, которые владеют более чем 25% капитала компании или имеют возможность контролировать либо влиять на управление ею.</w:t>
      </w:r>
    </w:p>
    <w:bookmarkEnd w:id="179"/>
    <w:bookmarkStart w:name="z193" w:id="180"/>
    <w:p>
      <w:pPr>
        <w:spacing w:after="0"/>
        <w:ind w:left="0"/>
        <w:jc w:val="both"/>
      </w:pPr>
      <w:r>
        <w:rPr>
          <w:rFonts w:ascii="Times New Roman"/>
          <w:b w:val="false"/>
          <w:i w:val="false"/>
          <w:color w:val="000000"/>
          <w:sz w:val="28"/>
        </w:rPr>
        <w:t>
      Актуальным антикоррупционным      трендом является поощрение добропорядочного поведения бизнеса. В странах Восточной Европы реализована инициатива прозрачной бизнес-маркировки продукции, услуг и маркетингового материала "Прозрачная волна" ("Clear Wave"). Этот знак является символом деловой этики, прозрачности, ответственности и устойчивости.</w:t>
      </w:r>
    </w:p>
    <w:bookmarkEnd w:id="180"/>
    <w:bookmarkStart w:name="z194" w:id="181"/>
    <w:p>
      <w:pPr>
        <w:spacing w:after="0"/>
        <w:ind w:left="0"/>
        <w:jc w:val="both"/>
      </w:pPr>
      <w:r>
        <w:rPr>
          <w:rFonts w:ascii="Times New Roman"/>
          <w:b w:val="false"/>
          <w:i w:val="false"/>
          <w:color w:val="000000"/>
          <w:sz w:val="28"/>
        </w:rPr>
        <w:t>
      Также практикуется заключение пактов о добропорядочности, в которых устанавливаются стандарты поведения бизнеса. В большинстве случаев они связаны с конкретным открытым государственным конкурсом или тендером для крупных проектов.</w:t>
      </w:r>
    </w:p>
    <w:bookmarkEnd w:id="181"/>
    <w:bookmarkStart w:name="z195" w:id="182"/>
    <w:p>
      <w:pPr>
        <w:spacing w:after="0"/>
        <w:ind w:left="0"/>
        <w:jc w:val="both"/>
      </w:pPr>
      <w:r>
        <w:rPr>
          <w:rFonts w:ascii="Times New Roman"/>
          <w:b w:val="false"/>
          <w:i w:val="false"/>
          <w:color w:val="000000"/>
          <w:sz w:val="28"/>
        </w:rPr>
        <w:t>
      На международном уровне известными пактами о добропорядочности являются инициативы прозрачности      добывающих отраслей (EITI) и прозрачности строительного сектора (CoST).</w:t>
      </w:r>
    </w:p>
    <w:bookmarkEnd w:id="182"/>
    <w:bookmarkStart w:name="z196" w:id="183"/>
    <w:p>
      <w:pPr>
        <w:spacing w:after="0"/>
        <w:ind w:left="0"/>
        <w:jc w:val="both"/>
      </w:pPr>
      <w:r>
        <w:rPr>
          <w:rFonts w:ascii="Times New Roman"/>
          <w:b w:val="false"/>
          <w:i w:val="false"/>
          <w:color w:val="000000"/>
          <w:sz w:val="28"/>
        </w:rPr>
        <w:t>
      В целом анализ передовых практик позволяет определить следующие тенденции и перспективы развития антикоррупционной политики:</w:t>
      </w:r>
    </w:p>
    <w:bookmarkEnd w:id="183"/>
    <w:bookmarkStart w:name="z197" w:id="184"/>
    <w:p>
      <w:pPr>
        <w:spacing w:after="0"/>
        <w:ind w:left="0"/>
        <w:jc w:val="both"/>
      </w:pPr>
      <w:r>
        <w:rPr>
          <w:rFonts w:ascii="Times New Roman"/>
          <w:b w:val="false"/>
          <w:i w:val="false"/>
          <w:color w:val="000000"/>
          <w:sz w:val="28"/>
        </w:rPr>
        <w:t>
      1) систематизация просветительских мероприятий, направленных на укрепление культуры добропорядочности в обществе;</w:t>
      </w:r>
    </w:p>
    <w:bookmarkEnd w:id="184"/>
    <w:bookmarkStart w:name="z198" w:id="185"/>
    <w:p>
      <w:pPr>
        <w:spacing w:after="0"/>
        <w:ind w:left="0"/>
        <w:jc w:val="both"/>
      </w:pPr>
      <w:r>
        <w:rPr>
          <w:rFonts w:ascii="Times New Roman"/>
          <w:b w:val="false"/>
          <w:i w:val="false"/>
          <w:color w:val="000000"/>
          <w:sz w:val="28"/>
        </w:rPr>
        <w:t>
      2) стимулирование добропорядочности бизнеса;</w:t>
      </w:r>
    </w:p>
    <w:bookmarkEnd w:id="185"/>
    <w:bookmarkStart w:name="z199" w:id="186"/>
    <w:p>
      <w:pPr>
        <w:spacing w:after="0"/>
        <w:ind w:left="0"/>
        <w:jc w:val="both"/>
      </w:pPr>
      <w:r>
        <w:rPr>
          <w:rFonts w:ascii="Times New Roman"/>
          <w:b w:val="false"/>
          <w:i w:val="false"/>
          <w:color w:val="000000"/>
          <w:sz w:val="28"/>
        </w:rPr>
        <w:t>
      3) вовлечение гражданского общества в реализацию государственной политики в области противодействия коррупции;</w:t>
      </w:r>
    </w:p>
    <w:bookmarkEnd w:id="186"/>
    <w:bookmarkStart w:name="z200" w:id="187"/>
    <w:p>
      <w:pPr>
        <w:spacing w:after="0"/>
        <w:ind w:left="0"/>
        <w:jc w:val="both"/>
      </w:pPr>
      <w:r>
        <w:rPr>
          <w:rFonts w:ascii="Times New Roman"/>
          <w:b w:val="false"/>
          <w:i w:val="false"/>
          <w:color w:val="000000"/>
          <w:sz w:val="28"/>
        </w:rPr>
        <w:t>
      4) расширение доступа к информации о деятельности государственного аппарата и обеспечение прозрачности принятия решений;</w:t>
      </w:r>
    </w:p>
    <w:bookmarkEnd w:id="187"/>
    <w:bookmarkStart w:name="z201" w:id="188"/>
    <w:p>
      <w:pPr>
        <w:spacing w:after="0"/>
        <w:ind w:left="0"/>
        <w:jc w:val="both"/>
      </w:pPr>
      <w:r>
        <w:rPr>
          <w:rFonts w:ascii="Times New Roman"/>
          <w:b w:val="false"/>
          <w:i w:val="false"/>
          <w:color w:val="000000"/>
          <w:sz w:val="28"/>
        </w:rPr>
        <w:t>
      5) цифровизация как инструмент минимизации коррупции;</w:t>
      </w:r>
    </w:p>
    <w:bookmarkEnd w:id="188"/>
    <w:bookmarkStart w:name="z202" w:id="189"/>
    <w:p>
      <w:pPr>
        <w:spacing w:after="0"/>
        <w:ind w:left="0"/>
        <w:jc w:val="both"/>
      </w:pPr>
      <w:r>
        <w:rPr>
          <w:rFonts w:ascii="Times New Roman"/>
          <w:b w:val="false"/>
          <w:i w:val="false"/>
          <w:color w:val="000000"/>
          <w:sz w:val="28"/>
        </w:rPr>
        <w:t>
      6) расширение социальных гарантий для государственных служащих;</w:t>
      </w:r>
    </w:p>
    <w:bookmarkEnd w:id="189"/>
    <w:bookmarkStart w:name="z203" w:id="190"/>
    <w:p>
      <w:pPr>
        <w:spacing w:after="0"/>
        <w:ind w:left="0"/>
        <w:jc w:val="both"/>
      </w:pPr>
      <w:r>
        <w:rPr>
          <w:rFonts w:ascii="Times New Roman"/>
          <w:b w:val="false"/>
          <w:i w:val="false"/>
          <w:color w:val="000000"/>
          <w:sz w:val="28"/>
        </w:rPr>
        <w:t>
      7) предотвращение и урегулирование конфликта интересов;</w:t>
      </w:r>
    </w:p>
    <w:bookmarkEnd w:id="190"/>
    <w:bookmarkStart w:name="z204" w:id="191"/>
    <w:p>
      <w:pPr>
        <w:spacing w:after="0"/>
        <w:ind w:left="0"/>
        <w:jc w:val="both"/>
      </w:pPr>
      <w:r>
        <w:rPr>
          <w:rFonts w:ascii="Times New Roman"/>
          <w:b w:val="false"/>
          <w:i w:val="false"/>
          <w:color w:val="000000"/>
          <w:sz w:val="28"/>
        </w:rPr>
        <w:t>
      8) повышение эффективности мер правового принуждения в гражданско-правовом, дисциплинарном, административно-правовом и уголовно-правовом аспектах.</w:t>
      </w:r>
    </w:p>
    <w:bookmarkEnd w:id="191"/>
    <w:bookmarkStart w:name="z205" w:id="192"/>
    <w:p>
      <w:pPr>
        <w:spacing w:after="0"/>
        <w:ind w:left="0"/>
        <w:jc w:val="left"/>
      </w:pPr>
      <w:r>
        <w:rPr>
          <w:rFonts w:ascii="Times New Roman"/>
          <w:b/>
          <w:i w:val="false"/>
          <w:color w:val="000000"/>
        </w:rPr>
        <w:t xml:space="preserve"> Раздел 4. Видение развития антикоррупционной политики</w:t>
      </w:r>
    </w:p>
    <w:bookmarkEnd w:id="192"/>
    <w:bookmarkStart w:name="z206" w:id="193"/>
    <w:p>
      <w:pPr>
        <w:spacing w:after="0"/>
        <w:ind w:left="0"/>
        <w:jc w:val="both"/>
      </w:pPr>
      <w:r>
        <w:rPr>
          <w:rFonts w:ascii="Times New Roman"/>
          <w:b w:val="false"/>
          <w:i w:val="false"/>
          <w:color w:val="000000"/>
          <w:sz w:val="28"/>
        </w:rPr>
        <w:t>
      Казахстан нацелен на переход от рутинного противодействия коррупции к коренному изменению общественного сознания, неприятию населением любых форм коррупции и непотизма, приоритету превентивных мер.</w:t>
      </w:r>
    </w:p>
    <w:bookmarkEnd w:id="193"/>
    <w:bookmarkStart w:name="z207" w:id="194"/>
    <w:p>
      <w:pPr>
        <w:spacing w:after="0"/>
        <w:ind w:left="0"/>
        <w:jc w:val="both"/>
      </w:pPr>
      <w:r>
        <w:rPr>
          <w:rFonts w:ascii="Times New Roman"/>
          <w:b w:val="false"/>
          <w:i w:val="false"/>
          <w:color w:val="000000"/>
          <w:sz w:val="28"/>
        </w:rPr>
        <w:t>
      Будет продолжено развитие целостной антикоррупционной политики, учитывающей достигнутые результаты, международные стандарты и стратегические цели на предстоящий период.</w:t>
      </w:r>
    </w:p>
    <w:bookmarkEnd w:id="194"/>
    <w:bookmarkStart w:name="z208" w:id="195"/>
    <w:p>
      <w:pPr>
        <w:spacing w:after="0"/>
        <w:ind w:left="0"/>
        <w:jc w:val="both"/>
      </w:pPr>
      <w:r>
        <w:rPr>
          <w:rFonts w:ascii="Times New Roman"/>
          <w:b w:val="false"/>
          <w:i w:val="false"/>
          <w:color w:val="000000"/>
          <w:sz w:val="28"/>
        </w:rPr>
        <w:t>
      Соответствующие меры и целевые показатели предусмотрены в стратегических документах страны - Стратегия "Казахстан-2050": новый политический курс состоявшегося государства", Общенациональные приоритеты Республики Казахстан до 2025 года, Национальный план развития Республики Казахстан до 2025 года, Стратегия национальной безопасности Республики Казахстан до 2025 года, Концепция развития государственного управления в Республике Казахстан до 2030 года, Концепция правовой политики Республики Казахстан до 2030 года и другие.</w:t>
      </w:r>
    </w:p>
    <w:bookmarkEnd w:id="195"/>
    <w:bookmarkStart w:name="z209" w:id="196"/>
    <w:p>
      <w:pPr>
        <w:spacing w:after="0"/>
        <w:ind w:left="0"/>
        <w:jc w:val="both"/>
      </w:pPr>
      <w:r>
        <w:rPr>
          <w:rFonts w:ascii="Times New Roman"/>
          <w:b w:val="false"/>
          <w:i w:val="false"/>
          <w:color w:val="000000"/>
          <w:sz w:val="28"/>
        </w:rPr>
        <w:t>
      В сфере противодействия коррупции стратегической целью является достижение 47 баллов в Индексе восприятия коррупции Transparency International по итогам 2026 года, 55 баллов - к 2030 году.</w:t>
      </w:r>
    </w:p>
    <w:bookmarkEnd w:id="196"/>
    <w:bookmarkStart w:name="z210" w:id="197"/>
    <w:p>
      <w:pPr>
        <w:spacing w:after="0"/>
        <w:ind w:left="0"/>
        <w:jc w:val="both"/>
      </w:pPr>
      <w:r>
        <w:rPr>
          <w:rFonts w:ascii="Times New Roman"/>
          <w:b w:val="false"/>
          <w:i w:val="false"/>
          <w:color w:val="000000"/>
          <w:sz w:val="28"/>
        </w:rPr>
        <w:t>
      Учитывая, что данный показатель отражает оценку не только антикоррупционных мер, но и политических, социальных, экономических реформ, в работу по его достижению будут вовлечены все субъекты противодействия коррупции.</w:t>
      </w:r>
    </w:p>
    <w:bookmarkEnd w:id="197"/>
    <w:bookmarkStart w:name="z211" w:id="198"/>
    <w:p>
      <w:pPr>
        <w:spacing w:after="0"/>
        <w:ind w:left="0"/>
        <w:jc w:val="both"/>
      </w:pPr>
      <w:r>
        <w:rPr>
          <w:rFonts w:ascii="Times New Roman"/>
          <w:b w:val="false"/>
          <w:i w:val="false"/>
          <w:color w:val="000000"/>
          <w:sz w:val="28"/>
        </w:rPr>
        <w:t>
      Выработанные антикоррупционные меры будут направлены на комплексное устранение предпосылок коррупции, в особенности "бытовой", обеспечение неотвратимости ответственности, широкое вовлечение гражданского общества в противодействие коррупции.</w:t>
      </w:r>
    </w:p>
    <w:bookmarkEnd w:id="198"/>
    <w:bookmarkStart w:name="z212" w:id="199"/>
    <w:p>
      <w:pPr>
        <w:spacing w:after="0"/>
        <w:ind w:left="0"/>
        <w:jc w:val="both"/>
      </w:pPr>
      <w:r>
        <w:rPr>
          <w:rFonts w:ascii="Times New Roman"/>
          <w:b w:val="false"/>
          <w:i w:val="false"/>
          <w:color w:val="000000"/>
          <w:sz w:val="28"/>
        </w:rPr>
        <w:t>
      Абсолютное неприятие коррупции будет достигнуто путем повышения антикоррупционной культуры, систематизации воспитательных и образовательных мер, мотивации представителей государственного аппарата и бизнес-сообщества на добропорядочное поведение.</w:t>
      </w:r>
    </w:p>
    <w:bookmarkEnd w:id="199"/>
    <w:bookmarkStart w:name="z213" w:id="200"/>
    <w:p>
      <w:pPr>
        <w:spacing w:after="0"/>
        <w:ind w:left="0"/>
        <w:jc w:val="both"/>
      </w:pPr>
      <w:r>
        <w:rPr>
          <w:rFonts w:ascii="Times New Roman"/>
          <w:b w:val="false"/>
          <w:i w:val="false"/>
          <w:color w:val="000000"/>
          <w:sz w:val="28"/>
        </w:rPr>
        <w:t>
      Государственные органы, организации, субъекты квазигосударственного сектора станут более заинтересованными и активными в противодействии коррупции, в том числе путем внедрения публичной системы оценки их реального вклада.</w:t>
      </w:r>
    </w:p>
    <w:bookmarkEnd w:id="200"/>
    <w:bookmarkStart w:name="z214" w:id="201"/>
    <w:p>
      <w:pPr>
        <w:spacing w:after="0"/>
        <w:ind w:left="0"/>
        <w:jc w:val="both"/>
      </w:pPr>
      <w:r>
        <w:rPr>
          <w:rFonts w:ascii="Times New Roman"/>
          <w:b w:val="false"/>
          <w:i w:val="false"/>
          <w:color w:val="000000"/>
          <w:sz w:val="28"/>
        </w:rPr>
        <w:t>
      В целом антикоррупционная политика нацелена на создание таких условий, когда коррупция будет экономически и репутационно невыгодной.</w:t>
      </w:r>
    </w:p>
    <w:bookmarkEnd w:id="201"/>
    <w:bookmarkStart w:name="z215" w:id="202"/>
    <w:p>
      <w:pPr>
        <w:spacing w:after="0"/>
        <w:ind w:left="0"/>
        <w:jc w:val="left"/>
      </w:pPr>
      <w:r>
        <w:rPr>
          <w:rFonts w:ascii="Times New Roman"/>
          <w:b/>
          <w:i w:val="false"/>
          <w:color w:val="000000"/>
        </w:rPr>
        <w:t xml:space="preserve"> Раздел 5. Основные принципы и подходы развития антикоррупционной политики</w:t>
      </w:r>
    </w:p>
    <w:bookmarkEnd w:id="202"/>
    <w:bookmarkStart w:name="z216" w:id="203"/>
    <w:p>
      <w:pPr>
        <w:spacing w:after="0"/>
        <w:ind w:left="0"/>
        <w:jc w:val="both"/>
      </w:pPr>
      <w:r>
        <w:rPr>
          <w:rFonts w:ascii="Times New Roman"/>
          <w:b w:val="false"/>
          <w:i w:val="false"/>
          <w:color w:val="000000"/>
          <w:sz w:val="28"/>
        </w:rPr>
        <w:t>
      Антикоррупционная политика основывается на принципах:</w:t>
      </w:r>
    </w:p>
    <w:bookmarkEnd w:id="203"/>
    <w:bookmarkStart w:name="z217" w:id="204"/>
    <w:p>
      <w:pPr>
        <w:spacing w:after="0"/>
        <w:ind w:left="0"/>
        <w:jc w:val="both"/>
      </w:pPr>
      <w:r>
        <w:rPr>
          <w:rFonts w:ascii="Times New Roman"/>
          <w:b w:val="false"/>
          <w:i w:val="false"/>
          <w:color w:val="000000"/>
          <w:sz w:val="28"/>
        </w:rPr>
        <w:t>
      1) равенства всех перед законом и справедливости;</w:t>
      </w:r>
    </w:p>
    <w:bookmarkEnd w:id="204"/>
    <w:bookmarkStart w:name="z218" w:id="205"/>
    <w:p>
      <w:pPr>
        <w:spacing w:after="0"/>
        <w:ind w:left="0"/>
        <w:jc w:val="both"/>
      </w:pPr>
      <w:r>
        <w:rPr>
          <w:rFonts w:ascii="Times New Roman"/>
          <w:b w:val="false"/>
          <w:i w:val="false"/>
          <w:color w:val="000000"/>
          <w:sz w:val="28"/>
        </w:rPr>
        <w:t>
      2) гласности, прозрачности и подотчетности обществу;</w:t>
      </w:r>
    </w:p>
    <w:bookmarkEnd w:id="205"/>
    <w:bookmarkStart w:name="z219" w:id="206"/>
    <w:p>
      <w:pPr>
        <w:spacing w:after="0"/>
        <w:ind w:left="0"/>
        <w:jc w:val="both"/>
      </w:pPr>
      <w:r>
        <w:rPr>
          <w:rFonts w:ascii="Times New Roman"/>
          <w:b w:val="false"/>
          <w:i w:val="false"/>
          <w:color w:val="000000"/>
          <w:sz w:val="28"/>
        </w:rPr>
        <w:t>
      3) комплексного использования мер противодействия коррупции;</w:t>
      </w:r>
    </w:p>
    <w:bookmarkEnd w:id="206"/>
    <w:bookmarkStart w:name="z220" w:id="207"/>
    <w:p>
      <w:pPr>
        <w:spacing w:after="0"/>
        <w:ind w:left="0"/>
        <w:jc w:val="both"/>
      </w:pPr>
      <w:r>
        <w:rPr>
          <w:rFonts w:ascii="Times New Roman"/>
          <w:b w:val="false"/>
          <w:i w:val="false"/>
          <w:color w:val="000000"/>
          <w:sz w:val="28"/>
        </w:rPr>
        <w:t>
      4) приоритетности превенции коррупции;</w:t>
      </w:r>
    </w:p>
    <w:bookmarkEnd w:id="207"/>
    <w:bookmarkStart w:name="z221" w:id="208"/>
    <w:p>
      <w:pPr>
        <w:spacing w:after="0"/>
        <w:ind w:left="0"/>
        <w:jc w:val="both"/>
      </w:pPr>
      <w:r>
        <w:rPr>
          <w:rFonts w:ascii="Times New Roman"/>
          <w:b w:val="false"/>
          <w:i w:val="false"/>
          <w:color w:val="000000"/>
          <w:sz w:val="28"/>
        </w:rPr>
        <w:t>
      5) взаимодействия государства и гражданского общества;</w:t>
      </w:r>
    </w:p>
    <w:bookmarkEnd w:id="208"/>
    <w:bookmarkStart w:name="z222" w:id="209"/>
    <w:p>
      <w:pPr>
        <w:spacing w:after="0"/>
        <w:ind w:left="0"/>
        <w:jc w:val="both"/>
      </w:pPr>
      <w:r>
        <w:rPr>
          <w:rFonts w:ascii="Times New Roman"/>
          <w:b w:val="false"/>
          <w:i w:val="false"/>
          <w:color w:val="000000"/>
          <w:sz w:val="28"/>
        </w:rPr>
        <w:t>
      6) эффективности и результативности;</w:t>
      </w:r>
    </w:p>
    <w:bookmarkEnd w:id="209"/>
    <w:bookmarkStart w:name="z223" w:id="210"/>
    <w:p>
      <w:pPr>
        <w:spacing w:after="0"/>
        <w:ind w:left="0"/>
        <w:jc w:val="both"/>
      </w:pPr>
      <w:r>
        <w:rPr>
          <w:rFonts w:ascii="Times New Roman"/>
          <w:b w:val="false"/>
          <w:i w:val="false"/>
          <w:color w:val="000000"/>
          <w:sz w:val="28"/>
        </w:rPr>
        <w:t>
      7) неприятия коррупции во всех ее проявлениях;</w:t>
      </w:r>
    </w:p>
    <w:bookmarkEnd w:id="210"/>
    <w:bookmarkStart w:name="z224" w:id="211"/>
    <w:p>
      <w:pPr>
        <w:spacing w:after="0"/>
        <w:ind w:left="0"/>
        <w:jc w:val="both"/>
      </w:pPr>
      <w:r>
        <w:rPr>
          <w:rFonts w:ascii="Times New Roman"/>
          <w:b w:val="false"/>
          <w:i w:val="false"/>
          <w:color w:val="000000"/>
          <w:sz w:val="28"/>
        </w:rPr>
        <w:t>
      8) защиты лиц, оказывающих содействие в противодействии коррупции;</w:t>
      </w:r>
    </w:p>
    <w:bookmarkEnd w:id="211"/>
    <w:bookmarkStart w:name="z225" w:id="212"/>
    <w:p>
      <w:pPr>
        <w:spacing w:after="0"/>
        <w:ind w:left="0"/>
        <w:jc w:val="both"/>
      </w:pPr>
      <w:r>
        <w:rPr>
          <w:rFonts w:ascii="Times New Roman"/>
          <w:b w:val="false"/>
          <w:i w:val="false"/>
          <w:color w:val="000000"/>
          <w:sz w:val="28"/>
        </w:rPr>
        <w:t>
      9) неотвратимости ответственности за коррупцию;</w:t>
      </w:r>
    </w:p>
    <w:bookmarkEnd w:id="212"/>
    <w:bookmarkStart w:name="z226" w:id="213"/>
    <w:p>
      <w:pPr>
        <w:spacing w:after="0"/>
        <w:ind w:left="0"/>
        <w:jc w:val="both"/>
      </w:pPr>
      <w:r>
        <w:rPr>
          <w:rFonts w:ascii="Times New Roman"/>
          <w:b w:val="false"/>
          <w:i w:val="false"/>
          <w:color w:val="000000"/>
          <w:sz w:val="28"/>
        </w:rPr>
        <w:t>
      10) качественной цифровой трансформации.</w:t>
      </w:r>
    </w:p>
    <w:bookmarkEnd w:id="213"/>
    <w:bookmarkStart w:name="z227" w:id="214"/>
    <w:p>
      <w:pPr>
        <w:spacing w:after="0"/>
        <w:ind w:left="0"/>
        <w:jc w:val="both"/>
      </w:pPr>
      <w:r>
        <w:rPr>
          <w:rFonts w:ascii="Times New Roman"/>
          <w:b w:val="false"/>
          <w:i w:val="false"/>
          <w:color w:val="000000"/>
          <w:sz w:val="28"/>
        </w:rPr>
        <w:t>
      Подходы развития антикоррупционной политики будут реализованы путем исполнения следующих задач:</w:t>
      </w:r>
    </w:p>
    <w:bookmarkEnd w:id="214"/>
    <w:bookmarkStart w:name="z228" w:id="215"/>
    <w:p>
      <w:pPr>
        <w:spacing w:after="0"/>
        <w:ind w:left="0"/>
        <w:jc w:val="both"/>
      </w:pPr>
      <w:r>
        <w:rPr>
          <w:rFonts w:ascii="Times New Roman"/>
          <w:b w:val="false"/>
          <w:i w:val="false"/>
          <w:color w:val="000000"/>
          <w:sz w:val="28"/>
        </w:rPr>
        <w:t>
      1) формирование нетерпимости к коррупции;</w:t>
      </w:r>
    </w:p>
    <w:bookmarkEnd w:id="215"/>
    <w:bookmarkStart w:name="z229" w:id="216"/>
    <w:p>
      <w:pPr>
        <w:spacing w:after="0"/>
        <w:ind w:left="0"/>
        <w:jc w:val="both"/>
      </w:pPr>
      <w:r>
        <w:rPr>
          <w:rFonts w:ascii="Times New Roman"/>
          <w:b w:val="false"/>
          <w:i w:val="false"/>
          <w:color w:val="000000"/>
          <w:sz w:val="28"/>
        </w:rPr>
        <w:t>
      2) исключение возможностей коррупции;</w:t>
      </w:r>
    </w:p>
    <w:bookmarkEnd w:id="216"/>
    <w:bookmarkStart w:name="z230" w:id="217"/>
    <w:p>
      <w:pPr>
        <w:spacing w:after="0"/>
        <w:ind w:left="0"/>
        <w:jc w:val="both"/>
      </w:pPr>
      <w:r>
        <w:rPr>
          <w:rFonts w:ascii="Times New Roman"/>
          <w:b w:val="false"/>
          <w:i w:val="false"/>
          <w:color w:val="000000"/>
          <w:sz w:val="28"/>
        </w:rPr>
        <w:t>
      3) совершенствование мер по обеспечению неотвратимости ответственности;</w:t>
      </w:r>
    </w:p>
    <w:bookmarkEnd w:id="217"/>
    <w:bookmarkStart w:name="z231" w:id="218"/>
    <w:p>
      <w:pPr>
        <w:spacing w:after="0"/>
        <w:ind w:left="0"/>
        <w:jc w:val="both"/>
      </w:pPr>
      <w:r>
        <w:rPr>
          <w:rFonts w:ascii="Times New Roman"/>
          <w:b w:val="false"/>
          <w:i w:val="false"/>
          <w:color w:val="000000"/>
          <w:sz w:val="28"/>
        </w:rPr>
        <w:t>
      4) усиление роли гражданского общества в противодействии коррупции;</w:t>
      </w:r>
    </w:p>
    <w:bookmarkEnd w:id="218"/>
    <w:bookmarkStart w:name="z232" w:id="219"/>
    <w:p>
      <w:pPr>
        <w:spacing w:after="0"/>
        <w:ind w:left="0"/>
        <w:jc w:val="both"/>
      </w:pPr>
      <w:r>
        <w:rPr>
          <w:rFonts w:ascii="Times New Roman"/>
          <w:b w:val="false"/>
          <w:i w:val="false"/>
          <w:color w:val="000000"/>
          <w:sz w:val="28"/>
        </w:rPr>
        <w:t>
      5) обеспечение эффективного мониторинга реализации антикоррупционных мер;</w:t>
      </w:r>
    </w:p>
    <w:bookmarkEnd w:id="219"/>
    <w:bookmarkStart w:name="z233" w:id="220"/>
    <w:p>
      <w:pPr>
        <w:spacing w:after="0"/>
        <w:ind w:left="0"/>
        <w:jc w:val="both"/>
      </w:pPr>
      <w:r>
        <w:rPr>
          <w:rFonts w:ascii="Times New Roman"/>
          <w:b w:val="false"/>
          <w:i w:val="false"/>
          <w:color w:val="000000"/>
          <w:sz w:val="28"/>
        </w:rPr>
        <w:t>
      6) дальнейшее совершенствование деятельности уполномоченного органа по противодействию коррупции.</w:t>
      </w:r>
    </w:p>
    <w:bookmarkEnd w:id="220"/>
    <w:bookmarkStart w:name="z234" w:id="22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 Формирование нетерпимости к коррупции</w:t>
      </w:r>
    </w:p>
    <w:bookmarkEnd w:id="221"/>
    <w:bookmarkStart w:name="z235" w:id="222"/>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Изменение ценностей и повышение антикоррупционной культуры</w:t>
      </w:r>
    </w:p>
    <w:bookmarkEnd w:id="222"/>
    <w:bookmarkStart w:name="z236" w:id="223"/>
    <w:p>
      <w:pPr>
        <w:spacing w:after="0"/>
        <w:ind w:left="0"/>
        <w:jc w:val="both"/>
      </w:pPr>
      <w:r>
        <w:rPr>
          <w:rFonts w:ascii="Times New Roman"/>
          <w:b w:val="false"/>
          <w:i w:val="false"/>
          <w:color w:val="000000"/>
          <w:sz w:val="28"/>
        </w:rPr>
        <w:t>
      Честность, законность и прагматизм должны стать внутренними ценностными убеждениями каждого.</w:t>
      </w:r>
    </w:p>
    <w:bookmarkEnd w:id="223"/>
    <w:bookmarkStart w:name="z237" w:id="224"/>
    <w:p>
      <w:pPr>
        <w:spacing w:after="0"/>
        <w:ind w:left="0"/>
        <w:jc w:val="both"/>
      </w:pPr>
      <w:r>
        <w:rPr>
          <w:rFonts w:ascii="Times New Roman"/>
          <w:b w:val="false"/>
          <w:i w:val="false"/>
          <w:color w:val="000000"/>
          <w:sz w:val="28"/>
        </w:rPr>
        <w:t>
      Общество не должно воспринимать коррупцию как гарант упрощенного решения проблем, совмещать дружеские отношения и протекционизм с работой. Коррупционеры должны подвергаться общественному порицанию.</w:t>
      </w:r>
    </w:p>
    <w:bookmarkEnd w:id="224"/>
    <w:bookmarkStart w:name="z238" w:id="225"/>
    <w:p>
      <w:pPr>
        <w:spacing w:after="0"/>
        <w:ind w:left="0"/>
        <w:jc w:val="both"/>
      </w:pPr>
      <w:r>
        <w:rPr>
          <w:rFonts w:ascii="Times New Roman"/>
          <w:b w:val="false"/>
          <w:i w:val="false"/>
          <w:color w:val="000000"/>
          <w:sz w:val="28"/>
        </w:rPr>
        <w:t>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w:t>
      </w:r>
    </w:p>
    <w:bookmarkEnd w:id="225"/>
    <w:bookmarkStart w:name="z239" w:id="226"/>
    <w:p>
      <w:pPr>
        <w:spacing w:after="0"/>
        <w:ind w:left="0"/>
        <w:jc w:val="both"/>
      </w:pPr>
      <w:r>
        <w:rPr>
          <w:rFonts w:ascii="Times New Roman"/>
          <w:b w:val="false"/>
          <w:i w:val="false"/>
          <w:color w:val="000000"/>
          <w:sz w:val="28"/>
        </w:rPr>
        <w:t>
      Принятие комплекса коммуникационных мер с декомпозицией на уровне различных целевых групп сыграет ключевую роль в антикоррупционной эволюции общественного сознания.</w:t>
      </w:r>
    </w:p>
    <w:bookmarkEnd w:id="226"/>
    <w:bookmarkStart w:name="z240" w:id="227"/>
    <w:p>
      <w:pPr>
        <w:spacing w:after="0"/>
        <w:ind w:left="0"/>
        <w:jc w:val="both"/>
      </w:pPr>
      <w:r>
        <w:rPr>
          <w:rFonts w:ascii="Times New Roman"/>
          <w:b w:val="false"/>
          <w:i w:val="false"/>
          <w:color w:val="000000"/>
          <w:sz w:val="28"/>
        </w:rPr>
        <w:t>
      Необходимо развивать точечное информирование граждан об их правах с разъяснением правовых актов понятным языком, кратко, а также с применением цифровых решений, в том числе автоматизированных сообщений по определенным жизненным ситуациям и юридическим фактам.</w:t>
      </w:r>
    </w:p>
    <w:bookmarkEnd w:id="227"/>
    <w:bookmarkStart w:name="z241" w:id="228"/>
    <w:p>
      <w:pPr>
        <w:spacing w:after="0"/>
        <w:ind w:left="0"/>
        <w:jc w:val="both"/>
      </w:pPr>
      <w:r>
        <w:rPr>
          <w:rFonts w:ascii="Times New Roman"/>
          <w:b w:val="false"/>
          <w:i w:val="false"/>
          <w:color w:val="000000"/>
          <w:sz w:val="28"/>
        </w:rPr>
        <w:t>
      Масштабная разъяснительная работа позволит защитить граждан от необходимости поиска незаконных способов решения вопросов.</w:t>
      </w:r>
    </w:p>
    <w:bookmarkEnd w:id="228"/>
    <w:bookmarkStart w:name="z242" w:id="229"/>
    <w:p>
      <w:pPr>
        <w:spacing w:after="0"/>
        <w:ind w:left="0"/>
        <w:jc w:val="both"/>
      </w:pPr>
      <w:r>
        <w:rPr>
          <w:rFonts w:ascii="Times New Roman"/>
          <w:b w:val="false"/>
          <w:i w:val="false"/>
          <w:color w:val="000000"/>
          <w:sz w:val="28"/>
        </w:rPr>
        <w:t>
      Принципиально важную роль при формировании системы добропорядочности играет воспитание молодого поколения с новыми взглядами и жизненными принципами, не допускающими коррупционные проявления.</w:t>
      </w:r>
    </w:p>
    <w:bookmarkEnd w:id="229"/>
    <w:bookmarkStart w:name="z243" w:id="230"/>
    <w:p>
      <w:pPr>
        <w:spacing w:after="0"/>
        <w:ind w:left="0"/>
        <w:jc w:val="both"/>
      </w:pPr>
      <w:r>
        <w:rPr>
          <w:rFonts w:ascii="Times New Roman"/>
          <w:b w:val="false"/>
          <w:i w:val="false"/>
          <w:color w:val="000000"/>
          <w:sz w:val="28"/>
        </w:rPr>
        <w:t>
      Фундаментальный фактор успеха заключается в привитии антикоррупционных ценностей на всех этапах становления личности.</w:t>
      </w:r>
    </w:p>
    <w:bookmarkEnd w:id="230"/>
    <w:bookmarkStart w:name="z244" w:id="231"/>
    <w:p>
      <w:pPr>
        <w:spacing w:after="0"/>
        <w:ind w:left="0"/>
        <w:jc w:val="both"/>
      </w:pPr>
      <w:r>
        <w:rPr>
          <w:rFonts w:ascii="Times New Roman"/>
          <w:b w:val="false"/>
          <w:i w:val="false"/>
          <w:color w:val="000000"/>
          <w:sz w:val="28"/>
        </w:rPr>
        <w:t>
      В этом аспекте необходимо развивать антикоррупционное поведение через институт семьи, в том числе используя потенциал Ассамблеи народа Казахстана.</w:t>
      </w:r>
    </w:p>
    <w:bookmarkEnd w:id="231"/>
    <w:bookmarkStart w:name="z245" w:id="232"/>
    <w:p>
      <w:pPr>
        <w:spacing w:after="0"/>
        <w:ind w:left="0"/>
        <w:jc w:val="both"/>
      </w:pPr>
      <w:r>
        <w:rPr>
          <w:rFonts w:ascii="Times New Roman"/>
          <w:b w:val="false"/>
          <w:i w:val="false"/>
          <w:color w:val="000000"/>
          <w:sz w:val="28"/>
        </w:rPr>
        <w:t>
      Укреплению иммунитета молодежи против коррупции будет способствовать имплементация международных практик и инициатив по повышению роли образования, а также расширение их прав и возможностей в предупреждении коррупции.</w:t>
      </w:r>
    </w:p>
    <w:bookmarkEnd w:id="232"/>
    <w:bookmarkStart w:name="z246" w:id="233"/>
    <w:p>
      <w:pPr>
        <w:spacing w:after="0"/>
        <w:ind w:left="0"/>
        <w:jc w:val="both"/>
      </w:pPr>
      <w:r>
        <w:rPr>
          <w:rFonts w:ascii="Times New Roman"/>
          <w:b w:val="false"/>
          <w:i w:val="false"/>
          <w:color w:val="000000"/>
          <w:sz w:val="28"/>
        </w:rPr>
        <w:t>
      Темы добропорядочности и антикоррупционной культуры будут включены в систему образования. Необходимо сопровождать ребенка в различные возрастные периоды антикоррупционным образованием, начиная с дошкольного.</w:t>
      </w:r>
    </w:p>
    <w:bookmarkEnd w:id="233"/>
    <w:bookmarkStart w:name="z247" w:id="234"/>
    <w:p>
      <w:pPr>
        <w:spacing w:after="0"/>
        <w:ind w:left="0"/>
        <w:jc w:val="both"/>
      </w:pPr>
      <w:r>
        <w:rPr>
          <w:rFonts w:ascii="Times New Roman"/>
          <w:b w:val="false"/>
          <w:i w:val="false"/>
          <w:color w:val="000000"/>
          <w:sz w:val="28"/>
        </w:rPr>
        <w:t>
      Действенным инструментом в данной работе должна стать академическая честность, столь распространенная в развитых странах мира.</w:t>
      </w:r>
    </w:p>
    <w:bookmarkEnd w:id="234"/>
    <w:bookmarkStart w:name="z248" w:id="235"/>
    <w:p>
      <w:pPr>
        <w:spacing w:after="0"/>
        <w:ind w:left="0"/>
        <w:jc w:val="both"/>
      </w:pPr>
      <w:r>
        <w:rPr>
          <w:rFonts w:ascii="Times New Roman"/>
          <w:b w:val="false"/>
          <w:i w:val="false"/>
          <w:color w:val="000000"/>
          <w:sz w:val="28"/>
        </w:rPr>
        <w:t>
      Тем самым будет сформировано новое поколение граждан с крепким социальным иммунитетом от коррупции.</w:t>
      </w:r>
    </w:p>
    <w:bookmarkEnd w:id="235"/>
    <w:bookmarkStart w:name="z249" w:id="236"/>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добропорядочности государственного аппарата</w:t>
      </w:r>
      <w:r>
        <w:rPr>
          <w:rFonts w:ascii="Times New Roman"/>
          <w:b w:val="false"/>
          <w:i w:val="false"/>
          <w:color w:val="000000"/>
          <w:sz w:val="28"/>
        </w:rPr>
        <w:t xml:space="preserve"> </w:t>
      </w:r>
    </w:p>
    <w:bookmarkEnd w:id="236"/>
    <w:bookmarkStart w:name="z250" w:id="237"/>
    <w:p>
      <w:pPr>
        <w:spacing w:after="0"/>
        <w:ind w:left="0"/>
        <w:jc w:val="both"/>
      </w:pPr>
      <w:r>
        <w:rPr>
          <w:rFonts w:ascii="Times New Roman"/>
          <w:b w:val="false"/>
          <w:i w:val="false"/>
          <w:color w:val="000000"/>
          <w:sz w:val="28"/>
        </w:rPr>
        <w:t>
      В соответствии со стандартами ОЭСР основными принципами государственной службы являются прозрачность, этичность и неподкупность.</w:t>
      </w:r>
    </w:p>
    <w:bookmarkEnd w:id="237"/>
    <w:bookmarkStart w:name="z251" w:id="238"/>
    <w:p>
      <w:pPr>
        <w:spacing w:after="0"/>
        <w:ind w:left="0"/>
        <w:jc w:val="both"/>
      </w:pPr>
      <w:r>
        <w:rPr>
          <w:rFonts w:ascii="Times New Roman"/>
          <w:b w:val="false"/>
          <w:i w:val="false"/>
          <w:color w:val="000000"/>
          <w:sz w:val="28"/>
        </w:rPr>
        <w:t>
      Для повышения доверия граждан к органам власти серьезного внимания требуют вопросы укрепления позитивного имиджа государственной службы, в том числе через широкое освещение примеров честных, достойных государственных служащих.</w:t>
      </w:r>
    </w:p>
    <w:bookmarkEnd w:id="238"/>
    <w:bookmarkStart w:name="z252" w:id="239"/>
    <w:p>
      <w:pPr>
        <w:spacing w:after="0"/>
        <w:ind w:left="0"/>
        <w:jc w:val="both"/>
      </w:pPr>
      <w:r>
        <w:rPr>
          <w:rFonts w:ascii="Times New Roman"/>
          <w:b w:val="false"/>
          <w:i w:val="false"/>
          <w:color w:val="000000"/>
          <w:sz w:val="28"/>
        </w:rPr>
        <w:t>
      Необходимо развивать обязательное антикоррупционное обучение государственных служащих с обеспечением его непрерывности, последовательности и актуальности.</w:t>
      </w:r>
    </w:p>
    <w:bookmarkEnd w:id="239"/>
    <w:bookmarkStart w:name="z253" w:id="240"/>
    <w:p>
      <w:pPr>
        <w:spacing w:after="0"/>
        <w:ind w:left="0"/>
        <w:jc w:val="both"/>
      </w:pPr>
      <w:r>
        <w:rPr>
          <w:rFonts w:ascii="Times New Roman"/>
          <w:b w:val="false"/>
          <w:i w:val="false"/>
          <w:color w:val="000000"/>
          <w:sz w:val="28"/>
        </w:rPr>
        <w:t>
      Для обеспечения "чистоты" государственного аппарата будут выработаны меры по работе со служащими, должностные обязанности которых сопряжены с высокими коррупционными рисками.</w:t>
      </w:r>
    </w:p>
    <w:bookmarkEnd w:id="240"/>
    <w:bookmarkStart w:name="z254" w:id="241"/>
    <w:p>
      <w:pPr>
        <w:spacing w:after="0"/>
        <w:ind w:left="0"/>
        <w:jc w:val="both"/>
      </w:pPr>
      <w:r>
        <w:rPr>
          <w:rFonts w:ascii="Times New Roman"/>
          <w:b w:val="false"/>
          <w:i w:val="false"/>
          <w:color w:val="000000"/>
          <w:sz w:val="28"/>
        </w:rPr>
        <w:t>
      Еще один важный элемент неподкупности - регулирование конфликта интересов. Для этого необходима детальная регламентация выявления и урегулирования конфликта интересов с применением действенных мер ответственности, а также принципа "остывания" перед трудоустройством и после увольнения с государственной службы.</w:t>
      </w:r>
    </w:p>
    <w:bookmarkEnd w:id="241"/>
    <w:bookmarkStart w:name="z255" w:id="242"/>
    <w:p>
      <w:pPr>
        <w:spacing w:after="0"/>
        <w:ind w:left="0"/>
        <w:jc w:val="both"/>
      </w:pPr>
      <w:r>
        <w:rPr>
          <w:rFonts w:ascii="Times New Roman"/>
          <w:b w:val="false"/>
          <w:i w:val="false"/>
          <w:color w:val="000000"/>
          <w:sz w:val="28"/>
        </w:rPr>
        <w:t>
      При этом требуется мотивация самих служащих. В данном контексте ключевое значение имеет обеспечение конкурентной оплаты труда и социального пакета по принципу персонализации вклада каждого.</w:t>
      </w:r>
    </w:p>
    <w:bookmarkEnd w:id="242"/>
    <w:bookmarkStart w:name="z256" w:id="243"/>
    <w:p>
      <w:pPr>
        <w:spacing w:after="0"/>
        <w:ind w:left="0"/>
        <w:jc w:val="both"/>
      </w:pPr>
      <w:r>
        <w:rPr>
          <w:rFonts w:ascii="Times New Roman"/>
          <w:b w:val="false"/>
          <w:i w:val="false"/>
          <w:color w:val="000000"/>
          <w:sz w:val="28"/>
        </w:rPr>
        <w:t>
      Должна быть сформирована крепкая антикоррупционная культура в государственном аппарате, где коррупция будет материально невыгодна.</w:t>
      </w:r>
    </w:p>
    <w:bookmarkEnd w:id="243"/>
    <w:bookmarkStart w:name="z257" w:id="244"/>
    <w:p>
      <w:pPr>
        <w:spacing w:after="0"/>
        <w:ind w:left="0"/>
        <w:jc w:val="both"/>
      </w:pPr>
      <w:r>
        <w:rPr>
          <w:rFonts w:ascii="Times New Roman"/>
          <w:b w:val="false"/>
          <w:i w:val="false"/>
          <w:color w:val="000000"/>
          <w:sz w:val="28"/>
        </w:rPr>
        <w:t xml:space="preserve">
      </w:t>
      </w:r>
      <w:r>
        <w:rPr>
          <w:rFonts w:ascii="Times New Roman"/>
          <w:b w:val="false"/>
          <w:i/>
          <w:color w:val="000000"/>
          <w:sz w:val="28"/>
        </w:rPr>
        <w:t>Содействие добропорядочности бизнеса</w:t>
      </w:r>
      <w:r>
        <w:rPr>
          <w:rFonts w:ascii="Times New Roman"/>
          <w:b w:val="false"/>
          <w:i w:val="false"/>
          <w:color w:val="000000"/>
          <w:sz w:val="28"/>
        </w:rPr>
        <w:t xml:space="preserve"> </w:t>
      </w:r>
    </w:p>
    <w:bookmarkEnd w:id="244"/>
    <w:bookmarkStart w:name="z258" w:id="245"/>
    <w:p>
      <w:pPr>
        <w:spacing w:after="0"/>
        <w:ind w:left="0"/>
        <w:jc w:val="both"/>
      </w:pPr>
      <w:r>
        <w:rPr>
          <w:rFonts w:ascii="Times New Roman"/>
          <w:b w:val="false"/>
          <w:i w:val="false"/>
          <w:color w:val="000000"/>
          <w:sz w:val="28"/>
        </w:rPr>
        <w:t>
      В свете принятия мер по противодействию коррупции в сфере предпринимательства актуальным является стимулирование честного бизнеса.</w:t>
      </w:r>
    </w:p>
    <w:bookmarkEnd w:id="245"/>
    <w:bookmarkStart w:name="z259" w:id="246"/>
    <w:p>
      <w:pPr>
        <w:spacing w:after="0"/>
        <w:ind w:left="0"/>
        <w:jc w:val="both"/>
      </w:pPr>
      <w:r>
        <w:rPr>
          <w:rFonts w:ascii="Times New Roman"/>
          <w:b w:val="false"/>
          <w:i w:val="false"/>
          <w:color w:val="000000"/>
          <w:sz w:val="28"/>
        </w:rPr>
        <w:t>
      Действенной мерой в данном направлении является добровольная имплементация антикоррупционного стандарта.</w:t>
      </w:r>
    </w:p>
    <w:bookmarkEnd w:id="246"/>
    <w:bookmarkStart w:name="z260" w:id="247"/>
    <w:p>
      <w:pPr>
        <w:spacing w:after="0"/>
        <w:ind w:left="0"/>
        <w:jc w:val="both"/>
      </w:pPr>
      <w:r>
        <w:rPr>
          <w:rFonts w:ascii="Times New Roman"/>
          <w:b w:val="false"/>
          <w:i w:val="false"/>
          <w:color w:val="000000"/>
          <w:sz w:val="28"/>
        </w:rPr>
        <w:t>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деятельности компаний и их персонала.</w:t>
      </w:r>
    </w:p>
    <w:bookmarkEnd w:id="247"/>
    <w:bookmarkStart w:name="z261" w:id="248"/>
    <w:p>
      <w:pPr>
        <w:spacing w:after="0"/>
        <w:ind w:left="0"/>
        <w:jc w:val="both"/>
      </w:pPr>
      <w:r>
        <w:rPr>
          <w:rFonts w:ascii="Times New Roman"/>
          <w:b w:val="false"/>
          <w:i w:val="false"/>
          <w:color w:val="000000"/>
          <w:sz w:val="28"/>
        </w:rPr>
        <w:t>
      Еще одной рекомендацией является возможность включения в договор с контрагентами антикоррупционной оговорки, направленной на взаимное понимание сторонами недопустимости совершения коррупционных правонарушений и готовности их своевременного предупреждения.</w:t>
      </w:r>
    </w:p>
    <w:bookmarkEnd w:id="248"/>
    <w:bookmarkStart w:name="z262" w:id="249"/>
    <w:p>
      <w:pPr>
        <w:spacing w:after="0"/>
        <w:ind w:left="0"/>
        <w:jc w:val="both"/>
      </w:pPr>
      <w:r>
        <w:rPr>
          <w:rFonts w:ascii="Times New Roman"/>
          <w:b w:val="false"/>
          <w:i w:val="false"/>
          <w:color w:val="000000"/>
          <w:sz w:val="28"/>
        </w:rPr>
        <w:t>
      Для эффективности данных мер необходимо расширить компетенции антикоррупционных комплаенс-служб и развить рынок комплаенс-специалистов с внедрением соответствующих образовательных программ в вузах.</w:t>
      </w:r>
    </w:p>
    <w:bookmarkEnd w:id="249"/>
    <w:bookmarkStart w:name="z263" w:id="250"/>
    <w:p>
      <w:pPr>
        <w:spacing w:after="0"/>
        <w:ind w:left="0"/>
        <w:jc w:val="both"/>
      </w:pPr>
      <w:r>
        <w:rPr>
          <w:rFonts w:ascii="Times New Roman"/>
          <w:b w:val="false"/>
          <w:i w:val="false"/>
          <w:color w:val="000000"/>
          <w:sz w:val="28"/>
        </w:rPr>
        <w:t>
      Следует установить непрерывный процесс обучения работников основам антикоррупционного поведения.</w:t>
      </w:r>
    </w:p>
    <w:bookmarkEnd w:id="250"/>
    <w:bookmarkStart w:name="z264" w:id="251"/>
    <w:p>
      <w:pPr>
        <w:spacing w:after="0"/>
        <w:ind w:left="0"/>
        <w:jc w:val="both"/>
      </w:pPr>
      <w:r>
        <w:rPr>
          <w:rFonts w:ascii="Times New Roman"/>
          <w:b w:val="false"/>
          <w:i w:val="false"/>
          <w:color w:val="000000"/>
          <w:sz w:val="28"/>
        </w:rPr>
        <w:t>
      В целях повышения прозрачности и ответственности в бизнес-среде, снижения корпоративной коррупции необходимо широкое внедрение бизнес- реестра - открытой интегрированной базы данных по субъектам бизнеса, позволяющей аккумулировать всесторонние сведения о субъектах предпринимательства, в том числе с позиции их порядочности и надежности.</w:t>
      </w:r>
    </w:p>
    <w:bookmarkEnd w:id="251"/>
    <w:bookmarkStart w:name="z265" w:id="252"/>
    <w:p>
      <w:pPr>
        <w:spacing w:after="0"/>
        <w:ind w:left="0"/>
        <w:jc w:val="both"/>
      </w:pPr>
      <w:r>
        <w:rPr>
          <w:rFonts w:ascii="Times New Roman"/>
          <w:b w:val="false"/>
          <w:i w:val="false"/>
          <w:color w:val="000000"/>
          <w:sz w:val="28"/>
        </w:rPr>
        <w:t>
      Оценка предпринимателями потенциальных контрагентов с использованием такой базы данных, соблюдение принципа должной осмотрительности будут ограждать добросовестных предпринимателей от коррупционных рисков.</w:t>
      </w:r>
    </w:p>
    <w:bookmarkEnd w:id="252"/>
    <w:bookmarkStart w:name="z266" w:id="253"/>
    <w:p>
      <w:pPr>
        <w:spacing w:after="0"/>
        <w:ind w:left="0"/>
        <w:jc w:val="both"/>
      </w:pPr>
      <w:r>
        <w:rPr>
          <w:rFonts w:ascii="Times New Roman"/>
          <w:b w:val="false"/>
          <w:i w:val="false"/>
          <w:color w:val="000000"/>
          <w:sz w:val="28"/>
        </w:rPr>
        <w:t>
      Для финансовых процессов, подверженных высоким коррупционным рискам, необходима система индикаторов коррупции и алгоритмы их выявления.</w:t>
      </w:r>
    </w:p>
    <w:bookmarkEnd w:id="253"/>
    <w:bookmarkStart w:name="z267" w:id="254"/>
    <w:p>
      <w:pPr>
        <w:spacing w:after="0"/>
        <w:ind w:left="0"/>
        <w:jc w:val="both"/>
      </w:pPr>
      <w:r>
        <w:rPr>
          <w:rFonts w:ascii="Times New Roman"/>
          <w:b w:val="false"/>
          <w:i w:val="false"/>
          <w:color w:val="000000"/>
          <w:sz w:val="28"/>
        </w:rPr>
        <w:t>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w:t>
      </w:r>
    </w:p>
    <w:bookmarkEnd w:id="254"/>
    <w:bookmarkStart w:name="z268" w:id="255"/>
    <w:p>
      <w:pPr>
        <w:spacing w:after="0"/>
        <w:ind w:left="0"/>
        <w:jc w:val="both"/>
      </w:pPr>
      <w:r>
        <w:rPr>
          <w:rFonts w:ascii="Times New Roman"/>
          <w:b w:val="false"/>
          <w:i w:val="false"/>
          <w:color w:val="000000"/>
          <w:sz w:val="28"/>
        </w:rPr>
        <w:t>
      Соответствие субъектов предпринимательства антикоррупционным рекомендациям будет служить основанием для применения мер их поощрения посредством экономических и репутационных стимулов.</w:t>
      </w:r>
    </w:p>
    <w:bookmarkEnd w:id="255"/>
    <w:bookmarkStart w:name="z269" w:id="256"/>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 Исключение возможностей коррупции</w:t>
      </w:r>
    </w:p>
    <w:bookmarkEnd w:id="256"/>
    <w:bookmarkStart w:name="z270" w:id="257"/>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рисков неэффективного расходования бюджетных средств и коррупции в закупках</w:t>
      </w:r>
    </w:p>
    <w:bookmarkEnd w:id="257"/>
    <w:bookmarkStart w:name="z271" w:id="258"/>
    <w:p>
      <w:pPr>
        <w:spacing w:after="0"/>
        <w:ind w:left="0"/>
        <w:jc w:val="both"/>
      </w:pPr>
      <w:r>
        <w:rPr>
          <w:rFonts w:ascii="Times New Roman"/>
          <w:b w:val="false"/>
          <w:i w:val="false"/>
          <w:color w:val="000000"/>
          <w:sz w:val="28"/>
        </w:rPr>
        <w:t>
      С целью исключения нерациональных капиталовложений, в особенности в государственном секторе, будет пересмотрен механизм оценки экономической обоснованности проектов, предусматривающих бюджетные вливания.</w:t>
      </w:r>
    </w:p>
    <w:bookmarkEnd w:id="258"/>
    <w:bookmarkStart w:name="z272" w:id="259"/>
    <w:p>
      <w:pPr>
        <w:spacing w:after="0"/>
        <w:ind w:left="0"/>
        <w:jc w:val="both"/>
      </w:pPr>
      <w:r>
        <w:rPr>
          <w:rFonts w:ascii="Times New Roman"/>
          <w:b w:val="false"/>
          <w:i w:val="false"/>
          <w:color w:val="000000"/>
          <w:sz w:val="28"/>
        </w:rPr>
        <w:t>
      Внедрение блочного бюджета, включая правило "одной подписи", будет сопровождаться принятием новых бюджетных правил, объективной методики распределения бюджетных лимитов.</w:t>
      </w:r>
    </w:p>
    <w:bookmarkEnd w:id="259"/>
    <w:bookmarkStart w:name="z273" w:id="260"/>
    <w:p>
      <w:pPr>
        <w:spacing w:after="0"/>
        <w:ind w:left="0"/>
        <w:jc w:val="both"/>
      </w:pPr>
      <w:r>
        <w:rPr>
          <w:rFonts w:ascii="Times New Roman"/>
          <w:b w:val="false"/>
          <w:i w:val="false"/>
          <w:color w:val="000000"/>
          <w:sz w:val="28"/>
        </w:rPr>
        <w:t>
      Это позволит повысить оперативность решений, ответственность государственных служащих и результативность управления финансами.</w:t>
      </w:r>
    </w:p>
    <w:bookmarkEnd w:id="260"/>
    <w:bookmarkStart w:name="z274" w:id="261"/>
    <w:p>
      <w:pPr>
        <w:spacing w:after="0"/>
        <w:ind w:left="0"/>
        <w:jc w:val="both"/>
      </w:pPr>
      <w:r>
        <w:rPr>
          <w:rFonts w:ascii="Times New Roman"/>
          <w:b w:val="false"/>
          <w:i w:val="false"/>
          <w:color w:val="000000"/>
          <w:sz w:val="28"/>
        </w:rPr>
        <w:t>
      Также в бюджетном процессе необходимо перейти от финансовых сроков к проектным, что исключит поспешное подписание актов выполненных работ в конце календарного года и связанные с этим нарушения закона.</w:t>
      </w:r>
    </w:p>
    <w:bookmarkEnd w:id="261"/>
    <w:bookmarkStart w:name="z275" w:id="262"/>
    <w:p>
      <w:pPr>
        <w:spacing w:after="0"/>
        <w:ind w:left="0"/>
        <w:jc w:val="both"/>
      </w:pPr>
      <w:r>
        <w:rPr>
          <w:rFonts w:ascii="Times New Roman"/>
          <w:b w:val="false"/>
          <w:i w:val="false"/>
          <w:color w:val="000000"/>
          <w:sz w:val="28"/>
        </w:rPr>
        <w:t>
      В целом внедрение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w:t>
      </w:r>
    </w:p>
    <w:bookmarkEnd w:id="262"/>
    <w:bookmarkStart w:name="z276" w:id="263"/>
    <w:p>
      <w:pPr>
        <w:spacing w:after="0"/>
        <w:ind w:left="0"/>
        <w:jc w:val="both"/>
      </w:pPr>
      <w:r>
        <w:rPr>
          <w:rFonts w:ascii="Times New Roman"/>
          <w:b w:val="false"/>
          <w:i w:val="false"/>
          <w:color w:val="000000"/>
          <w:sz w:val="28"/>
        </w:rPr>
        <w:t>
      Финансирование проектов будет осуществляться только при наличии целевых показателей и измеряемых      результатов государственного инвестирования, что потребует сформировать методологию расчета индикаторов с прогнозом их влияния на социально-экономическое развитие страны в целом или конкретного региона.</w:t>
      </w:r>
    </w:p>
    <w:bookmarkEnd w:id="263"/>
    <w:bookmarkStart w:name="z277" w:id="264"/>
    <w:p>
      <w:pPr>
        <w:spacing w:after="0"/>
        <w:ind w:left="0"/>
        <w:jc w:val="both"/>
      </w:pPr>
      <w:r>
        <w:rPr>
          <w:rFonts w:ascii="Times New Roman"/>
          <w:b w:val="false"/>
          <w:i w:val="false"/>
          <w:color w:val="000000"/>
          <w:sz w:val="28"/>
        </w:rPr>
        <w:t>
      Оценка будет проходить через призму повышения качества жизни населения и наличия коррупциогенных факторов. Основополагающим при этом должен стать принцип "деньги следуют за человеком", предусматривающий подушевое финансирование социально значимых сфер и исключающий выделение бюджетных средств на покрытие убытков.</w:t>
      </w:r>
    </w:p>
    <w:bookmarkEnd w:id="264"/>
    <w:bookmarkStart w:name="z278" w:id="265"/>
    <w:p>
      <w:pPr>
        <w:spacing w:after="0"/>
        <w:ind w:left="0"/>
        <w:jc w:val="both"/>
      </w:pPr>
      <w:r>
        <w:rPr>
          <w:rFonts w:ascii="Times New Roman"/>
          <w:b w:val="false"/>
          <w:i w:val="false"/>
          <w:color w:val="000000"/>
          <w:sz w:val="28"/>
        </w:rPr>
        <w:t>
      Вместе с тем для постановки реалистичных целей и индикаторов, а также для мониторинга достижения показателей эффективности необходимо наличие достоверной статистической информации. В этой связи будут пересмотрены действующие методики расчета показателей.</w:t>
      </w:r>
    </w:p>
    <w:bookmarkEnd w:id="265"/>
    <w:bookmarkStart w:name="z279" w:id="266"/>
    <w:p>
      <w:pPr>
        <w:spacing w:after="0"/>
        <w:ind w:left="0"/>
        <w:jc w:val="both"/>
      </w:pPr>
      <w:r>
        <w:rPr>
          <w:rFonts w:ascii="Times New Roman"/>
          <w:b w:val="false"/>
          <w:i w:val="false"/>
          <w:color w:val="000000"/>
          <w:sz w:val="28"/>
        </w:rPr>
        <w:t>
      Такие меры повысят уровень прогнозной деятельности государственного сектора, организации "сценарного" планирования и целевого использования бюджетных средств.</w:t>
      </w:r>
    </w:p>
    <w:bookmarkEnd w:id="266"/>
    <w:bookmarkStart w:name="z280" w:id="267"/>
    <w:p>
      <w:pPr>
        <w:spacing w:after="0"/>
        <w:ind w:left="0"/>
        <w:jc w:val="both"/>
      </w:pPr>
      <w:r>
        <w:rPr>
          <w:rFonts w:ascii="Times New Roman"/>
          <w:b w:val="false"/>
          <w:i w:val="false"/>
          <w:color w:val="000000"/>
          <w:sz w:val="28"/>
        </w:rPr>
        <w:t>
      Для достижения прозрачности бюджетной политики требуется объединение на единой платформе процессов государственных закупок, планирования бюджета и управления государственными финансами.</w:t>
      </w:r>
    </w:p>
    <w:bookmarkEnd w:id="267"/>
    <w:bookmarkStart w:name="z281" w:id="268"/>
    <w:p>
      <w:pPr>
        <w:spacing w:after="0"/>
        <w:ind w:left="0"/>
        <w:jc w:val="both"/>
      </w:pPr>
      <w:r>
        <w:rPr>
          <w:rFonts w:ascii="Times New Roman"/>
          <w:b w:val="false"/>
          <w:i w:val="false"/>
          <w:color w:val="000000"/>
          <w:sz w:val="28"/>
        </w:rPr>
        <w:t>
      Открытость сведений о том, сколько бюджетных средств доходит до конечных получателей, существенно минимизирует коррупционные риски.</w:t>
      </w:r>
    </w:p>
    <w:bookmarkEnd w:id="268"/>
    <w:bookmarkStart w:name="z282" w:id="269"/>
    <w:p>
      <w:pPr>
        <w:spacing w:after="0"/>
        <w:ind w:left="0"/>
        <w:jc w:val="both"/>
      </w:pPr>
      <w:r>
        <w:rPr>
          <w:rFonts w:ascii="Times New Roman"/>
          <w:b w:val="false"/>
          <w:i w:val="false"/>
          <w:color w:val="000000"/>
          <w:sz w:val="28"/>
        </w:rPr>
        <w:t>
      Введение сопровождения бюджетных средств по принципу "окрашивания денег" (с момента выделения до освоения) исключит их нецелевое использование.</w:t>
      </w:r>
    </w:p>
    <w:bookmarkEnd w:id="269"/>
    <w:bookmarkStart w:name="z283" w:id="270"/>
    <w:p>
      <w:pPr>
        <w:spacing w:after="0"/>
        <w:ind w:left="0"/>
        <w:jc w:val="both"/>
      </w:pPr>
      <w:r>
        <w:rPr>
          <w:rFonts w:ascii="Times New Roman"/>
          <w:b w:val="false"/>
          <w:i w:val="false"/>
          <w:color w:val="000000"/>
          <w:sz w:val="28"/>
        </w:rPr>
        <w:t>
      Сокращению доли закупок из одного источника будет способствовать пересмотр правовых оснований с позиции их целесообразности, в особенности по объектам интеллектуальной собственности, закупкам, проводимым в особом порядке и в рамках государственных заданий.</w:t>
      </w:r>
    </w:p>
    <w:bookmarkEnd w:id="270"/>
    <w:bookmarkStart w:name="z284" w:id="271"/>
    <w:p>
      <w:pPr>
        <w:spacing w:after="0"/>
        <w:ind w:left="0"/>
        <w:jc w:val="both"/>
      </w:pPr>
      <w:r>
        <w:rPr>
          <w:rFonts w:ascii="Times New Roman"/>
          <w:b w:val="false"/>
          <w:i w:val="false"/>
          <w:color w:val="000000"/>
          <w:sz w:val="28"/>
        </w:rPr>
        <w:t>
      Определение средней отпускной цены, ориентиром для которой будет рыночная стоимость товаров, выступит основой для эффективной организации системы закупок.</w:t>
      </w:r>
    </w:p>
    <w:bookmarkEnd w:id="271"/>
    <w:bookmarkStart w:name="z285" w:id="272"/>
    <w:p>
      <w:pPr>
        <w:spacing w:after="0"/>
        <w:ind w:left="0"/>
        <w:jc w:val="both"/>
      </w:pPr>
      <w:r>
        <w:rPr>
          <w:rFonts w:ascii="Times New Roman"/>
          <w:b w:val="false"/>
          <w:i w:val="false"/>
          <w:color w:val="000000"/>
          <w:sz w:val="28"/>
        </w:rPr>
        <w:t>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товары.</w:t>
      </w:r>
    </w:p>
    <w:bookmarkEnd w:id="272"/>
    <w:bookmarkStart w:name="z286" w:id="273"/>
    <w:p>
      <w:pPr>
        <w:spacing w:after="0"/>
        <w:ind w:left="0"/>
        <w:jc w:val="both"/>
      </w:pPr>
      <w:r>
        <w:rPr>
          <w:rFonts w:ascii="Times New Roman"/>
          <w:b w:val="false"/>
          <w:i w:val="false"/>
          <w:color w:val="000000"/>
          <w:sz w:val="28"/>
        </w:rPr>
        <w:t>
      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w:t>
      </w:r>
    </w:p>
    <w:bookmarkEnd w:id="273"/>
    <w:bookmarkStart w:name="z287" w:id="274"/>
    <w:p>
      <w:pPr>
        <w:spacing w:after="0"/>
        <w:ind w:left="0"/>
        <w:jc w:val="both"/>
      </w:pPr>
      <w:r>
        <w:rPr>
          <w:rFonts w:ascii="Times New Roman"/>
          <w:b w:val="false"/>
          <w:i w:val="false"/>
          <w:color w:val="000000"/>
          <w:sz w:val="28"/>
        </w:rPr>
        <w:t>
      В целях повышения эффективности управления и использования бюджетных средств,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w:t>
      </w:r>
    </w:p>
    <w:bookmarkEnd w:id="274"/>
    <w:bookmarkStart w:name="z288" w:id="275"/>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экономической эффективности бюджетной поддержки</w:t>
      </w:r>
    </w:p>
    <w:bookmarkEnd w:id="275"/>
    <w:bookmarkStart w:name="z289" w:id="276"/>
    <w:p>
      <w:pPr>
        <w:spacing w:after="0"/>
        <w:ind w:left="0"/>
        <w:jc w:val="both"/>
      </w:pPr>
      <w:r>
        <w:rPr>
          <w:rFonts w:ascii="Times New Roman"/>
          <w:b w:val="false"/>
          <w:i w:val="false"/>
          <w:color w:val="000000"/>
          <w:sz w:val="28"/>
        </w:rPr>
        <w:t>
      Учитывая высокие коррупционные риски в сфере государственной поддержки (множественность администраторов, разрозненность правовых актов, закрытость и бесконтрольность расходования значительных бюджетных средств), требуется изменение государственной политики в данном направлении.</w:t>
      </w:r>
    </w:p>
    <w:bookmarkEnd w:id="276"/>
    <w:bookmarkStart w:name="z290" w:id="277"/>
    <w:p>
      <w:pPr>
        <w:spacing w:after="0"/>
        <w:ind w:left="0"/>
        <w:jc w:val="both"/>
      </w:pPr>
      <w:r>
        <w:rPr>
          <w:rFonts w:ascii="Times New Roman"/>
          <w:b w:val="false"/>
          <w:i w:val="false"/>
          <w:color w:val="000000"/>
          <w:sz w:val="28"/>
        </w:rPr>
        <w:t>
      Государственной финансовой поддержке будут подлежать только благонадежные субъекты предпринимательства.</w:t>
      </w:r>
    </w:p>
    <w:bookmarkEnd w:id="277"/>
    <w:bookmarkStart w:name="z291" w:id="278"/>
    <w:p>
      <w:pPr>
        <w:spacing w:after="0"/>
        <w:ind w:left="0"/>
        <w:jc w:val="both"/>
      </w:pPr>
      <w:r>
        <w:rPr>
          <w:rFonts w:ascii="Times New Roman"/>
          <w:b w:val="false"/>
          <w:i w:val="false"/>
          <w:color w:val="000000"/>
          <w:sz w:val="28"/>
        </w:rPr>
        <w:t>
      Ревизия данной сферы также позволит оптимизировать виды государственной поддержки, исключая при этом направления, не согласующиеся с приоритетами программных и стратегических документов, имеющие дублирующие цели, а также не обеспечивающие экономический и/или социальный эффект.</w:t>
      </w:r>
    </w:p>
    <w:bookmarkEnd w:id="278"/>
    <w:bookmarkStart w:name="z292" w:id="279"/>
    <w:p>
      <w:pPr>
        <w:spacing w:after="0"/>
        <w:ind w:left="0"/>
        <w:jc w:val="both"/>
      </w:pPr>
      <w:r>
        <w:rPr>
          <w:rFonts w:ascii="Times New Roman"/>
          <w:b w:val="false"/>
          <w:i w:val="false"/>
          <w:color w:val="000000"/>
          <w:sz w:val="28"/>
        </w:rPr>
        <w:t>
      Результатом автоматизации распределения элементов государственной поддержки станет формирование единой IT-платформы, объединяющей соответствующую электронную инфраструктуру в универсальный портал, контролируемый государством.</w:t>
      </w:r>
    </w:p>
    <w:bookmarkEnd w:id="279"/>
    <w:bookmarkStart w:name="z293" w:id="280"/>
    <w:p>
      <w:pPr>
        <w:spacing w:after="0"/>
        <w:ind w:left="0"/>
        <w:jc w:val="both"/>
      </w:pPr>
      <w:r>
        <w:rPr>
          <w:rFonts w:ascii="Times New Roman"/>
          <w:b w:val="false"/>
          <w:i w:val="false"/>
          <w:color w:val="000000"/>
          <w:sz w:val="28"/>
        </w:rPr>
        <w:t>
      Введение публичного реестра бенефициаров бюджетных ассигнований позволит отслеживать отдельного получателя государственной поддержки и значительно повысит ее целевое использование, минимизируя конфликт интересов.</w:t>
      </w:r>
    </w:p>
    <w:bookmarkEnd w:id="280"/>
    <w:bookmarkStart w:name="z294" w:id="281"/>
    <w:p>
      <w:pPr>
        <w:spacing w:after="0"/>
        <w:ind w:left="0"/>
        <w:jc w:val="both"/>
      </w:pPr>
      <w:r>
        <w:rPr>
          <w:rFonts w:ascii="Times New Roman"/>
          <w:b w:val="false"/>
          <w:i w:val="false"/>
          <w:color w:val="000000"/>
          <w:sz w:val="28"/>
        </w:rPr>
        <w:t>
      Применительно ко всем видам государственной поддержки требуется выработка методологии управления коррупционными рисками.</w:t>
      </w:r>
    </w:p>
    <w:bookmarkEnd w:id="281"/>
    <w:bookmarkStart w:name="z295" w:id="282"/>
    <w:p>
      <w:pPr>
        <w:spacing w:after="0"/>
        <w:ind w:left="0"/>
        <w:jc w:val="both"/>
      </w:pPr>
      <w:r>
        <w:rPr>
          <w:rFonts w:ascii="Times New Roman"/>
          <w:b w:val="false"/>
          <w:i w:val="false"/>
          <w:color w:val="000000"/>
          <w:sz w:val="28"/>
        </w:rPr>
        <w:t>
      Потенциальные адресаты получат достоверную и своевременную информацию о видах бюджетной поддержки и сроках ее получения. Будет внедрен "проактивный" формат ее выделения при безусловной объективности подтверждающих сведений.</w:t>
      </w:r>
    </w:p>
    <w:bookmarkEnd w:id="282"/>
    <w:bookmarkStart w:name="z296" w:id="283"/>
    <w:p>
      <w:pPr>
        <w:spacing w:after="0"/>
        <w:ind w:left="0"/>
        <w:jc w:val="both"/>
      </w:pPr>
      <w:r>
        <w:rPr>
          <w:rFonts w:ascii="Times New Roman"/>
          <w:b w:val="false"/>
          <w:i w:val="false"/>
          <w:color w:val="000000"/>
          <w:sz w:val="28"/>
        </w:rPr>
        <w:t>
      Участие человека и прямые контакты будут сведены до минимума при интеграции информационных ресурсов, задействованных при сборе, обработке и хранении данных, а также оценке соответствия получателей предъявляемым критериям.</w:t>
      </w:r>
    </w:p>
    <w:bookmarkEnd w:id="283"/>
    <w:bookmarkStart w:name="z297" w:id="284"/>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государственного участия в экономике</w:t>
      </w:r>
    </w:p>
    <w:bookmarkEnd w:id="284"/>
    <w:bookmarkStart w:name="z298" w:id="285"/>
    <w:p>
      <w:pPr>
        <w:spacing w:after="0"/>
        <w:ind w:left="0"/>
        <w:jc w:val="both"/>
      </w:pPr>
      <w:r>
        <w:rPr>
          <w:rFonts w:ascii="Times New Roman"/>
          <w:b w:val="false"/>
          <w:i w:val="false"/>
          <w:color w:val="000000"/>
          <w:sz w:val="28"/>
        </w:rPr>
        <w:t>
      Сокращение доли государственных компаний в закупках станет одним из основополагающих принципов государственной политики.</w:t>
      </w:r>
    </w:p>
    <w:bookmarkEnd w:id="285"/>
    <w:bookmarkStart w:name="z299" w:id="286"/>
    <w:p>
      <w:pPr>
        <w:spacing w:after="0"/>
        <w:ind w:left="0"/>
        <w:jc w:val="both"/>
      </w:pPr>
      <w:r>
        <w:rPr>
          <w:rFonts w:ascii="Times New Roman"/>
          <w:b w:val="false"/>
          <w:i w:val="false"/>
          <w:color w:val="000000"/>
          <w:sz w:val="28"/>
        </w:rPr>
        <w:t>
      Оптимизация перечня монопольных льгот и исключений для государственных предприятий (национальных холдингов) приведет к росту эффективности закупочных процедур и конкурентоспособности цен.</w:t>
      </w:r>
    </w:p>
    <w:bookmarkEnd w:id="286"/>
    <w:bookmarkStart w:name="z300" w:id="287"/>
    <w:p>
      <w:pPr>
        <w:spacing w:after="0"/>
        <w:ind w:left="0"/>
        <w:jc w:val="both"/>
      </w:pPr>
      <w:r>
        <w:rPr>
          <w:rFonts w:ascii="Times New Roman"/>
          <w:b w:val="false"/>
          <w:i w:val="false"/>
          <w:color w:val="000000"/>
          <w:sz w:val="28"/>
        </w:rPr>
        <w:t>
      Продолжение комплексного функционального анализа деятельности государственного сектора позволит определить функции, подлежащие передаче в конкурентную среду.</w:t>
      </w:r>
    </w:p>
    <w:bookmarkEnd w:id="287"/>
    <w:bookmarkStart w:name="z301" w:id="288"/>
    <w:p>
      <w:pPr>
        <w:spacing w:after="0"/>
        <w:ind w:left="0"/>
        <w:jc w:val="both"/>
      </w:pPr>
      <w:r>
        <w:rPr>
          <w:rFonts w:ascii="Times New Roman"/>
          <w:b w:val="false"/>
          <w:i w:val="false"/>
          <w:color w:val="000000"/>
          <w:sz w:val="28"/>
        </w:rPr>
        <w:t>
      Одним из эффективных механизмов может стать внедрение института юридических лиц публичного права.</w:t>
      </w:r>
    </w:p>
    <w:bookmarkEnd w:id="288"/>
    <w:bookmarkStart w:name="z302" w:id="289"/>
    <w:p>
      <w:pPr>
        <w:spacing w:after="0"/>
        <w:ind w:left="0"/>
        <w:jc w:val="both"/>
      </w:pPr>
      <w:r>
        <w:rPr>
          <w:rFonts w:ascii="Times New Roman"/>
          <w:b w:val="false"/>
          <w:i w:val="false"/>
          <w:color w:val="000000"/>
          <w:sz w:val="28"/>
        </w:rPr>
        <w:t>
      При этом для исключения коррупционных рисков важно усилить соответствующие требования и контроль при принятии решений о приватизации. Делегирование полномочий в частный сектор должно сопровождаться внедрением систем отчетности, ориентированных на результат.</w:t>
      </w:r>
    </w:p>
    <w:bookmarkEnd w:id="289"/>
    <w:bookmarkStart w:name="z303" w:id="290"/>
    <w:p>
      <w:pPr>
        <w:spacing w:after="0"/>
        <w:ind w:left="0"/>
        <w:jc w:val="both"/>
      </w:pPr>
      <w:r>
        <w:rPr>
          <w:rFonts w:ascii="Times New Roman"/>
          <w:b w:val="false"/>
          <w:i w:val="false"/>
          <w:color w:val="000000"/>
          <w:sz w:val="28"/>
        </w:rPr>
        <w:t>
      Требуется пересмотреть перечень и механизмы передачи объектов в негосударственный сектор, обеспечив прозрачность процедур и справедливую рыночную стоимость не ниже гарантийного взноса.</w:t>
      </w:r>
    </w:p>
    <w:bookmarkEnd w:id="290"/>
    <w:bookmarkStart w:name="z304" w:id="291"/>
    <w:p>
      <w:pPr>
        <w:spacing w:after="0"/>
        <w:ind w:left="0"/>
        <w:jc w:val="both"/>
      </w:pPr>
      <w:r>
        <w:rPr>
          <w:rFonts w:ascii="Times New Roman"/>
          <w:b w:val="false"/>
          <w:i w:val="false"/>
          <w:color w:val="000000"/>
          <w:sz w:val="28"/>
        </w:rPr>
        <w:t>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w:t>
      </w:r>
    </w:p>
    <w:bookmarkEnd w:id="291"/>
    <w:bookmarkStart w:name="z305" w:id="292"/>
    <w:p>
      <w:pPr>
        <w:spacing w:after="0"/>
        <w:ind w:left="0"/>
        <w:jc w:val="both"/>
      </w:pPr>
      <w:r>
        <w:rPr>
          <w:rFonts w:ascii="Times New Roman"/>
          <w:b w:val="false"/>
          <w:i w:val="false"/>
          <w:color w:val="000000"/>
          <w:sz w:val="28"/>
        </w:rPr>
        <w:t>
      Наряду с этим, необходимо проработать установление запрета на получение государственной поддержки (субсидии, гранты) организациями со стопроцентной долей участия государства, за исключением сфер с недостаточной конкуренцией.</w:t>
      </w:r>
    </w:p>
    <w:bookmarkEnd w:id="292"/>
    <w:bookmarkStart w:name="z306" w:id="293"/>
    <w:p>
      <w:pPr>
        <w:spacing w:after="0"/>
        <w:ind w:left="0"/>
        <w:jc w:val="both"/>
      </w:pPr>
      <w:r>
        <w:rPr>
          <w:rFonts w:ascii="Times New Roman"/>
          <w:b w:val="false"/>
          <w:i w:val="false"/>
          <w:color w:val="000000"/>
          <w:sz w:val="28"/>
        </w:rPr>
        <w:t xml:space="preserve">
      </w:t>
      </w:r>
      <w:r>
        <w:rPr>
          <w:rFonts w:ascii="Times New Roman"/>
          <w:b w:val="false"/>
          <w:i/>
          <w:color w:val="000000"/>
          <w:sz w:val="28"/>
        </w:rPr>
        <w:t>Качественная цифровизация как фактор снижения коррупции</w:t>
      </w:r>
    </w:p>
    <w:bookmarkEnd w:id="293"/>
    <w:bookmarkStart w:name="z307" w:id="294"/>
    <w:p>
      <w:pPr>
        <w:spacing w:after="0"/>
        <w:ind w:left="0"/>
        <w:jc w:val="both"/>
      </w:pPr>
      <w:r>
        <w:rPr>
          <w:rFonts w:ascii="Times New Roman"/>
          <w:b w:val="false"/>
          <w:i w:val="false"/>
          <w:color w:val="000000"/>
          <w:sz w:val="28"/>
        </w:rPr>
        <w:t>
      Обеспечивая не только доступность государственных услуг, цифровизация гарантирует дебюрократизацию и прозрачность всех процедур, исключая непосредственный контакт гражданина с чиновником и, соответственно, предпосылки "бытовой" коррупции.</w:t>
      </w:r>
    </w:p>
    <w:bookmarkEnd w:id="294"/>
    <w:bookmarkStart w:name="z308" w:id="295"/>
    <w:p>
      <w:pPr>
        <w:spacing w:after="0"/>
        <w:ind w:left="0"/>
        <w:jc w:val="both"/>
      </w:pPr>
      <w:r>
        <w:rPr>
          <w:rFonts w:ascii="Times New Roman"/>
          <w:b w:val="false"/>
          <w:i w:val="false"/>
          <w:color w:val="000000"/>
          <w:sz w:val="28"/>
        </w:rPr>
        <w:t>
      Дальнейшее применение передовых технологических решений путем перевода в цифровой формат бизнес-процессов государственных органов будет направлено на превенцию коррупции во всех без исключения сферах.</w:t>
      </w:r>
    </w:p>
    <w:bookmarkEnd w:id="295"/>
    <w:bookmarkStart w:name="z309" w:id="296"/>
    <w:p>
      <w:pPr>
        <w:spacing w:after="0"/>
        <w:ind w:left="0"/>
        <w:jc w:val="both"/>
      </w:pPr>
      <w:r>
        <w:rPr>
          <w:rFonts w:ascii="Times New Roman"/>
          <w:b w:val="false"/>
          <w:i w:val="false"/>
          <w:color w:val="000000"/>
          <w:sz w:val="28"/>
        </w:rPr>
        <w:t>
      Создание новой архитектуры цифрового правительства, базирующейся на едином массиве данных, значительно упростит жизнь граждан. Отпадет необходимость обращаться в государственные органы, центры обслуживания населения, поскольку требуемые документы будут предоставляться автоматически.</w:t>
      </w:r>
    </w:p>
    <w:bookmarkEnd w:id="296"/>
    <w:bookmarkStart w:name="z310" w:id="297"/>
    <w:p>
      <w:pPr>
        <w:spacing w:after="0"/>
        <w:ind w:left="0"/>
        <w:jc w:val="both"/>
      </w:pPr>
      <w:r>
        <w:rPr>
          <w:rFonts w:ascii="Times New Roman"/>
          <w:b w:val="false"/>
          <w:i w:val="false"/>
          <w:color w:val="000000"/>
          <w:sz w:val="28"/>
        </w:rPr>
        <w:t>
      Последовательным шагом станет исключение скрытых государственных услуг,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w:t>
      </w:r>
    </w:p>
    <w:bookmarkEnd w:id="297"/>
    <w:bookmarkStart w:name="z311" w:id="298"/>
    <w:p>
      <w:pPr>
        <w:spacing w:after="0"/>
        <w:ind w:left="0"/>
        <w:jc w:val="both"/>
      </w:pPr>
      <w:r>
        <w:rPr>
          <w:rFonts w:ascii="Times New Roman"/>
          <w:b w:val="false"/>
          <w:i w:val="false"/>
          <w:color w:val="000000"/>
          <w:sz w:val="28"/>
        </w:rPr>
        <w:t>
      Системные меры проактивного оказания государственных услуг и реинжиниринга бизнес-процессов государственных органов будут реализованы в рамках Концепции развития государственного управления в Республике Казахстан до 2030 года.</w:t>
      </w:r>
    </w:p>
    <w:bookmarkEnd w:id="298"/>
    <w:bookmarkStart w:name="z312" w:id="299"/>
    <w:p>
      <w:pPr>
        <w:spacing w:after="0"/>
        <w:ind w:left="0"/>
        <w:jc w:val="both"/>
      </w:pPr>
      <w:r>
        <w:rPr>
          <w:rFonts w:ascii="Times New Roman"/>
          <w:b w:val="false"/>
          <w:i w:val="false"/>
          <w:color w:val="000000"/>
          <w:sz w:val="28"/>
        </w:rPr>
        <w:t>
      Снижению уровня коррупции будет способствовать экспертиза проектов нормативных правовых актов на предмет их соответствия требованиям цифровой трансформации, а также выявление и исключение коррупционных рисков при разработке и эксплуатации информационных систем.</w:t>
      </w:r>
    </w:p>
    <w:bookmarkEnd w:id="299"/>
    <w:bookmarkStart w:name="z313" w:id="300"/>
    <w:p>
      <w:pPr>
        <w:spacing w:after="0"/>
        <w:ind w:left="0"/>
        <w:jc w:val="both"/>
      </w:pPr>
      <w:r>
        <w:rPr>
          <w:rFonts w:ascii="Times New Roman"/>
          <w:b w:val="false"/>
          <w:i w:val="false"/>
          <w:color w:val="000000"/>
          <w:sz w:val="28"/>
        </w:rPr>
        <w:t>
      Существенной мерой выступит увеличение доли безналичных платежей путем расширения инфраструктуры мгновенных платежей, в том числе с использованием цифрового "социального кошелька" гражданина, что упростит и обеспечит прозрачность денежных потоков.</w:t>
      </w:r>
    </w:p>
    <w:bookmarkEnd w:id="300"/>
    <w:bookmarkStart w:name="z314" w:id="301"/>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 инструментов выявления и устранения предпосылок коррупции</w:t>
      </w:r>
      <w:r>
        <w:rPr>
          <w:rFonts w:ascii="Times New Roman"/>
          <w:b w:val="false"/>
          <w:i w:val="false"/>
          <w:color w:val="000000"/>
          <w:sz w:val="28"/>
        </w:rPr>
        <w:t xml:space="preserve">  </w:t>
      </w:r>
    </w:p>
    <w:bookmarkEnd w:id="301"/>
    <w:bookmarkStart w:name="z315" w:id="302"/>
    <w:p>
      <w:pPr>
        <w:spacing w:after="0"/>
        <w:ind w:left="0"/>
        <w:jc w:val="both"/>
      </w:pPr>
      <w:r>
        <w:rPr>
          <w:rFonts w:ascii="Times New Roman"/>
          <w:b w:val="false"/>
          <w:i w:val="false"/>
          <w:color w:val="000000"/>
          <w:sz w:val="28"/>
        </w:rPr>
        <w:t>
      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 коррупционных рисков.</w:t>
      </w:r>
    </w:p>
    <w:bookmarkEnd w:id="302"/>
    <w:bookmarkStart w:name="z316" w:id="303"/>
    <w:p>
      <w:pPr>
        <w:spacing w:after="0"/>
        <w:ind w:left="0"/>
        <w:jc w:val="both"/>
      </w:pPr>
      <w:r>
        <w:rPr>
          <w:rFonts w:ascii="Times New Roman"/>
          <w:b w:val="false"/>
          <w:i w:val="false"/>
          <w:color w:val="000000"/>
          <w:sz w:val="28"/>
        </w:rPr>
        <w:t>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w:t>
      </w:r>
    </w:p>
    <w:bookmarkEnd w:id="303"/>
    <w:bookmarkStart w:name="z317" w:id="304"/>
    <w:p>
      <w:pPr>
        <w:spacing w:after="0"/>
        <w:ind w:left="0"/>
        <w:jc w:val="both"/>
      </w:pPr>
      <w:r>
        <w:rPr>
          <w:rFonts w:ascii="Times New Roman"/>
          <w:b w:val="false"/>
          <w:i w:val="false"/>
          <w:color w:val="000000"/>
          <w:sz w:val="28"/>
        </w:rPr>
        <w:t>
      Развитие института внешнего анализа коррупционных рисков в рамках проектного подхода позволит повысить его эффективность, обеспечит персональную ответственность, комплексное решение проблем и предупреждение формализма.</w:t>
      </w:r>
    </w:p>
    <w:bookmarkEnd w:id="304"/>
    <w:bookmarkStart w:name="z318" w:id="305"/>
    <w:p>
      <w:pPr>
        <w:spacing w:after="0"/>
        <w:ind w:left="0"/>
        <w:jc w:val="both"/>
      </w:pPr>
      <w:r>
        <w:rPr>
          <w:rFonts w:ascii="Times New Roman"/>
          <w:b w:val="false"/>
          <w:i w:val="false"/>
          <w:color w:val="000000"/>
          <w:sz w:val="28"/>
        </w:rPr>
        <w:t>
      Этому будет способствовать разработка 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bookmarkEnd w:id="305"/>
    <w:bookmarkStart w:name="z319" w:id="306"/>
    <w:p>
      <w:pPr>
        <w:spacing w:after="0"/>
        <w:ind w:left="0"/>
        <w:jc w:val="both"/>
      </w:pPr>
      <w:r>
        <w:rPr>
          <w:rFonts w:ascii="Times New Roman"/>
          <w:b w:val="false"/>
          <w:i w:val="false"/>
          <w:color w:val="000000"/>
          <w:sz w:val="28"/>
        </w:rPr>
        <w:t>
      Рекомендации внешнего и внутреннего анализов коррупционных рисков будут включены в перечень источников проведения правового мониторинга, результаты которого станут предметом рассмотрения заседаний общественного совета.</w:t>
      </w:r>
    </w:p>
    <w:bookmarkEnd w:id="306"/>
    <w:bookmarkStart w:name="z320" w:id="307"/>
    <w:p>
      <w:pPr>
        <w:spacing w:after="0"/>
        <w:ind w:left="0"/>
        <w:jc w:val="both"/>
      </w:pPr>
      <w:r>
        <w:rPr>
          <w:rFonts w:ascii="Times New Roman"/>
          <w:b w:val="false"/>
          <w:i w:val="false"/>
          <w:color w:val="000000"/>
          <w:sz w:val="28"/>
        </w:rPr>
        <w:t>
      Необходимо дальнейшее развитие института научной антикоррупционной экспертизы проектов нормативных правовых актов, в том числе путем развития экспертного потенциала.</w:t>
      </w:r>
    </w:p>
    <w:bookmarkEnd w:id="307"/>
    <w:bookmarkStart w:name="z321" w:id="308"/>
    <w:p>
      <w:pPr>
        <w:spacing w:after="0"/>
        <w:ind w:left="0"/>
        <w:jc w:val="both"/>
      </w:pPr>
      <w:r>
        <w:rPr>
          <w:rFonts w:ascii="Times New Roman"/>
          <w:b w:val="false"/>
          <w:i w:val="false"/>
          <w:color w:val="000000"/>
          <w:sz w:val="28"/>
        </w:rPr>
        <w:t>
      Научный подход и внедрение элементов искусственного интеллекта позволят повысить качество и охват данной работы, обеспечив рациональное использование ресурсов.</w:t>
      </w:r>
    </w:p>
    <w:bookmarkEnd w:id="308"/>
    <w:bookmarkStart w:name="z322" w:id="309"/>
    <w:p>
      <w:pPr>
        <w:spacing w:after="0"/>
        <w:ind w:left="0"/>
        <w:jc w:val="both"/>
      </w:pPr>
      <w:r>
        <w:rPr>
          <w:rFonts w:ascii="Times New Roman"/>
          <w:b w:val="false"/>
          <w:i w:val="false"/>
          <w:color w:val="000000"/>
          <w:sz w:val="28"/>
        </w:rPr>
        <w:t>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w:t>
      </w:r>
    </w:p>
    <w:bookmarkEnd w:id="309"/>
    <w:bookmarkStart w:name="z323" w:id="31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 Совершенствование мер по обеспечению неотвратимости ответственности</w:t>
      </w:r>
      <w:r>
        <w:rPr>
          <w:rFonts w:ascii="Times New Roman"/>
          <w:b w:val="false"/>
          <w:i w:val="false"/>
          <w:color w:val="000000"/>
          <w:sz w:val="28"/>
        </w:rPr>
        <w:t xml:space="preserve">   </w:t>
      </w:r>
    </w:p>
    <w:bookmarkEnd w:id="310"/>
    <w:bookmarkStart w:name="z324" w:id="311"/>
    <w:p>
      <w:pPr>
        <w:spacing w:after="0"/>
        <w:ind w:left="0"/>
        <w:jc w:val="both"/>
      </w:pPr>
      <w:r>
        <w:rPr>
          <w:rFonts w:ascii="Times New Roman"/>
          <w:b w:val="false"/>
          <w:i w:val="false"/>
          <w:color w:val="000000"/>
          <w:sz w:val="28"/>
        </w:rPr>
        <w:t>
      Принцип неотвратимости ответственности должен заключаться не только в карательной практике, но и в обеспечении законности и правопорядка в стране, возмещении нанесенного ущерба и восстановлении социальной справедливости.</w:t>
      </w:r>
    </w:p>
    <w:bookmarkEnd w:id="311"/>
    <w:bookmarkStart w:name="z325" w:id="312"/>
    <w:p>
      <w:pPr>
        <w:spacing w:after="0"/>
        <w:ind w:left="0"/>
        <w:jc w:val="both"/>
      </w:pPr>
      <w:r>
        <w:rPr>
          <w:rFonts w:ascii="Times New Roman"/>
          <w:b w:val="false"/>
          <w:i w:val="false"/>
          <w:color w:val="000000"/>
          <w:sz w:val="28"/>
        </w:rPr>
        <w:t>
      Ключевыми здесь должны стать обеспечение верховенства права и безупречная система правосудия, где к ответственности за коррупцию будут привлекаться все правонарушители вне зависимости от занимаемых должностей и связей.</w:t>
      </w:r>
    </w:p>
    <w:bookmarkEnd w:id="312"/>
    <w:bookmarkStart w:name="z326" w:id="313"/>
    <w:p>
      <w:pPr>
        <w:spacing w:after="0"/>
        <w:ind w:left="0"/>
        <w:jc w:val="both"/>
      </w:pPr>
      <w:r>
        <w:rPr>
          <w:rFonts w:ascii="Times New Roman"/>
          <w:b w:val="false"/>
          <w:i w:val="false"/>
          <w:color w:val="000000"/>
          <w:sz w:val="28"/>
        </w:rPr>
        <w:t>
      В рамках реализации Концепции правовой политики Республики Казахстан до 2030 года будет усилена независимость судебной власти и судей, обеспечена прозрачность их деятельности и справедливость принимаемых ими решений.</w:t>
      </w:r>
    </w:p>
    <w:bookmarkEnd w:id="313"/>
    <w:bookmarkStart w:name="z327" w:id="314"/>
    <w:p>
      <w:pPr>
        <w:spacing w:after="0"/>
        <w:ind w:left="0"/>
        <w:jc w:val="both"/>
      </w:pPr>
      <w:r>
        <w:rPr>
          <w:rFonts w:ascii="Times New Roman"/>
          <w:b w:val="false"/>
          <w:i w:val="false"/>
          <w:color w:val="000000"/>
          <w:sz w:val="28"/>
        </w:rPr>
        <w:t>
      Внедрение трехзвенной модели уголовного судопроизводства также станет действенной мерой в обеспечении законности и правопорядка в стране.</w:t>
      </w:r>
    </w:p>
    <w:bookmarkEnd w:id="314"/>
    <w:bookmarkStart w:name="z328" w:id="315"/>
    <w:p>
      <w:pPr>
        <w:spacing w:after="0"/>
        <w:ind w:left="0"/>
        <w:jc w:val="both"/>
      </w:pPr>
      <w:r>
        <w:rPr>
          <w:rFonts w:ascii="Times New Roman"/>
          <w:b w:val="false"/>
          <w:i w:val="false"/>
          <w:color w:val="000000"/>
          <w:sz w:val="28"/>
        </w:rPr>
        <w:t>
      Недопустимы незаконные методы работы и провокационные действия в борьбе с коррупцией. Следует строго руководствоваться конституционным принципом презумпции невиновности.</w:t>
      </w:r>
    </w:p>
    <w:bookmarkEnd w:id="315"/>
    <w:bookmarkStart w:name="z329" w:id="316"/>
    <w:p>
      <w:pPr>
        <w:spacing w:after="0"/>
        <w:ind w:left="0"/>
        <w:jc w:val="both"/>
      </w:pPr>
      <w:r>
        <w:rPr>
          <w:rFonts w:ascii="Times New Roman"/>
          <w:b w:val="false"/>
          <w:i w:val="false"/>
          <w:color w:val="000000"/>
          <w:sz w:val="28"/>
        </w:rPr>
        <w:t>
      Необходимо выработать механизмы внедрения проверки на добропорядочность (integrity check), которая позволит своевременно выявлять и увольнять недобросовестных служащих, предотвращая ущерб обществу от их потенциальных коррупционных деяний.</w:t>
      </w:r>
    </w:p>
    <w:bookmarkEnd w:id="316"/>
    <w:bookmarkStart w:name="z330" w:id="317"/>
    <w:p>
      <w:pPr>
        <w:spacing w:after="0"/>
        <w:ind w:left="0"/>
        <w:jc w:val="both"/>
      </w:pPr>
      <w:r>
        <w:rPr>
          <w:rFonts w:ascii="Times New Roman"/>
          <w:b w:val="false"/>
          <w:i w:val="false"/>
          <w:color w:val="000000"/>
          <w:sz w:val="28"/>
        </w:rPr>
        <w:t>
      При этом будут предусмотрены гарантии защиты от злоупотреблений со стороны проверяющих.</w:t>
      </w:r>
    </w:p>
    <w:bookmarkEnd w:id="317"/>
    <w:bookmarkStart w:name="z331" w:id="318"/>
    <w:p>
      <w:pPr>
        <w:spacing w:after="0"/>
        <w:ind w:left="0"/>
        <w:jc w:val="both"/>
      </w:pPr>
      <w:r>
        <w:rPr>
          <w:rFonts w:ascii="Times New Roman"/>
          <w:b w:val="false"/>
          <w:i w:val="false"/>
          <w:color w:val="000000"/>
          <w:sz w:val="28"/>
        </w:rPr>
        <w:t>
      Незаконное получение благ является главным мотивом для совершения коррупционного правонарушения. Поэтому требуют внедрения механизмы, которые сделают коррупцию "невыгодной", то есть приведут к невозможности использования незаконно нажитых средств.</w:t>
      </w:r>
    </w:p>
    <w:bookmarkEnd w:id="318"/>
    <w:bookmarkStart w:name="z332" w:id="319"/>
    <w:p>
      <w:pPr>
        <w:spacing w:after="0"/>
        <w:ind w:left="0"/>
        <w:jc w:val="both"/>
      </w:pPr>
      <w:r>
        <w:rPr>
          <w:rFonts w:ascii="Times New Roman"/>
          <w:b w:val="false"/>
          <w:i w:val="false"/>
          <w:color w:val="000000"/>
          <w:sz w:val="28"/>
        </w:rPr>
        <w:t>
      Одним из таких инструментов будет введение ответственности за необоснованное обогащение, когда расходы значительно превышают доходы.</w:t>
      </w:r>
    </w:p>
    <w:bookmarkEnd w:id="319"/>
    <w:bookmarkStart w:name="z333" w:id="320"/>
    <w:p>
      <w:pPr>
        <w:spacing w:after="0"/>
        <w:ind w:left="0"/>
        <w:jc w:val="both"/>
      </w:pPr>
      <w:r>
        <w:rPr>
          <w:rFonts w:ascii="Times New Roman"/>
          <w:b w:val="false"/>
          <w:i w:val="false"/>
          <w:color w:val="000000"/>
          <w:sz w:val="28"/>
        </w:rPr>
        <w:t>
      В обеспечение действенности данного института в рамках всеобщего декларирования доходов и расходов будет применяться эффективная риск- ориентированная проверка деклараций, в том числе посредством электронных систем.</w:t>
      </w:r>
    </w:p>
    <w:bookmarkEnd w:id="320"/>
    <w:bookmarkStart w:name="z334" w:id="321"/>
    <w:p>
      <w:pPr>
        <w:spacing w:after="0"/>
        <w:ind w:left="0"/>
        <w:jc w:val="both"/>
      </w:pPr>
      <w:r>
        <w:rPr>
          <w:rFonts w:ascii="Times New Roman"/>
          <w:b w:val="false"/>
          <w:i w:val="false"/>
          <w:color w:val="000000"/>
          <w:sz w:val="28"/>
        </w:rPr>
        <w:t>
      Введение реестра публичных должностей позволит в рамках финансового мониторинга отслеживать крупные покупки и операции не только лиц, которые войдут в данный список, но и их близких родственников.</w:t>
      </w:r>
    </w:p>
    <w:bookmarkEnd w:id="321"/>
    <w:bookmarkStart w:name="z335" w:id="322"/>
    <w:p>
      <w:pPr>
        <w:spacing w:after="0"/>
        <w:ind w:left="0"/>
        <w:jc w:val="both"/>
      </w:pPr>
      <w:r>
        <w:rPr>
          <w:rFonts w:ascii="Times New Roman"/>
          <w:b w:val="false"/>
          <w:i w:val="false"/>
          <w:color w:val="000000"/>
          <w:sz w:val="28"/>
        </w:rPr>
        <w:t>
      Следующим шагом станет реализация основополагающего принципа Конвенции ООН против коррупции - обеспечение поиска и возврата преступных активов при расследовании уголовных правонарушений, в особенности сопряженных с рисками получения преступного дохода и его легализации.</w:t>
      </w:r>
    </w:p>
    <w:bookmarkEnd w:id="322"/>
    <w:bookmarkStart w:name="z336" w:id="323"/>
    <w:p>
      <w:pPr>
        <w:spacing w:after="0"/>
        <w:ind w:left="0"/>
        <w:jc w:val="both"/>
      </w:pPr>
      <w:r>
        <w:rPr>
          <w:rFonts w:ascii="Times New Roman"/>
          <w:b w:val="false"/>
          <w:i w:val="false"/>
          <w:color w:val="000000"/>
          <w:sz w:val="28"/>
        </w:rPr>
        <w:t>
      В этих целях по принципу "следуй за деньгами" ("follow the money") необходимо предусмотреть обязательное финансовое расследование,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w:t>
      </w:r>
    </w:p>
    <w:bookmarkEnd w:id="323"/>
    <w:bookmarkStart w:name="z337" w:id="324"/>
    <w:p>
      <w:pPr>
        <w:spacing w:after="0"/>
        <w:ind w:left="0"/>
        <w:jc w:val="both"/>
      </w:pPr>
      <w:r>
        <w:rPr>
          <w:rFonts w:ascii="Times New Roman"/>
          <w:b w:val="false"/>
          <w:i w:val="false"/>
          <w:color w:val="000000"/>
          <w:sz w:val="28"/>
        </w:rPr>
        <w:t>
      Заинтересованной стороной в коррупции наряду с недобросовестными чиновниками является и бизнес-среда. Согласно экспертным оценкам, прибыль юридических лиц от взятки в среднем в десять раз превышает размер самой взятки.</w:t>
      </w:r>
    </w:p>
    <w:bookmarkEnd w:id="324"/>
    <w:bookmarkStart w:name="z338" w:id="325"/>
    <w:p>
      <w:pPr>
        <w:spacing w:after="0"/>
        <w:ind w:left="0"/>
        <w:jc w:val="both"/>
      </w:pPr>
      <w:r>
        <w:rPr>
          <w:rFonts w:ascii="Times New Roman"/>
          <w:b w:val="false"/>
          <w:i w:val="false"/>
          <w:color w:val="000000"/>
          <w:sz w:val="28"/>
        </w:rPr>
        <w:t>
      Поэтому одним из обязательных условий для снижения коррупции является усиление ответственности юридических лиц за совершение коррупционных правонарушений.</w:t>
      </w:r>
    </w:p>
    <w:bookmarkEnd w:id="325"/>
    <w:bookmarkStart w:name="z339" w:id="326"/>
    <w:p>
      <w:pPr>
        <w:spacing w:after="0"/>
        <w:ind w:left="0"/>
        <w:jc w:val="both"/>
      </w:pPr>
      <w:r>
        <w:rPr>
          <w:rFonts w:ascii="Times New Roman"/>
          <w:b w:val="false"/>
          <w:i w:val="false"/>
          <w:color w:val="000000"/>
          <w:sz w:val="28"/>
        </w:rPr>
        <w:t>
      Применение больших штрафных санкций и других ограничительных мер сделает экономически невыгодным для компаний подкуп должностных лиц.</w:t>
      </w:r>
    </w:p>
    <w:bookmarkEnd w:id="326"/>
    <w:bookmarkStart w:name="z340" w:id="327"/>
    <w:p>
      <w:pPr>
        <w:spacing w:after="0"/>
        <w:ind w:left="0"/>
        <w:jc w:val="both"/>
      </w:pPr>
      <w:r>
        <w:rPr>
          <w:rFonts w:ascii="Times New Roman"/>
          <w:b w:val="false"/>
          <w:i w:val="false"/>
          <w:color w:val="000000"/>
          <w:sz w:val="28"/>
        </w:rPr>
        <w:t>
      Одновременно будет продолжена работа по защите субъектов предпринимательства от неправомерных действий должностных лиц, в том числе рейдерства.</w:t>
      </w:r>
    </w:p>
    <w:bookmarkEnd w:id="327"/>
    <w:bookmarkStart w:name="z341" w:id="328"/>
    <w:p>
      <w:pPr>
        <w:spacing w:after="0"/>
        <w:ind w:left="0"/>
        <w:jc w:val="both"/>
      </w:pPr>
      <w:r>
        <w:rPr>
          <w:rFonts w:ascii="Times New Roman"/>
          <w:b w:val="false"/>
          <w:i w:val="false"/>
          <w:color w:val="000000"/>
          <w:sz w:val="28"/>
        </w:rPr>
        <w:t>
      В контексте системных мер по искоренению "бытовой" коррупции будут пересмотрены подходы по пресечению фактов вымогательства незаконного материального вознаграждения работниками государственных органов и организаций, а также негосударственных организаций.</w:t>
      </w:r>
    </w:p>
    <w:bookmarkEnd w:id="328"/>
    <w:bookmarkStart w:name="z342" w:id="329"/>
    <w:p>
      <w:pPr>
        <w:spacing w:after="0"/>
        <w:ind w:left="0"/>
        <w:jc w:val="both"/>
      </w:pPr>
      <w:r>
        <w:rPr>
          <w:rFonts w:ascii="Times New Roman"/>
          <w:b w:val="false"/>
          <w:i w:val="false"/>
          <w:color w:val="000000"/>
          <w:sz w:val="28"/>
        </w:rPr>
        <w:t>
      В целях более эффективного превентивного механизма необходимо криминализировать предложение/обещание взятки, что будет соответствовать международным стандартам.</w:t>
      </w:r>
    </w:p>
    <w:bookmarkEnd w:id="329"/>
    <w:bookmarkStart w:name="z343" w:id="330"/>
    <w:p>
      <w:pPr>
        <w:spacing w:after="0"/>
        <w:ind w:left="0"/>
        <w:jc w:val="both"/>
      </w:pPr>
      <w:r>
        <w:rPr>
          <w:rFonts w:ascii="Times New Roman"/>
          <w:b w:val="false"/>
          <w:i w:val="false"/>
          <w:color w:val="000000"/>
          <w:sz w:val="28"/>
        </w:rPr>
        <w:t>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 Конвенции Совета Европы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w:t>
      </w:r>
    </w:p>
    <w:bookmarkEnd w:id="330"/>
    <w:bookmarkStart w:name="z344" w:id="33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4. Усиление роли гражданского общества в противодействии коррупции</w:t>
      </w:r>
    </w:p>
    <w:bookmarkEnd w:id="331"/>
    <w:bookmarkStart w:name="z345" w:id="332"/>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института общественного контроля</w:t>
      </w:r>
    </w:p>
    <w:bookmarkEnd w:id="332"/>
    <w:bookmarkStart w:name="z346" w:id="333"/>
    <w:p>
      <w:pPr>
        <w:spacing w:after="0"/>
        <w:ind w:left="0"/>
        <w:jc w:val="both"/>
      </w:pPr>
      <w:r>
        <w:rPr>
          <w:rFonts w:ascii="Times New Roman"/>
          <w:b w:val="false"/>
          <w:i w:val="false"/>
          <w:color w:val="000000"/>
          <w:sz w:val="28"/>
        </w:rPr>
        <w:t>
      Мнение гражданского общества должно стать "лакмусовой бумагой" эффективности деятельности государственных органов в реализации антикоррупционной политики.</w:t>
      </w:r>
    </w:p>
    <w:bookmarkEnd w:id="333"/>
    <w:bookmarkStart w:name="z347" w:id="334"/>
    <w:p>
      <w:pPr>
        <w:spacing w:after="0"/>
        <w:ind w:left="0"/>
        <w:jc w:val="both"/>
      </w:pPr>
      <w:r>
        <w:rPr>
          <w:rFonts w:ascii="Times New Roman"/>
          <w:b w:val="false"/>
          <w:i w:val="false"/>
          <w:color w:val="000000"/>
          <w:sz w:val="28"/>
        </w:rPr>
        <w:t>
      Механизмы реализации общественного контроля не будут ограничиваться деятельностью общественных советов.</w:t>
      </w:r>
    </w:p>
    <w:bookmarkEnd w:id="334"/>
    <w:bookmarkStart w:name="z348" w:id="335"/>
    <w:p>
      <w:pPr>
        <w:spacing w:after="0"/>
        <w:ind w:left="0"/>
        <w:jc w:val="both"/>
      </w:pPr>
      <w:r>
        <w:rPr>
          <w:rFonts w:ascii="Times New Roman"/>
          <w:b w:val="false"/>
          <w:i w:val="false"/>
          <w:color w:val="000000"/>
          <w:sz w:val="28"/>
        </w:rPr>
        <w:t>
      В этом русле важным является принятие Закона "Об общественном контроле", который придаст осязаемые контуры для данного института как альтернативы государственному контролю.</w:t>
      </w:r>
    </w:p>
    <w:bookmarkEnd w:id="335"/>
    <w:bookmarkStart w:name="z349" w:id="336"/>
    <w:p>
      <w:pPr>
        <w:spacing w:after="0"/>
        <w:ind w:left="0"/>
        <w:jc w:val="both"/>
      </w:pPr>
      <w:r>
        <w:rPr>
          <w:rFonts w:ascii="Times New Roman"/>
          <w:b w:val="false"/>
          <w:i w:val="false"/>
          <w:color w:val="000000"/>
          <w:sz w:val="28"/>
        </w:rPr>
        <w:t>
      Необходимо совершенствование процессов взаимодействия представителей гражданского общества с государством посредством их участия в бюджетном процессе, мониторинге государственных закупок, оценке качества оказываемых государственных услуг, определении наиболее проблемных, острых вопросов в той или иной сфере, регионе.</w:t>
      </w:r>
    </w:p>
    <w:bookmarkEnd w:id="336"/>
    <w:bookmarkStart w:name="z350" w:id="337"/>
    <w:p>
      <w:pPr>
        <w:spacing w:after="0"/>
        <w:ind w:left="0"/>
        <w:jc w:val="both"/>
      </w:pPr>
      <w:r>
        <w:rPr>
          <w:rFonts w:ascii="Times New Roman"/>
          <w:b w:val="false"/>
          <w:i w:val="false"/>
          <w:color w:val="000000"/>
          <w:sz w:val="28"/>
        </w:rPr>
        <w:t>
      Внедрится эффективный общественный мониторинг проектов, реализуемых за счет государственного бюджета и Национального фонда Республики Казахстан.</w:t>
      </w:r>
    </w:p>
    <w:bookmarkEnd w:id="337"/>
    <w:bookmarkStart w:name="z351" w:id="338"/>
    <w:p>
      <w:pPr>
        <w:spacing w:after="0"/>
        <w:ind w:left="0"/>
        <w:jc w:val="both"/>
      </w:pPr>
      <w:r>
        <w:rPr>
          <w:rFonts w:ascii="Times New Roman"/>
          <w:b w:val="false"/>
          <w:i w:val="false"/>
          <w:color w:val="000000"/>
          <w:sz w:val="28"/>
        </w:rPr>
        <w:t>
      Публичность информации о решениях государственных органов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w:t>
      </w:r>
    </w:p>
    <w:bookmarkEnd w:id="338"/>
    <w:bookmarkStart w:name="z352" w:id="339"/>
    <w:p>
      <w:pPr>
        <w:spacing w:after="0"/>
        <w:ind w:left="0"/>
        <w:jc w:val="both"/>
      </w:pPr>
      <w:r>
        <w:rPr>
          <w:rFonts w:ascii="Times New Roman"/>
          <w:b w:val="false"/>
          <w:i w:val="false"/>
          <w:color w:val="000000"/>
          <w:sz w:val="28"/>
        </w:rPr>
        <w:t>
      При этом следует устранить разрозненность и многозадачность в предоставлении информации государственными органами и субъектами квазигосударственного сектора.</w:t>
      </w:r>
    </w:p>
    <w:bookmarkEnd w:id="339"/>
    <w:bookmarkStart w:name="z353" w:id="340"/>
    <w:p>
      <w:pPr>
        <w:spacing w:after="0"/>
        <w:ind w:left="0"/>
        <w:jc w:val="both"/>
      </w:pPr>
      <w:r>
        <w:rPr>
          <w:rFonts w:ascii="Times New Roman"/>
          <w:b w:val="false"/>
          <w:i w:val="false"/>
          <w:color w:val="000000"/>
          <w:sz w:val="28"/>
        </w:rPr>
        <w:t>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w:t>
      </w:r>
    </w:p>
    <w:bookmarkEnd w:id="340"/>
    <w:bookmarkStart w:name="z354" w:id="341"/>
    <w:p>
      <w:pPr>
        <w:spacing w:after="0"/>
        <w:ind w:left="0"/>
        <w:jc w:val="both"/>
      </w:pPr>
      <w:r>
        <w:rPr>
          <w:rFonts w:ascii="Times New Roman"/>
          <w:b w:val="false"/>
          <w:i w:val="false"/>
          <w:color w:val="000000"/>
          <w:sz w:val="28"/>
        </w:rPr>
        <w:t>
      Требуют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w:t>
      </w:r>
    </w:p>
    <w:bookmarkEnd w:id="341"/>
    <w:bookmarkStart w:name="z355" w:id="342"/>
    <w:p>
      <w:pPr>
        <w:spacing w:after="0"/>
        <w:ind w:left="0"/>
        <w:jc w:val="both"/>
      </w:pPr>
      <w:r>
        <w:rPr>
          <w:rFonts w:ascii="Times New Roman"/>
          <w:b w:val="false"/>
          <w:i w:val="false"/>
          <w:color w:val="000000"/>
          <w:sz w:val="28"/>
        </w:rPr>
        <w:t>
      Широкая вовлеченность журналистов и иных представителей средств массовой информации в противодействие коррупции будет способствовать укреплению активной гражданской позиции казахстанцев.</w:t>
      </w:r>
    </w:p>
    <w:bookmarkEnd w:id="342"/>
    <w:bookmarkStart w:name="z356" w:id="343"/>
    <w:p>
      <w:pPr>
        <w:spacing w:after="0"/>
        <w:ind w:left="0"/>
        <w:jc w:val="both"/>
      </w:pPr>
      <w:r>
        <w:rPr>
          <w:rFonts w:ascii="Times New Roman"/>
          <w:b w:val="false"/>
          <w:i w:val="false"/>
          <w:color w:val="000000"/>
          <w:sz w:val="28"/>
        </w:rPr>
        <w:t>
      Необходимо способствовать наиболее полному использованию потенциала полномочий и прав журналистов в вопросах противодействия коррупции.</w:t>
      </w:r>
    </w:p>
    <w:bookmarkEnd w:id="343"/>
    <w:bookmarkStart w:name="z357" w:id="344"/>
    <w:p>
      <w:pPr>
        <w:spacing w:after="0"/>
        <w:ind w:left="0"/>
        <w:jc w:val="both"/>
      </w:pPr>
      <w:r>
        <w:rPr>
          <w:rFonts w:ascii="Times New Roman"/>
          <w:b w:val="false"/>
          <w:i w:val="false"/>
          <w:color w:val="000000"/>
          <w:sz w:val="28"/>
        </w:rPr>
        <w:t xml:space="preserve">
      </w:t>
      </w:r>
      <w:r>
        <w:rPr>
          <w:rFonts w:ascii="Times New Roman"/>
          <w:b w:val="false"/>
          <w:i/>
          <w:color w:val="000000"/>
          <w:sz w:val="28"/>
        </w:rPr>
        <w:t>Улучшение механизмов сообщения о коррупции</w:t>
      </w:r>
    </w:p>
    <w:bookmarkEnd w:id="344"/>
    <w:bookmarkStart w:name="z358" w:id="345"/>
    <w:p>
      <w:pPr>
        <w:spacing w:after="0"/>
        <w:ind w:left="0"/>
        <w:jc w:val="both"/>
      </w:pPr>
      <w:r>
        <w:rPr>
          <w:rFonts w:ascii="Times New Roman"/>
          <w:b w:val="false"/>
          <w:i w:val="false"/>
          <w:color w:val="000000"/>
          <w:sz w:val="28"/>
        </w:rPr>
        <w:t>
      Для стимулирования участия граждан в выявлении фактов коррупции будут развиваться действующие механизмы сообщения о них.</w:t>
      </w:r>
    </w:p>
    <w:bookmarkEnd w:id="345"/>
    <w:bookmarkStart w:name="z359" w:id="346"/>
    <w:p>
      <w:pPr>
        <w:spacing w:after="0"/>
        <w:ind w:left="0"/>
        <w:jc w:val="both"/>
      </w:pPr>
      <w:r>
        <w:rPr>
          <w:rFonts w:ascii="Times New Roman"/>
          <w:b w:val="false"/>
          <w:i w:val="false"/>
          <w:color w:val="000000"/>
          <w:sz w:val="28"/>
        </w:rPr>
        <w:t>
      Важно сформировать правильные установки в общественном сознании. Культура неприятия коррупции не должна ассоциироваться с доносительством.</w:t>
      </w:r>
    </w:p>
    <w:bookmarkEnd w:id="346"/>
    <w:bookmarkStart w:name="z360" w:id="347"/>
    <w:p>
      <w:pPr>
        <w:spacing w:after="0"/>
        <w:ind w:left="0"/>
        <w:jc w:val="both"/>
      </w:pPr>
      <w:r>
        <w:rPr>
          <w:rFonts w:ascii="Times New Roman"/>
          <w:b w:val="false"/>
          <w:i w:val="false"/>
          <w:color w:val="000000"/>
          <w:sz w:val="28"/>
        </w:rPr>
        <w:t>
      Гражданам должна быть дана возможность сообщать о фактах коррупции посредством упрощенных способов цифровой коммуникации.</w:t>
      </w:r>
    </w:p>
    <w:bookmarkEnd w:id="347"/>
    <w:bookmarkStart w:name="z361" w:id="348"/>
    <w:p>
      <w:pPr>
        <w:spacing w:after="0"/>
        <w:ind w:left="0"/>
        <w:jc w:val="both"/>
      </w:pPr>
      <w:r>
        <w:rPr>
          <w:rFonts w:ascii="Times New Roman"/>
          <w:b w:val="false"/>
          <w:i w:val="false"/>
          <w:color w:val="000000"/>
          <w:sz w:val="28"/>
        </w:rPr>
        <w:t>
      При этом особое внимание необходимо обратить на сигналы, которые создают общественный резонанс по вопросам рационального использования бюджетных средств. Подобный широкий отклик должен стать основанием для поощрения в случае предотвращения фактов злоупотребления и неэффективного расходования.</w:t>
      </w:r>
    </w:p>
    <w:bookmarkEnd w:id="348"/>
    <w:bookmarkStart w:name="z362" w:id="349"/>
    <w:p>
      <w:pPr>
        <w:spacing w:after="0"/>
        <w:ind w:left="0"/>
        <w:jc w:val="both"/>
      </w:pPr>
      <w:r>
        <w:rPr>
          <w:rFonts w:ascii="Times New Roman"/>
          <w:b w:val="false"/>
          <w:i w:val="false"/>
          <w:color w:val="000000"/>
          <w:sz w:val="28"/>
        </w:rPr>
        <w:t>
      В соответствии с рекомендациями ОЭСР и ГРЕКО требуется внедрение на законодательном уровне комплексной системы защиты лиц, сообщивших о фактах коррупции.</w:t>
      </w:r>
    </w:p>
    <w:bookmarkEnd w:id="349"/>
    <w:bookmarkStart w:name="z363" w:id="350"/>
    <w:p>
      <w:pPr>
        <w:spacing w:after="0"/>
        <w:ind w:left="0"/>
        <w:jc w:val="both"/>
      </w:pPr>
      <w:r>
        <w:rPr>
          <w:rFonts w:ascii="Times New Roman"/>
          <w:b w:val="false"/>
          <w:i w:val="false"/>
          <w:color w:val="000000"/>
          <w:sz w:val="28"/>
        </w:rPr>
        <w:t>
      Необходимо закрепить меры по защите трудовых прав информаторов, оградив их от гонений и притеснений на рабочем месте.</w:t>
      </w:r>
    </w:p>
    <w:bookmarkEnd w:id="350"/>
    <w:bookmarkStart w:name="z364" w:id="351"/>
    <w:p>
      <w:pPr>
        <w:spacing w:after="0"/>
        <w:ind w:left="0"/>
        <w:jc w:val="both"/>
      </w:pPr>
      <w:r>
        <w:rPr>
          <w:rFonts w:ascii="Times New Roman"/>
          <w:b w:val="false"/>
          <w:i w:val="false"/>
          <w:color w:val="000000"/>
          <w:sz w:val="28"/>
        </w:rPr>
        <w:t>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w:t>
      </w:r>
    </w:p>
    <w:bookmarkEnd w:id="351"/>
    <w:bookmarkStart w:name="z365" w:id="35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5. Обеспечение эффективного мониторинга реализации антикоррупционных мер</w:t>
      </w:r>
    </w:p>
    <w:bookmarkEnd w:id="352"/>
    <w:bookmarkStart w:name="z366" w:id="353"/>
    <w:p>
      <w:pPr>
        <w:spacing w:after="0"/>
        <w:ind w:left="0"/>
        <w:jc w:val="both"/>
      </w:pPr>
      <w:r>
        <w:rPr>
          <w:rFonts w:ascii="Times New Roman"/>
          <w:b w:val="false"/>
          <w:i w:val="false"/>
          <w:color w:val="000000"/>
          <w:sz w:val="28"/>
        </w:rPr>
        <w:t>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w:t>
      </w:r>
    </w:p>
    <w:bookmarkEnd w:id="353"/>
    <w:bookmarkStart w:name="z367" w:id="354"/>
    <w:p>
      <w:pPr>
        <w:spacing w:after="0"/>
        <w:ind w:left="0"/>
        <w:jc w:val="both"/>
      </w:pPr>
      <w:r>
        <w:rPr>
          <w:rFonts w:ascii="Times New Roman"/>
          <w:b w:val="false"/>
          <w:i w:val="false"/>
          <w:color w:val="000000"/>
          <w:sz w:val="28"/>
        </w:rPr>
        <w:t>
      С учетом внедряемого проектного подхода она будет построена на принципах объективности и публичности и станет индикатором, отражающим в режиме реального времени ситуацию в сфере противодействия коррупции.</w:t>
      </w:r>
    </w:p>
    <w:bookmarkEnd w:id="354"/>
    <w:bookmarkStart w:name="z368" w:id="355"/>
    <w:p>
      <w:pPr>
        <w:spacing w:after="0"/>
        <w:ind w:left="0"/>
        <w:jc w:val="both"/>
      </w:pPr>
      <w:r>
        <w:rPr>
          <w:rFonts w:ascii="Times New Roman"/>
          <w:b w:val="false"/>
          <w:i w:val="false"/>
          <w:color w:val="000000"/>
          <w:sz w:val="28"/>
        </w:rPr>
        <w:t>
      Такой инструмент позволит обеспечить полноценное участие граждан в превенции коррупции, а также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 стимулируя их на реальное улучшение качества жизни граждан.</w:t>
      </w:r>
    </w:p>
    <w:bookmarkEnd w:id="355"/>
    <w:bookmarkStart w:name="z369" w:id="356"/>
    <w:p>
      <w:pPr>
        <w:spacing w:after="0"/>
        <w:ind w:left="0"/>
        <w:jc w:val="both"/>
      </w:pPr>
      <w:r>
        <w:rPr>
          <w:rFonts w:ascii="Times New Roman"/>
          <w:b w:val="false"/>
          <w:i w:val="false"/>
          <w:color w:val="000000"/>
          <w:sz w:val="28"/>
        </w:rPr>
        <w:t>
      Отдельного рассмотрения требует вопрос развития социологических замеров уровня коррупции с широким доступом общественности к результатам таких исследований, способам и методам их проведения.</w:t>
      </w:r>
    </w:p>
    <w:bookmarkEnd w:id="356"/>
    <w:bookmarkStart w:name="z370" w:id="357"/>
    <w:p>
      <w:pPr>
        <w:spacing w:after="0"/>
        <w:ind w:left="0"/>
        <w:jc w:val="both"/>
      </w:pPr>
      <w:r>
        <w:rPr>
          <w:rFonts w:ascii="Times New Roman"/>
          <w:b w:val="false"/>
          <w:i w:val="false"/>
          <w:color w:val="000000"/>
          <w:sz w:val="28"/>
        </w:rPr>
        <w:t>
      Становится актуальным вопрос формирования национального индекса восприятия коррупции. Это позволит понять, насколько эффективны меры борьбы с коррупцией, оценить изменения и внести коррективы в реализуемую антикоррупционную политику.</w:t>
      </w:r>
    </w:p>
    <w:bookmarkEnd w:id="357"/>
    <w:bookmarkStart w:name="z371" w:id="35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6. Дальнейшее совершенствование деятельности уполномоченного органа по противодействию коррупции</w:t>
      </w:r>
    </w:p>
    <w:bookmarkEnd w:id="358"/>
    <w:bookmarkStart w:name="z372" w:id="359"/>
    <w:p>
      <w:pPr>
        <w:spacing w:after="0"/>
        <w:ind w:left="0"/>
        <w:jc w:val="both"/>
      </w:pPr>
      <w:r>
        <w:rPr>
          <w:rFonts w:ascii="Times New Roman"/>
          <w:b w:val="false"/>
          <w:i w:val="false"/>
          <w:color w:val="000000"/>
          <w:sz w:val="28"/>
        </w:rPr>
        <w:t>
      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bookmarkEnd w:id="359"/>
    <w:bookmarkStart w:name="z373" w:id="360"/>
    <w:p>
      <w:pPr>
        <w:spacing w:after="0"/>
        <w:ind w:left="0"/>
        <w:jc w:val="both"/>
      </w:pPr>
      <w:r>
        <w:rPr>
          <w:rFonts w:ascii="Times New Roman"/>
          <w:b w:val="false"/>
          <w:i w:val="false"/>
          <w:color w:val="000000"/>
          <w:sz w:val="28"/>
        </w:rPr>
        <w:t>
      Такой механизм будет способствовать установлению скрытых закономерностей и корреляции рисков, тенденций коррупционных правонарушений и других инсайдов.</w:t>
      </w:r>
    </w:p>
    <w:bookmarkEnd w:id="360"/>
    <w:bookmarkStart w:name="z374" w:id="361"/>
    <w:p>
      <w:pPr>
        <w:spacing w:after="0"/>
        <w:ind w:left="0"/>
        <w:jc w:val="both"/>
      </w:pPr>
      <w:r>
        <w:rPr>
          <w:rFonts w:ascii="Times New Roman"/>
          <w:b w:val="false"/>
          <w:i w:val="false"/>
          <w:color w:val="000000"/>
          <w:sz w:val="28"/>
        </w:rPr>
        <w:t>
      Сигналы граждан о наличии коррупционных предпосылок также должны быть использованы в рамках анализа больших данных для принятия последующих мер реагирования.</w:t>
      </w:r>
    </w:p>
    <w:bookmarkEnd w:id="361"/>
    <w:bookmarkStart w:name="z375" w:id="362"/>
    <w:p>
      <w:pPr>
        <w:spacing w:after="0"/>
        <w:ind w:left="0"/>
        <w:jc w:val="both"/>
      </w:pPr>
      <w:r>
        <w:rPr>
          <w:rFonts w:ascii="Times New Roman"/>
          <w:b w:val="false"/>
          <w:i w:val="false"/>
          <w:color w:val="000000"/>
          <w:sz w:val="28"/>
        </w:rPr>
        <w:t>
      Call-центр "1424" будет соответствовать передовым стандартам в кадровом и техническом аспектах.</w:t>
      </w:r>
    </w:p>
    <w:bookmarkEnd w:id="362"/>
    <w:bookmarkStart w:name="z376" w:id="363"/>
    <w:p>
      <w:pPr>
        <w:spacing w:after="0"/>
        <w:ind w:left="0"/>
        <w:jc w:val="both"/>
      </w:pPr>
      <w:r>
        <w:rPr>
          <w:rFonts w:ascii="Times New Roman"/>
          <w:b w:val="false"/>
          <w:i w:val="false"/>
          <w:color w:val="000000"/>
          <w:sz w:val="28"/>
        </w:rPr>
        <w:t>
      Будет усилена координирующая роль уполномоченного органа по противодействию коррупции в вопросах деятельности антикоррупционных комплаенс-служб субъектов квазигосударственного сектора.</w:t>
      </w:r>
    </w:p>
    <w:bookmarkEnd w:id="363"/>
    <w:bookmarkStart w:name="z377" w:id="364"/>
    <w:p>
      <w:pPr>
        <w:spacing w:after="0"/>
        <w:ind w:left="0"/>
        <w:jc w:val="both"/>
      </w:pPr>
      <w:r>
        <w:rPr>
          <w:rFonts w:ascii="Times New Roman"/>
          <w:b w:val="false"/>
          <w:i w:val="false"/>
          <w:color w:val="000000"/>
          <w:sz w:val="28"/>
        </w:rPr>
        <w:t>
      Для обеспечения комплексности и полноты в вопросах предупреждения коррупции необходима регламентация взаимодействия уполномоченных по этике с антикоррупционной службой.</w:t>
      </w:r>
    </w:p>
    <w:bookmarkEnd w:id="364"/>
    <w:bookmarkStart w:name="z378" w:id="365"/>
    <w:p>
      <w:pPr>
        <w:spacing w:after="0"/>
        <w:ind w:left="0"/>
        <w:jc w:val="both"/>
      </w:pPr>
      <w:r>
        <w:rPr>
          <w:rFonts w:ascii="Times New Roman"/>
          <w:b w:val="false"/>
          <w:i w:val="false"/>
          <w:color w:val="000000"/>
          <w:sz w:val="28"/>
        </w:rPr>
        <w:t>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w:t>
      </w:r>
    </w:p>
    <w:bookmarkEnd w:id="365"/>
    <w:bookmarkStart w:name="z379" w:id="366"/>
    <w:p>
      <w:pPr>
        <w:spacing w:after="0"/>
        <w:ind w:left="0"/>
        <w:jc w:val="both"/>
      </w:pPr>
      <w:r>
        <w:rPr>
          <w:rFonts w:ascii="Times New Roman"/>
          <w:b w:val="false"/>
          <w:i w:val="false"/>
          <w:color w:val="000000"/>
          <w:sz w:val="28"/>
        </w:rPr>
        <w:t>
      Будут приняты меры по выявлению и пресечению преступлений, совершаемых с использованием цифровых финансовых активов, криптобирж и других цифровых платформ.</w:t>
      </w:r>
    </w:p>
    <w:bookmarkEnd w:id="366"/>
    <w:bookmarkStart w:name="z380" w:id="367"/>
    <w:p>
      <w:pPr>
        <w:spacing w:after="0"/>
        <w:ind w:left="0"/>
        <w:jc w:val="both"/>
      </w:pPr>
      <w:r>
        <w:rPr>
          <w:rFonts w:ascii="Times New Roman"/>
          <w:b w:val="false"/>
          <w:i w:val="false"/>
          <w:color w:val="000000"/>
          <w:sz w:val="28"/>
        </w:rPr>
        <w:t>
      В рамках дальнейшего предметного международного сотрудничества в вопросах противодействия коррупции будет продолжена работа по имплементации передовых антикоррупционных стандартов, в том числе путем реализации рекомендаций ГРЕКО и ОЭСР.</w:t>
      </w:r>
    </w:p>
    <w:bookmarkEnd w:id="367"/>
    <w:bookmarkStart w:name="z381" w:id="368"/>
    <w:p>
      <w:pPr>
        <w:spacing w:after="0"/>
        <w:ind w:left="0"/>
        <w:jc w:val="left"/>
      </w:pPr>
      <w:r>
        <w:rPr>
          <w:rFonts w:ascii="Times New Roman"/>
          <w:b/>
          <w:i w:val="false"/>
          <w:color w:val="000000"/>
        </w:rPr>
        <w:t xml:space="preserve"> Раздел 6. Целевые индикаторы и ожидаемые результаты</w:t>
      </w:r>
    </w:p>
    <w:bookmarkEnd w:id="368"/>
    <w:bookmarkStart w:name="z382" w:id="369"/>
    <w:p>
      <w:pPr>
        <w:spacing w:after="0"/>
        <w:ind w:left="0"/>
        <w:jc w:val="both"/>
      </w:pPr>
      <w:r>
        <w:rPr>
          <w:rFonts w:ascii="Times New Roman"/>
          <w:b w:val="false"/>
          <w:i w:val="false"/>
          <w:color w:val="000000"/>
          <w:sz w:val="28"/>
        </w:rPr>
        <w:t>
      6.1. Целевые индикаторы по итогам 2026 года:</w:t>
      </w:r>
    </w:p>
    <w:bookmarkEnd w:id="369"/>
    <w:bookmarkStart w:name="z383" w:id="370"/>
    <w:p>
      <w:pPr>
        <w:spacing w:after="0"/>
        <w:ind w:left="0"/>
        <w:jc w:val="both"/>
      </w:pPr>
      <w:r>
        <w:rPr>
          <w:rFonts w:ascii="Times New Roman"/>
          <w:b w:val="false"/>
          <w:i w:val="false"/>
          <w:color w:val="000000"/>
          <w:sz w:val="28"/>
        </w:rPr>
        <w:t>
      1) индекс восприятия коррупции Transparency International - не ниже 47 баллов;</w:t>
      </w:r>
    </w:p>
    <w:bookmarkEnd w:id="370"/>
    <w:bookmarkStart w:name="z384" w:id="371"/>
    <w:p>
      <w:pPr>
        <w:spacing w:after="0"/>
        <w:ind w:left="0"/>
        <w:jc w:val="both"/>
      </w:pPr>
      <w:r>
        <w:rPr>
          <w:rFonts w:ascii="Times New Roman"/>
          <w:b w:val="false"/>
          <w:i w:val="false"/>
          <w:color w:val="000000"/>
          <w:sz w:val="28"/>
        </w:rPr>
        <w:t>
      2)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 не выше 25,3%;</w:t>
      </w:r>
    </w:p>
    <w:bookmarkEnd w:id="371"/>
    <w:bookmarkStart w:name="z385" w:id="372"/>
    <w:p>
      <w:pPr>
        <w:spacing w:after="0"/>
        <w:ind w:left="0"/>
        <w:jc w:val="both"/>
      </w:pPr>
      <w:r>
        <w:rPr>
          <w:rFonts w:ascii="Times New Roman"/>
          <w:b w:val="false"/>
          <w:i w:val="false"/>
          <w:color w:val="000000"/>
          <w:sz w:val="28"/>
        </w:rPr>
        <w:t>
      3) индекс эффективности государственного управления Всемирного Банка (Government Effectiveness) - не ниже 74-75 процентилей;</w:t>
      </w:r>
    </w:p>
    <w:bookmarkEnd w:id="372"/>
    <w:bookmarkStart w:name="z386" w:id="373"/>
    <w:p>
      <w:pPr>
        <w:spacing w:after="0"/>
        <w:ind w:left="0"/>
        <w:jc w:val="both"/>
      </w:pPr>
      <w:r>
        <w:rPr>
          <w:rFonts w:ascii="Times New Roman"/>
          <w:b w:val="false"/>
          <w:i w:val="false"/>
          <w:color w:val="000000"/>
          <w:sz w:val="28"/>
        </w:rPr>
        <w:t>
      4) индикатор "Институты" Глобального индекса конкурентоспособности Всемирного экономического форума - не ниже 48 места;</w:t>
      </w:r>
    </w:p>
    <w:bookmarkEnd w:id="373"/>
    <w:bookmarkStart w:name="z387" w:id="374"/>
    <w:p>
      <w:pPr>
        <w:spacing w:after="0"/>
        <w:ind w:left="0"/>
        <w:jc w:val="both"/>
      </w:pPr>
      <w:r>
        <w:rPr>
          <w:rFonts w:ascii="Times New Roman"/>
          <w:b w:val="false"/>
          <w:i w:val="false"/>
          <w:color w:val="000000"/>
          <w:sz w:val="28"/>
        </w:rPr>
        <w:t>
      5) индекс верховенства закона Всемирного проекта правосудия (World Justice Project, Rule of Law Index) - не ниже 0,57 балла;</w:t>
      </w:r>
    </w:p>
    <w:bookmarkEnd w:id="374"/>
    <w:bookmarkStart w:name="z388" w:id="375"/>
    <w:p>
      <w:pPr>
        <w:spacing w:after="0"/>
        <w:ind w:left="0"/>
        <w:jc w:val="both"/>
      </w:pPr>
      <w:r>
        <w:rPr>
          <w:rFonts w:ascii="Times New Roman"/>
          <w:b w:val="false"/>
          <w:i w:val="false"/>
          <w:color w:val="000000"/>
          <w:sz w:val="28"/>
        </w:rPr>
        <w:t>
      6) индекс учета мнения населения и подотчетность государственных органов Всемирного Банка (Voice and Accountability) - не ниже 57,5 процентиля;</w:t>
      </w:r>
    </w:p>
    <w:bookmarkEnd w:id="375"/>
    <w:bookmarkStart w:name="z389" w:id="376"/>
    <w:p>
      <w:pPr>
        <w:spacing w:after="0"/>
        <w:ind w:left="0"/>
        <w:jc w:val="both"/>
      </w:pPr>
      <w:r>
        <w:rPr>
          <w:rFonts w:ascii="Times New Roman"/>
          <w:b w:val="false"/>
          <w:i w:val="false"/>
          <w:color w:val="000000"/>
          <w:sz w:val="28"/>
        </w:rPr>
        <w:t>
      7) индекс контроля коррупции Всемирного Банка (Control of Corruption) - не ниже 48-50 процентилей;</w:t>
      </w:r>
    </w:p>
    <w:bookmarkEnd w:id="376"/>
    <w:bookmarkStart w:name="z390" w:id="377"/>
    <w:p>
      <w:pPr>
        <w:spacing w:after="0"/>
        <w:ind w:left="0"/>
        <w:jc w:val="both"/>
      </w:pPr>
      <w:r>
        <w:rPr>
          <w:rFonts w:ascii="Times New Roman"/>
          <w:b w:val="false"/>
          <w:i w:val="false"/>
          <w:color w:val="000000"/>
          <w:sz w:val="28"/>
        </w:rPr>
        <w:t>
      8) сокращение в структуре ВВП страны доли участия государства в экономике - не выше 13,9%;</w:t>
      </w:r>
    </w:p>
    <w:bookmarkEnd w:id="377"/>
    <w:bookmarkStart w:name="z391" w:id="378"/>
    <w:p>
      <w:pPr>
        <w:spacing w:after="0"/>
        <w:ind w:left="0"/>
        <w:jc w:val="both"/>
      </w:pPr>
      <w:r>
        <w:rPr>
          <w:rFonts w:ascii="Times New Roman"/>
          <w:b w:val="false"/>
          <w:i w:val="false"/>
          <w:color w:val="000000"/>
          <w:sz w:val="28"/>
        </w:rPr>
        <w:t>
      9) уровень доверия населения к антикоррупционной службе (в рамках оценки результативности, проводимой Администрацией Президента Республики Казахстан) - не ниже 66%.</w:t>
      </w:r>
    </w:p>
    <w:bookmarkEnd w:id="378"/>
    <w:bookmarkStart w:name="z392" w:id="379"/>
    <w:p>
      <w:pPr>
        <w:spacing w:after="0"/>
        <w:ind w:left="0"/>
        <w:jc w:val="both"/>
      </w:pPr>
      <w:r>
        <w:rPr>
          <w:rFonts w:ascii="Times New Roman"/>
          <w:b w:val="false"/>
          <w:i w:val="false"/>
          <w:color w:val="000000"/>
          <w:sz w:val="28"/>
        </w:rPr>
        <w:t>
      6.2. Основные результаты, ожидаемые по итогам 2026 года:</w:t>
      </w:r>
    </w:p>
    <w:bookmarkEnd w:id="379"/>
    <w:bookmarkStart w:name="z393" w:id="380"/>
    <w:p>
      <w:pPr>
        <w:spacing w:after="0"/>
        <w:ind w:left="0"/>
        <w:jc w:val="both"/>
      </w:pPr>
      <w:r>
        <w:rPr>
          <w:rFonts w:ascii="Times New Roman"/>
          <w:b w:val="false"/>
          <w:i w:val="false"/>
          <w:color w:val="000000"/>
          <w:sz w:val="28"/>
        </w:rPr>
        <w:t>
      1) высокая вовлеченность гражданского общества в противодействие коррупции;</w:t>
      </w:r>
    </w:p>
    <w:bookmarkEnd w:id="380"/>
    <w:bookmarkStart w:name="z394" w:id="381"/>
    <w:p>
      <w:pPr>
        <w:spacing w:after="0"/>
        <w:ind w:left="0"/>
        <w:jc w:val="both"/>
      </w:pPr>
      <w:r>
        <w:rPr>
          <w:rFonts w:ascii="Times New Roman"/>
          <w:b w:val="false"/>
          <w:i w:val="false"/>
          <w:color w:val="000000"/>
          <w:sz w:val="28"/>
        </w:rPr>
        <w:t>
      2) открытый и подотчетный обществу государственный аппарат;</w:t>
      </w:r>
    </w:p>
    <w:bookmarkEnd w:id="381"/>
    <w:bookmarkStart w:name="z395" w:id="382"/>
    <w:p>
      <w:pPr>
        <w:spacing w:after="0"/>
        <w:ind w:left="0"/>
        <w:jc w:val="both"/>
      </w:pPr>
      <w:r>
        <w:rPr>
          <w:rFonts w:ascii="Times New Roman"/>
          <w:b w:val="false"/>
          <w:i w:val="false"/>
          <w:color w:val="000000"/>
          <w:sz w:val="28"/>
        </w:rPr>
        <w:t>
      3) эффективная система управления коррупционными рисками;</w:t>
      </w:r>
    </w:p>
    <w:bookmarkEnd w:id="382"/>
    <w:bookmarkStart w:name="z396" w:id="383"/>
    <w:p>
      <w:pPr>
        <w:spacing w:after="0"/>
        <w:ind w:left="0"/>
        <w:jc w:val="both"/>
      </w:pPr>
      <w:r>
        <w:rPr>
          <w:rFonts w:ascii="Times New Roman"/>
          <w:b w:val="false"/>
          <w:i w:val="false"/>
          <w:color w:val="000000"/>
          <w:sz w:val="28"/>
        </w:rPr>
        <w:t xml:space="preserve">
      4) транспарентные бюджетные процессы и конкурентные закупки; </w:t>
      </w:r>
    </w:p>
    <w:bookmarkEnd w:id="383"/>
    <w:bookmarkStart w:name="z397" w:id="384"/>
    <w:p>
      <w:pPr>
        <w:spacing w:after="0"/>
        <w:ind w:left="0"/>
        <w:jc w:val="both"/>
      </w:pPr>
      <w:r>
        <w:rPr>
          <w:rFonts w:ascii="Times New Roman"/>
          <w:b w:val="false"/>
          <w:i w:val="false"/>
          <w:color w:val="000000"/>
          <w:sz w:val="28"/>
        </w:rPr>
        <w:t xml:space="preserve">
      5) справедливая система привлечения к ответственности за коррупцию. </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 к Концепции  </w:t>
            </w:r>
            <w:r>
              <w:br/>
            </w:r>
            <w:r>
              <w:rPr>
                <w:rFonts w:ascii="Times New Roman"/>
                <w:b w:val="false"/>
                <w:i w:val="false"/>
                <w:color w:val="000000"/>
                <w:sz w:val="20"/>
              </w:rPr>
              <w:t xml:space="preserve">антикоррупционной политики  </w:t>
            </w:r>
            <w:r>
              <w:br/>
            </w:r>
            <w:r>
              <w:rPr>
                <w:rFonts w:ascii="Times New Roman"/>
                <w:b w:val="false"/>
                <w:i w:val="false"/>
                <w:color w:val="000000"/>
                <w:sz w:val="20"/>
              </w:rPr>
              <w:t xml:space="preserve">Республики Казахстан на 2022 - </w:t>
            </w:r>
            <w:r>
              <w:br/>
            </w:r>
            <w:r>
              <w:rPr>
                <w:rFonts w:ascii="Times New Roman"/>
                <w:b w:val="false"/>
                <w:i w:val="false"/>
                <w:color w:val="000000"/>
                <w:sz w:val="20"/>
              </w:rPr>
              <w:t xml:space="preserve">2026 годы    </w:t>
            </w:r>
          </w:p>
        </w:tc>
      </w:tr>
    </w:tbl>
    <w:bookmarkStart w:name="z399" w:id="385"/>
    <w:p>
      <w:pPr>
        <w:spacing w:after="0"/>
        <w:ind w:left="0"/>
        <w:jc w:val="left"/>
      </w:pPr>
      <w:r>
        <w:rPr>
          <w:rFonts w:ascii="Times New Roman"/>
          <w:b/>
          <w:i w:val="false"/>
          <w:color w:val="000000"/>
        </w:rPr>
        <w:t xml:space="preserve"> ПЛАН ДЕЙСТВИЙ    </w:t>
      </w:r>
      <w:r>
        <w:br/>
      </w:r>
      <w:r>
        <w:rPr>
          <w:rFonts w:ascii="Times New Roman"/>
          <w:b/>
          <w:i w:val="false"/>
          <w:color w:val="000000"/>
        </w:rPr>
        <w:t xml:space="preserve">по реализации Концепции антикоррупционной политики Республики Казахстан на 2022 - 2026 годы   </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Стратегический показатель</w:t>
            </w:r>
            <w:r>
              <w:rPr>
                <w:rFonts w:ascii="Times New Roman"/>
                <w:b w:val="false"/>
                <w:i w:val="false"/>
                <w:color w:val="000000"/>
                <w:sz w:val="20"/>
              </w:rPr>
              <w:t>: индекс восприятия коррупции Transparency International, балл: 2022 год - 42,2023 год - 43,2024 год - 44,2025 год - 45,2026 год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6"/>
          <w:p>
            <w:pPr>
              <w:spacing w:after="20"/>
              <w:ind w:left="20"/>
              <w:jc w:val="both"/>
            </w:pPr>
            <w:r>
              <w:rPr>
                <w:rFonts w:ascii="Times New Roman"/>
                <w:b w:val="false"/>
                <w:i w:val="false"/>
                <w:color w:val="000000"/>
                <w:sz w:val="20"/>
              </w:rPr>
              <w:t>
</w:t>
            </w:r>
            <w:r>
              <w:rPr>
                <w:rFonts w:ascii="Times New Roman"/>
                <w:b/>
                <w:i w:val="false"/>
                <w:color w:val="000000"/>
                <w:sz w:val="20"/>
              </w:rPr>
              <w:t>Задача 1. Формирование нетерпимости к коррупции</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Целевые индикаторы:</w:t>
            </w:r>
          </w:p>
          <w:p>
            <w:pPr>
              <w:spacing w:after="20"/>
              <w:ind w:left="20"/>
              <w:jc w:val="both"/>
            </w:pPr>
            <w:r>
              <w:rPr>
                <w:rFonts w:ascii="Times New Roman"/>
                <w:b w:val="false"/>
                <w:i w:val="false"/>
                <w:color w:val="000000"/>
                <w:sz w:val="20"/>
              </w:rPr>
              <w:t>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процент: 2022 год- 31,2, 2023 год-29,6,2024 год-28,3,2025 год-27,2026 год-25,3; индекс эффективности государственного управления Всемирного Банка (Government Effectiveness), процентиль: 2022 год - 62-65, 2023 год - 65-68, 2024 год - 68-73, 2025 год - 74-75, 2026 год - 74-75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7"/>
          <w:p>
            <w:pPr>
              <w:spacing w:after="20"/>
              <w:ind w:left="20"/>
              <w:jc w:val="both"/>
            </w:pPr>
            <w:r>
              <w:rPr>
                <w:rFonts w:ascii="Times New Roman"/>
                <w:b w:val="false"/>
                <w:i w:val="false"/>
                <w:color w:val="000000"/>
                <w:sz w:val="20"/>
              </w:rPr>
              <w:t>
АПК</w:t>
            </w:r>
          </w:p>
          <w:bookmarkEnd w:id="38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МИОР, МЦРИАП, АД ГС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Изменение ценностей и повышение антикоррупционной культуры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плана мероприятий по проведению информационной работы с декомпозицией на уровне различных целевых 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 АПК, МКС, МЦРИАП, МОН, заинтересованные государственные органы, АНК </w:t>
            </w:r>
          </w:p>
          <w:p>
            <w:pPr>
              <w:spacing w:after="20"/>
              <w:ind w:left="20"/>
              <w:jc w:val="both"/>
            </w:pPr>
            <w:r>
              <w:rPr>
                <w:rFonts w:ascii="Times New Roman"/>
                <w:b w:val="false"/>
                <w:i w:val="false"/>
                <w:color w:val="000000"/>
                <w:sz w:val="20"/>
              </w:rPr>
              <w:t>(по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 а также применением цифровых решений по определенным жизненным ситуациям и юридическим фактам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приказы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8"/>
          <w:p>
            <w:pPr>
              <w:spacing w:after="20"/>
              <w:ind w:left="20"/>
              <w:jc w:val="both"/>
            </w:pPr>
            <w:r>
              <w:rPr>
                <w:rFonts w:ascii="Times New Roman"/>
                <w:b w:val="false"/>
                <w:i w:val="false"/>
                <w:color w:val="000000"/>
                <w:sz w:val="20"/>
              </w:rPr>
              <w:t>
III квартал 2022 года</w:t>
            </w:r>
          </w:p>
          <w:bookmarkEnd w:id="38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9"/>
          <w:p>
            <w:pPr>
              <w:spacing w:after="20"/>
              <w:ind w:left="20"/>
              <w:jc w:val="both"/>
            </w:pPr>
            <w:r>
              <w:rPr>
                <w:rFonts w:ascii="Times New Roman"/>
                <w:b w:val="false"/>
                <w:i w:val="false"/>
                <w:color w:val="000000"/>
                <w:sz w:val="20"/>
              </w:rPr>
              <w:t>
МЮ</w:t>
            </w:r>
          </w:p>
          <w:bookmarkEnd w:id="38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присоединению к инициативе УНП ООН "Глобальный ресурс для антикоррупционного образования и расширения прав и возможностей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тем добропорядочности и антикоррупционной культуры в образовательные программы на всех уровнях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0"/>
          <w:p>
            <w:pPr>
              <w:spacing w:after="20"/>
              <w:ind w:left="20"/>
              <w:jc w:val="both"/>
            </w:pPr>
            <w:r>
              <w:rPr>
                <w:rFonts w:ascii="Times New Roman"/>
                <w:b w:val="false"/>
                <w:i w:val="false"/>
                <w:color w:val="000000"/>
                <w:sz w:val="20"/>
              </w:rPr>
              <w:t>
Внедрение во всех вузах:</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1) международного/национального антикоррупционного стандарта;</w:t>
            </w:r>
          </w:p>
          <w:p>
            <w:pPr>
              <w:spacing w:after="20"/>
              <w:ind w:left="20"/>
              <w:jc w:val="both"/>
            </w:pPr>
            <w:r>
              <w:rPr>
                <w:rFonts w:ascii="Times New Roman"/>
                <w:b w:val="false"/>
                <w:i w:val="false"/>
                <w:color w:val="000000"/>
                <w:sz w:val="20"/>
              </w:rPr>
              <w:t>
2) инструментов академической честности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1"/>
          <w:p>
            <w:pPr>
              <w:spacing w:after="20"/>
              <w:ind w:left="20"/>
              <w:jc w:val="both"/>
            </w:pPr>
            <w:r>
              <w:rPr>
                <w:rFonts w:ascii="Times New Roman"/>
                <w:b w:val="false"/>
                <w:i w:val="false"/>
                <w:color w:val="000000"/>
                <w:sz w:val="20"/>
              </w:rPr>
              <w:t xml:space="preserve">
Сертификаты соответствия </w:t>
            </w:r>
          </w:p>
          <w:bookmarkEnd w:id="391"/>
          <w:p>
            <w:pPr>
              <w:spacing w:after="20"/>
              <w:ind w:left="20"/>
              <w:jc w:val="both"/>
            </w:pPr>
            <w:r>
              <w:rPr>
                <w:rFonts w:ascii="Times New Roman"/>
                <w:b w:val="false"/>
                <w:i w:val="false"/>
                <w:color w:val="000000"/>
                <w:sz w:val="20"/>
              </w:rPr>
              <w:t>
Приказы ректоров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Повышение добропорядочности государственного аппарата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2"/>
          <w:p>
            <w:pPr>
              <w:spacing w:after="20"/>
              <w:ind w:left="20"/>
              <w:jc w:val="both"/>
            </w:pPr>
            <w:r>
              <w:rPr>
                <w:rFonts w:ascii="Times New Roman"/>
                <w:b w:val="false"/>
                <w:i w:val="false"/>
                <w:color w:val="000000"/>
                <w:sz w:val="20"/>
              </w:rPr>
              <w:t>
Профилактическая работа с государственными служащими, в том числе:</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критериев для определения должностей, подверженных коррупционным рискам;</w:t>
            </w:r>
          </w:p>
          <w:p>
            <w:pPr>
              <w:spacing w:after="20"/>
              <w:ind w:left="20"/>
              <w:jc w:val="both"/>
            </w:pPr>
            <w:r>
              <w:rPr>
                <w:rFonts w:ascii="Times New Roman"/>
                <w:b w:val="false"/>
                <w:i w:val="false"/>
                <w:color w:val="000000"/>
                <w:sz w:val="20"/>
              </w:rPr>
              <w:t>
2) организация уполномоченными по этике системной профилактической работы с государственными служащими, занимающими должности, подверженные коррупционным рискам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3"/>
          <w:p>
            <w:pPr>
              <w:spacing w:after="20"/>
              <w:ind w:left="20"/>
              <w:jc w:val="both"/>
            </w:pPr>
            <w:r>
              <w:rPr>
                <w:rFonts w:ascii="Times New Roman"/>
                <w:b w:val="false"/>
                <w:i w:val="false"/>
                <w:color w:val="000000"/>
                <w:sz w:val="20"/>
              </w:rPr>
              <w:t xml:space="preserve">
Методические рекомендации </w:t>
            </w:r>
          </w:p>
          <w:bookmarkEnd w:id="39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4"/>
          <w:p>
            <w:pPr>
              <w:spacing w:after="20"/>
              <w:ind w:left="20"/>
              <w:jc w:val="both"/>
            </w:pPr>
            <w:r>
              <w:rPr>
                <w:rFonts w:ascii="Times New Roman"/>
                <w:b w:val="false"/>
                <w:i w:val="false"/>
                <w:color w:val="000000"/>
                <w:sz w:val="20"/>
              </w:rPr>
              <w:t>
IV квартал 2022 года</w:t>
            </w:r>
          </w:p>
          <w:bookmarkEnd w:id="394"/>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антикоррупционного обучения с обеспечением его непрерывности, последовательности и актуальности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ВС, ГП, МВД, МО, АГУ,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Регламентация выявления и урегулирования конфликта интересов на государственной службе и в квазигосударственном секторе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5"/>
          <w:p>
            <w:pPr>
              <w:spacing w:after="20"/>
              <w:ind w:left="20"/>
              <w:jc w:val="both"/>
            </w:pPr>
            <w:r>
              <w:rPr>
                <w:rFonts w:ascii="Times New Roman"/>
                <w:b w:val="false"/>
                <w:i w:val="false"/>
                <w:color w:val="000000"/>
                <w:sz w:val="20"/>
              </w:rPr>
              <w:t>
Проработка вопроса по повышению привлекательности государственной службы, в том числе путем:</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1) расширения социального пакета;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создания условий для организации труда государственных служащих;</w:t>
            </w:r>
          </w:p>
          <w:p>
            <w:pPr>
              <w:spacing w:after="20"/>
              <w:ind w:left="20"/>
              <w:jc w:val="both"/>
            </w:pPr>
            <w:r>
              <w:rPr>
                <w:rFonts w:ascii="Times New Roman"/>
                <w:b w:val="false"/>
                <w:i w:val="false"/>
                <w:color w:val="000000"/>
                <w:sz w:val="20"/>
              </w:rPr>
              <w:t xml:space="preserve">
3) расширения возможностей для занятия иной оплачиваемой деятельностью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АДГС, АПК, МНЭ, МФ, ГП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Содействие добропорядочности бизнеса</w:t>
            </w: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комплаенс-специалистов в рамках послевузовского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АПК,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внедрение антикоррупционного стандарта ISO 37001 или СТ РК 3049 в деятельности субъектов квазигосударственного и частного секторов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МНЭ, заинтересованные государственные органы, АГУ,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Антикоррупционное обучение работников субъектов квазигосударственного и частного секторов на безвозмездной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6"/>
          <w:p>
            <w:pPr>
              <w:spacing w:after="20"/>
              <w:ind w:left="20"/>
              <w:jc w:val="both"/>
            </w:pPr>
            <w:r>
              <w:rPr>
                <w:rFonts w:ascii="Times New Roman"/>
                <w:b w:val="false"/>
                <w:i w:val="false"/>
                <w:color w:val="000000"/>
                <w:sz w:val="20"/>
              </w:rPr>
              <w:t>
Совершенствование функционала информационной системы "Реестр бизнес-партнеров", в том числе путем:</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1) разработки индексов: "индекс добросовестности налогоплательщика", "индекс финансовой устойчивости" и "индекс платежной дисциплины";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введения принципа "должная осмотрительность";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дополнения антикоррупционными индикаторами;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проработки вопроса маркировки продукции компаний, внедривших на добровольной основе антикоррупционный стандарт, знаком "чистая волна" ("clear wave");</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проработки введения антикоррупционного рейтинга бизнеса;</w:t>
            </w:r>
          </w:p>
          <w:p>
            <w:pPr>
              <w:spacing w:after="20"/>
              <w:ind w:left="20"/>
              <w:jc w:val="both"/>
            </w:pPr>
            <w:r>
              <w:rPr>
                <w:rFonts w:ascii="Times New Roman"/>
                <w:b w:val="false"/>
                <w:i w:val="false"/>
                <w:color w:val="000000"/>
                <w:sz w:val="20"/>
              </w:rPr>
              <w:t>
6) рассмотрения возможности внедрения функционала по сопровождению начинающих предпринимателей в первый год после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АПК, МФ,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введения льгот, преференций, условных скидок при государственных закупках и других мер поддержки для субъектов частного предпринимательства, внедривших и поддерживающих антикоррупционные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МНЭ, МФ, МИИР, НПП "Атамекен" (по согласованию), заинтересованные государственные органы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w:t>
            </w:r>
            <w:r>
              <w:rPr>
                <w:rFonts w:ascii="Times New Roman"/>
                <w:b/>
                <w:i w:val="false"/>
                <w:color w:val="000000"/>
                <w:sz w:val="20"/>
              </w:rPr>
              <w:t>Задача 2. Исключение возможностей для коррупции</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Целевые индикаторы: </w:t>
            </w:r>
          </w:p>
          <w:p>
            <w:pPr>
              <w:spacing w:after="20"/>
              <w:ind w:left="20"/>
              <w:jc w:val="both"/>
            </w:pPr>
            <w:r>
              <w:rPr>
                <w:rFonts w:ascii="Times New Roman"/>
                <w:b w:val="false"/>
                <w:i w:val="false"/>
                <w:color w:val="000000"/>
                <w:sz w:val="20"/>
              </w:rPr>
              <w:t xml:space="preserve">
сокращение доли участия государства в экономике, в % к ВВП: 2022 год - 14,7, 2023 год - 14,5,2024 год - 14,2, 2025 год - 14,0, 2026 год - 13,9; индикатор "Институты" Глобального индекса конкурентоспособности Всемирного экономического форума, место: 2022 год - 58, 2023 год - 56, 2024 год - 53, 2025 год - 50,2026 год – 48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8"/>
          <w:p>
            <w:pPr>
              <w:spacing w:after="20"/>
              <w:ind w:left="20"/>
              <w:jc w:val="both"/>
            </w:pPr>
            <w:r>
              <w:rPr>
                <w:rFonts w:ascii="Times New Roman"/>
                <w:b w:val="false"/>
                <w:i w:val="false"/>
                <w:color w:val="000000"/>
                <w:sz w:val="20"/>
              </w:rPr>
              <w:t>
 </w:t>
            </w:r>
          </w:p>
          <w:bookmarkEnd w:id="39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МФ, АЗРК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Снижение рисков неэффективного расходования бюджетных средств и коррупции в закупках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проектного финансирования в сфере строительно-монтажных работ, исключающего риск вынужденного подписания фиктивных актов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9"/>
          <w:p>
            <w:pPr>
              <w:spacing w:after="20"/>
              <w:ind w:left="20"/>
              <w:jc w:val="both"/>
            </w:pPr>
            <w:r>
              <w:rPr>
                <w:rFonts w:ascii="Times New Roman"/>
                <w:b w:val="false"/>
                <w:i w:val="false"/>
                <w:color w:val="000000"/>
                <w:sz w:val="20"/>
              </w:rPr>
              <w:t>
Повышение эффективности государственного управления финансами в соответствии с национальными приоритетами, в том числе:</w:t>
            </w:r>
          </w:p>
          <w:bookmarkEnd w:id="399"/>
          <w:p>
            <w:pPr>
              <w:spacing w:after="20"/>
              <w:ind w:left="20"/>
              <w:jc w:val="both"/>
            </w:pPr>
            <w:r>
              <w:rPr>
                <w:rFonts w:ascii="Times New Roman"/>
                <w:b w:val="false"/>
                <w:i w:val="false"/>
                <w:color w:val="000000"/>
                <w:sz w:val="20"/>
              </w:rPr>
              <w:t>
1) правила "одной подписи" в рамках реализации блочного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АСПР, МЦРИАП, НПП "Атамекен" (по согласованию),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пересмотр действующих методик расчета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АСПР,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проработка вопроса по повышению ответственности администраторов бюджетных программ за надлежащий мониторинг и управление инвестиционными проектами;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публикация на едином интернет- портале открытых данных процесса от момента планирования до момента освоения бюджетных средств, включая проведение закупок и данные о получателях бюджетных средств, в том числе формирование публичного реестра получателей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публичные данные на едином интернет- портале открытых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МЦРИАП, МИОР, МНЭ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внедрение механизма "окрашивания денег" в процессах освоения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АПК,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системы подушевого финансирования в социально значимых сферах ("деньги следуют за человеком")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0"/>
          <w:p>
            <w:pPr>
              <w:spacing w:after="20"/>
              <w:ind w:left="20"/>
              <w:jc w:val="both"/>
            </w:pPr>
            <w:r>
              <w:rPr>
                <w:rFonts w:ascii="Times New Roman"/>
                <w:b w:val="false"/>
                <w:i w:val="false"/>
                <w:color w:val="000000"/>
                <w:sz w:val="20"/>
              </w:rPr>
              <w:t>
Усиление конкурентной среды в закупках, включая:</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создание единого каталога товаров для стандартизации и унификации технических спецификаций на приобретаемые товары;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средней отпускной цены по товарам;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расширение биржевой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1"/>
          <w:p>
            <w:pPr>
              <w:spacing w:after="20"/>
              <w:ind w:left="20"/>
              <w:jc w:val="both"/>
            </w:pPr>
            <w:r>
              <w:rPr>
                <w:rFonts w:ascii="Times New Roman"/>
                <w:b w:val="false"/>
                <w:i w:val="false"/>
                <w:color w:val="000000"/>
                <w:sz w:val="20"/>
              </w:rPr>
              <w:t>
акт ввода в эксплуатацию</w:t>
            </w:r>
          </w:p>
          <w:bookmarkEnd w:id="40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Методические рекомендации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2"/>
          <w:p>
            <w:pPr>
              <w:spacing w:after="20"/>
              <w:ind w:left="20"/>
              <w:jc w:val="both"/>
            </w:pPr>
            <w:r>
              <w:rPr>
                <w:rFonts w:ascii="Times New Roman"/>
                <w:b w:val="false"/>
                <w:i w:val="false"/>
                <w:color w:val="000000"/>
                <w:sz w:val="20"/>
              </w:rPr>
              <w:t>
I квартал 2024 года</w:t>
            </w:r>
          </w:p>
          <w:bookmarkEnd w:id="40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IV квартал 2022 года</w:t>
            </w:r>
          </w:p>
          <w:p>
            <w:pPr>
              <w:spacing w:after="20"/>
              <w:ind w:left="20"/>
              <w:jc w:val="both"/>
            </w:pPr>
            <w:r>
              <w:rPr>
                <w:rFonts w:ascii="Times New Roman"/>
                <w:b w:val="false"/>
                <w:i w:val="false"/>
                <w:color w:val="000000"/>
                <w:sz w:val="20"/>
              </w:rPr>
              <w:t>
I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3"/>
          <w:p>
            <w:pPr>
              <w:spacing w:after="20"/>
              <w:ind w:left="20"/>
              <w:jc w:val="both"/>
            </w:pPr>
            <w:r>
              <w:rPr>
                <w:rFonts w:ascii="Times New Roman"/>
                <w:b w:val="false"/>
                <w:i w:val="false"/>
                <w:color w:val="000000"/>
                <w:sz w:val="20"/>
              </w:rPr>
              <w:t>
МФ, АО "ФНБ "Самрук-Казына" (по согласованию), АО "НУХ "Байтерек" (по согласованию), национальные компании</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МФ, НПП "Атамекен" (по согласованию)</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правовых оснований закупок из одного источника и закупок, проводимых в особом порядке, а также в рамках государственных заданий (за исключением закупок для обеспечения нужд правопорядка и национальной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МЮ, МНЭ, КНБ, МО, МВД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установления единых требований для государственных закупок и закупок квазигосударственного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"ФНБ "Самрук-Казына"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государственного аудита и финансового контроля, в том числе путем оптимизации, исключения дублирования и обеспечения независимости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2026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МФ</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Повышение экономической эффективности бюджетной поддержки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эффективности мер государственной поддержки предпринимательства во всех сферах экономики (субсидирование, гарантирование, выдача грантов) на основе комплексного анализа их эффективности и ревизии соответствующих нормативных правовых актов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АСПР, АЗРК, АПК, МЦРИАП, МФ, НПП "Атамекен" (по согласованию), заинтересованные государственные органы, предоставляющие меры государственной поддержки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Снижение доли государственного участия в экономике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введению ограничений на все меры государственной поддержки организациям со стопроцентной долей участия государства, за исключением сфер с недостаточной конкуренцией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МФ, АЗРК, АО "ФНБ "Самрук-Казына" (по согласованию), НПП "Атамекен" (по согласованию), заинтересованные государственные органы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государственного участия в экономике посредством демонополизации и создания благоприятной конкурентной среды (за исключением сферы, связанной с обеспечением национальной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МФ, заинтересованные государственные органы, АО "ФНБ "Самрук-Казына" (по согласованию), НПП "Атамекен" (по согласованию)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Качественная цифровизация как фактор снижения уровня коррупции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4"/>
          <w:p>
            <w:pPr>
              <w:spacing w:after="20"/>
              <w:ind w:left="20"/>
              <w:jc w:val="both"/>
            </w:pPr>
            <w:r>
              <w:rPr>
                <w:rFonts w:ascii="Times New Roman"/>
                <w:b w:val="false"/>
                <w:i w:val="false"/>
                <w:color w:val="000000"/>
                <w:sz w:val="20"/>
              </w:rPr>
              <w:t>
"Цифровая перезагрузка" государственного управления:</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1) анализ и оптимизация бизнес-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развитие проактивного формата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сокращение альтернативных форм оказания государственных услуг;</w:t>
            </w:r>
          </w:p>
          <w:p>
            <w:pPr>
              <w:spacing w:after="20"/>
              <w:ind w:left="20"/>
              <w:jc w:val="both"/>
            </w:pPr>
            <w:r>
              <w:rPr>
                <w:rFonts w:ascii="Times New Roman"/>
                <w:b w:val="false"/>
                <w:i w:val="false"/>
                <w:color w:val="000000"/>
                <w:sz w:val="20"/>
              </w:rPr>
              <w:t>
4) расширение электронного формата оказания государственных услуг через негосударственные платформы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АДГС,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проектов нормативных правовых актов на предмет их соответствия требованиям цифровой трансформации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новой архитектуры цифрового правительства, базирующейся на едином массиве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исключение коррупционных рисков при разработке и эксплуатации информационных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инфраструктуры безналичных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МТИ, МФ, МЦРИАП,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5"/>
          <w:p>
            <w:pPr>
              <w:spacing w:after="20"/>
              <w:ind w:left="20"/>
              <w:jc w:val="both"/>
            </w:pPr>
            <w:r>
              <w:rPr>
                <w:rFonts w:ascii="Times New Roman"/>
                <w:b w:val="false"/>
                <w:i w:val="false"/>
                <w:color w:val="000000"/>
                <w:sz w:val="20"/>
              </w:rPr>
              <w:t>
Развитие цифровизации медицинских услуг в рамках ГОБМП/ОСМС с обеспечением их доступности и прозрачности, в том числе путем:</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идентификации получателя через QR-кодирование при получении медицинских услуг, в особенности в амбулаторном лекарственном обеспечении;</w:t>
            </w:r>
          </w:p>
          <w:p>
            <w:pPr>
              <w:spacing w:after="20"/>
              <w:ind w:left="20"/>
              <w:jc w:val="both"/>
            </w:pPr>
            <w:r>
              <w:rPr>
                <w:rFonts w:ascii="Times New Roman"/>
                <w:b w:val="false"/>
                <w:i w:val="false"/>
                <w:color w:val="000000"/>
                <w:sz w:val="20"/>
              </w:rPr>
              <w:t>
2) перевод закупа лекарственных средств и медицинских изделий, услуг у субъектов здравоохранения на веб-портал государственных закупок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заинтересованные государственные органы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Совершенствование инструментов выявления и устранения предпосылок коррупции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создания исследовательского центра по вопросам противодействия коррупции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6"/>
          <w:p>
            <w:pPr>
              <w:spacing w:after="20"/>
              <w:ind w:left="20"/>
              <w:jc w:val="both"/>
            </w:pPr>
            <w:r>
              <w:rPr>
                <w:rFonts w:ascii="Times New Roman"/>
                <w:b w:val="false"/>
                <w:i w:val="false"/>
                <w:color w:val="000000"/>
                <w:sz w:val="20"/>
              </w:rPr>
              <w:t>
Развитие антикоррупционной экспертизы проектов нормативных правовых актов, в том числе путем внедрения:</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1) единой антикоррупционной экспертизы типовых и схожих проектов нормативных правовых актов;</w:t>
            </w:r>
          </w:p>
          <w:p>
            <w:pPr>
              <w:spacing w:after="20"/>
              <w:ind w:left="20"/>
              <w:jc w:val="both"/>
            </w:pPr>
            <w:r>
              <w:rPr>
                <w:rFonts w:ascii="Times New Roman"/>
                <w:b w:val="false"/>
                <w:i w:val="false"/>
                <w:color w:val="000000"/>
                <w:sz w:val="20"/>
              </w:rPr>
              <w:t>
2) элементов искусственного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7"/>
          <w:p>
            <w:pPr>
              <w:spacing w:after="20"/>
              <w:ind w:left="20"/>
              <w:jc w:val="both"/>
            </w:pPr>
            <w:r>
              <w:rPr>
                <w:rFonts w:ascii="Times New Roman"/>
                <w:b w:val="false"/>
                <w:i w:val="false"/>
                <w:color w:val="000000"/>
                <w:sz w:val="20"/>
              </w:rPr>
              <w:t>
Развитие внутренних и внешних анализов коррупционных рисков, в том числе путем:</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1) внедрения проектного подхода;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совершенствования правил проведения анализов коррупционных рисков;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обязательного вовлечения общественных советов в процесс внутреннего и внешнего анализов коррупционных рисков, обсуждения и мониторинга реализации рекомендаций;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дополнения источников проведения правового мониторинга рекомендациями внешнего и внутреннего анализов коррупционных рисков;</w:t>
            </w:r>
          </w:p>
          <w:p>
            <w:pPr>
              <w:spacing w:after="20"/>
              <w:ind w:left="20"/>
              <w:jc w:val="both"/>
            </w:pPr>
            <w:r>
              <w:rPr>
                <w:rFonts w:ascii="Times New Roman"/>
                <w:b w:val="false"/>
                <w:i w:val="false"/>
                <w:color w:val="000000"/>
                <w:sz w:val="20"/>
              </w:rPr>
              <w:t>
5) рассмотрения результатов правового мониторинга на заседаниях общественного совета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приказ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МЮ, ЦГО, МИО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8"/>
          <w:p>
            <w:pPr>
              <w:spacing w:after="20"/>
              <w:ind w:left="20"/>
              <w:jc w:val="both"/>
            </w:pPr>
            <w:r>
              <w:rPr>
                <w:rFonts w:ascii="Times New Roman"/>
                <w:b w:val="false"/>
                <w:i w:val="false"/>
                <w:color w:val="000000"/>
                <w:sz w:val="20"/>
              </w:rPr>
              <w:t>
Развитие института антикоррупционного стандарта, в том числе путем:</w:t>
            </w:r>
          </w:p>
          <w:bookmarkEnd w:id="408"/>
          <w:p>
            <w:pPr>
              <w:spacing w:after="20"/>
              <w:ind w:left="20"/>
              <w:jc w:val="both"/>
            </w:pPr>
            <w:r>
              <w:rPr>
                <w:rFonts w:ascii="Times New Roman"/>
                <w:b w:val="false"/>
                <w:i w:val="false"/>
                <w:color w:val="000000"/>
                <w:sz w:val="20"/>
              </w:rPr>
              <w:t>
1) наделения уполномоченного органа по противодействию коррупции компетенцией по утверждению соответствующей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утверждения методики;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создания картограмм коррупции с профилями коррупционных рисков применительно к отраслям экономики и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9"/>
          <w:p>
            <w:pPr>
              <w:spacing w:after="20"/>
              <w:ind w:left="20"/>
              <w:jc w:val="both"/>
            </w:pPr>
            <w:r>
              <w:rPr>
                <w:rFonts w:ascii="Times New Roman"/>
                <w:b w:val="false"/>
                <w:i w:val="false"/>
                <w:color w:val="000000"/>
                <w:sz w:val="20"/>
              </w:rPr>
              <w:t>
</w:t>
            </w:r>
            <w:r>
              <w:rPr>
                <w:rFonts w:ascii="Times New Roman"/>
                <w:b/>
                <w:i w:val="false"/>
                <w:color w:val="000000"/>
                <w:sz w:val="20"/>
              </w:rPr>
              <w:t>Задача 3. Совершенствование мер по обеспечению неотвратимости ответственности</w:t>
            </w:r>
            <w:r>
              <w:rPr>
                <w:rFonts w:ascii="Times New Roman"/>
                <w:b w:val="false"/>
                <w:i w:val="false"/>
                <w:color w:val="000000"/>
                <w:sz w:val="20"/>
              </w:rPr>
              <w:t xml:space="preserve">  </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xml:space="preserve">
индекс верховенства закона Всемирного проекта правосудия (World Justice Project, Rule of Law Index), балл: 2022 год - 0,53,2023 год - 0,54,2024 год - 0,55, 2025 год - 0,56,2026 год - 0,57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МИОР, МЦРИАП, МВД, МТСЗН, МНЭ, МТИ, МФ, ВС, ГП, КНБ, СК, АПК, АДГС, МЗ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0"/>
          <w:p>
            <w:pPr>
              <w:spacing w:after="20"/>
              <w:ind w:left="20"/>
              <w:jc w:val="both"/>
            </w:pPr>
            <w:r>
              <w:rPr>
                <w:rFonts w:ascii="Times New Roman"/>
                <w:b w:val="false"/>
                <w:i w:val="false"/>
                <w:color w:val="000000"/>
                <w:sz w:val="20"/>
              </w:rPr>
              <w:t>
Развитие проекта "smart-сот" в части:</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дальнейшего увеличения доли дел, рассмотренных в "виртуальном суде";</w:t>
            </w:r>
          </w:p>
          <w:p>
            <w:pPr>
              <w:spacing w:after="20"/>
              <w:ind w:left="20"/>
              <w:jc w:val="both"/>
            </w:pPr>
            <w:r>
              <w:rPr>
                <w:rFonts w:ascii="Times New Roman"/>
                <w:b w:val="false"/>
                <w:i w:val="false"/>
                <w:color w:val="000000"/>
                <w:sz w:val="20"/>
              </w:rPr>
              <w:t>
2) внедрения искусственного интеллекта в судопроизводстве (цифровая аналитика)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механизма внедрения проверки на добропорядочность (integrity check)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ВС, ГП, МВД, КНБ, АФМ,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ответственности за необоснованное обогащение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ГП, АФМ, КНБ, МФ, МЮ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риск-ориентированной системы контроля деклараций за соответствием расходов получаемым доходам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АПК, АФМ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института финансового расследования по принципу "следуй за деньгами" ("follow the money")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АФМ, ГП, КНБ, МВД,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уголовной ответственности за обещание/предложение взятки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ВС, КНБ, МВД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работы по выявлению преступлений, связанных с вымогательством незаконного вознаграждения работником государственного органа, государственной и негосударственной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МВД, ВС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ответственности юридических лиц за совершение коррупционных правонарушений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ВС, КНБ, МЮ, МФ,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правовых механизмов ответственности за непринятие мер по противодействию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КНБ, АФМ, МВД, МИД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сделок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КНБ, АФМ, МВД, МИД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1"/>
          <w:p>
            <w:pPr>
              <w:spacing w:after="20"/>
              <w:ind w:left="20"/>
              <w:jc w:val="both"/>
            </w:pPr>
            <w:r>
              <w:rPr>
                <w:rFonts w:ascii="Times New Roman"/>
                <w:b w:val="false"/>
                <w:i w:val="false"/>
                <w:color w:val="000000"/>
                <w:sz w:val="20"/>
              </w:rPr>
              <w:t>
</w:t>
            </w:r>
            <w:r>
              <w:rPr>
                <w:rFonts w:ascii="Times New Roman"/>
                <w:b/>
                <w:i w:val="false"/>
                <w:color w:val="000000"/>
                <w:sz w:val="20"/>
              </w:rPr>
              <w:t>Задача 4. Усиление роли гражданского общества в противодействии коррупции</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Целевой индикатор:</w:t>
            </w:r>
          </w:p>
          <w:p>
            <w:pPr>
              <w:spacing w:after="20"/>
              <w:ind w:left="20"/>
              <w:jc w:val="both"/>
            </w:pPr>
            <w:r>
              <w:rPr>
                <w:rFonts w:ascii="Times New Roman"/>
                <w:b w:val="false"/>
                <w:i w:val="false"/>
                <w:color w:val="000000"/>
                <w:sz w:val="20"/>
              </w:rPr>
              <w:t>
индекс учета мнения населения и подотчетность государственных органов Всемирного Банка (Voice and Accountability), процентиль: 2022 год - 27,5, 2023 год - 35,2024 год - 42,5,2025 год - 50,2026 год - 57,5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АДГС</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Развитие института общественного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мониторинг реализации национальных проектов, планов развития регионов и других документов Системы государственного планирования с предоставлением проектной роли "общественный контролер"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доступа к информационно й системе проектного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МЦРИАП, АСПР, МИОР, Офис по мониторингу реализации национальных проектов,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роли общественных советов в превенции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Национальном докладе о деятельности общественных советов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2"/>
          <w:p>
            <w:pPr>
              <w:spacing w:after="20"/>
              <w:ind w:left="20"/>
              <w:jc w:val="both"/>
            </w:pPr>
            <w:r>
              <w:rPr>
                <w:rFonts w:ascii="Times New Roman"/>
                <w:b w:val="false"/>
                <w:i w:val="false"/>
                <w:color w:val="000000"/>
                <w:sz w:val="20"/>
              </w:rPr>
              <w:t xml:space="preserve">
Упрощение публичной информации: 1) совершенствование форматов и описаний информации, размещаемой на интернет-порталах "Открытые данные" и "Открытые бюджеты", для обеспечения удобства и простоты их понимания гражданами; </w:t>
            </w:r>
          </w:p>
          <w:bookmarkEnd w:id="412"/>
          <w:p>
            <w:pPr>
              <w:spacing w:after="20"/>
              <w:ind w:left="20"/>
              <w:jc w:val="both"/>
            </w:pPr>
            <w:r>
              <w:rPr>
                <w:rFonts w:ascii="Times New Roman"/>
                <w:b w:val="false"/>
                <w:i w:val="false"/>
                <w:color w:val="000000"/>
                <w:sz w:val="20"/>
              </w:rPr>
              <w:t>
2) совершенствование интерфейса и автоматизированное наполнение интернет- порталов "Открытого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3"/>
          <w:p>
            <w:pPr>
              <w:spacing w:after="20"/>
              <w:ind w:left="20"/>
              <w:jc w:val="both"/>
            </w:pPr>
            <w:r>
              <w:rPr>
                <w:rFonts w:ascii="Times New Roman"/>
                <w:b w:val="false"/>
                <w:i w:val="false"/>
                <w:color w:val="000000"/>
                <w:sz w:val="20"/>
              </w:rPr>
              <w:t>
Приказы</w:t>
            </w:r>
          </w:p>
          <w:bookmarkEnd w:id="41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4"/>
          <w:p>
            <w:pPr>
              <w:spacing w:after="20"/>
              <w:ind w:left="20"/>
              <w:jc w:val="both"/>
            </w:pPr>
            <w:r>
              <w:rPr>
                <w:rFonts w:ascii="Times New Roman"/>
                <w:b w:val="false"/>
                <w:i w:val="false"/>
                <w:color w:val="000000"/>
                <w:sz w:val="20"/>
              </w:rPr>
              <w:t>
III квартал 2023 года</w:t>
            </w:r>
          </w:p>
          <w:bookmarkEnd w:id="41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2022-2026</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5"/>
          <w:p>
            <w:pPr>
              <w:spacing w:after="20"/>
              <w:ind w:left="20"/>
              <w:jc w:val="both"/>
            </w:pPr>
            <w:r>
              <w:rPr>
                <w:rFonts w:ascii="Times New Roman"/>
                <w:b w:val="false"/>
                <w:i w:val="false"/>
                <w:color w:val="000000"/>
                <w:sz w:val="20"/>
              </w:rPr>
              <w:t>
МИОР, МЦРИАП, МФ, МНЭ, НБ</w:t>
            </w:r>
          </w:p>
          <w:bookmarkEnd w:id="41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МЦРИАП, ЦГО,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расширения потенциала журналистов в вопросах противодействия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АПК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Улучшение механизмов сообщения о коррупции</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6"/>
          <w:p>
            <w:pPr>
              <w:spacing w:after="20"/>
              <w:ind w:left="20"/>
              <w:jc w:val="both"/>
            </w:pPr>
            <w:r>
              <w:rPr>
                <w:rFonts w:ascii="Times New Roman"/>
                <w:b w:val="false"/>
                <w:i w:val="false"/>
                <w:color w:val="000000"/>
                <w:sz w:val="20"/>
              </w:rPr>
              <w:t>
Развитие каналов сообщения:</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1) совершенствование деятельности саll-центра "1424";</w:t>
            </w:r>
          </w:p>
          <w:p>
            <w:pPr>
              <w:spacing w:after="20"/>
              <w:ind w:left="20"/>
              <w:jc w:val="both"/>
            </w:pPr>
            <w:r>
              <w:rPr>
                <w:rFonts w:ascii="Times New Roman"/>
                <w:b w:val="false"/>
                <w:i w:val="false"/>
                <w:color w:val="000000"/>
                <w:sz w:val="20"/>
              </w:rPr>
              <w:t>
2) внедрение современных цифровых каналов информирования о фактах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поощрения лиц, сообщивших о факте коррупционного правонарушения или иным образом оказывающих содействие в противодействии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государственной защиты лиц, сообщающих о коррупции, в том числе путем защиты их трудовых прав, гарантирования конфиденциальности информации о заявителе и об оказанном им содействии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АДГС, МТСЗН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7"/>
          <w:p>
            <w:pPr>
              <w:spacing w:after="20"/>
              <w:ind w:left="20"/>
              <w:jc w:val="both"/>
            </w:pPr>
            <w:r>
              <w:rPr>
                <w:rFonts w:ascii="Times New Roman"/>
                <w:b w:val="false"/>
                <w:i w:val="false"/>
                <w:color w:val="000000"/>
                <w:sz w:val="20"/>
              </w:rPr>
              <w:t>
</w:t>
            </w:r>
            <w:r>
              <w:rPr>
                <w:rFonts w:ascii="Times New Roman"/>
                <w:b/>
                <w:i w:val="false"/>
                <w:color w:val="000000"/>
                <w:sz w:val="20"/>
              </w:rPr>
              <w:t>Задача 5. Обеспечение эффективного мониторинга реализации антикоррупционных мер</w:t>
            </w:r>
            <w:r>
              <w:rPr>
                <w:rFonts w:ascii="Times New Roman"/>
                <w:b w:val="false"/>
                <w:i w:val="false"/>
                <w:color w:val="000000"/>
                <w:sz w:val="20"/>
              </w:rPr>
              <w:t xml:space="preserve"> </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индекс контроля коррупции Всемирного Банка (Control of Corruption), процентиль: 2022 год - 39-41, 2023 год - 41-43, 2024 год - 43-46, 2025 год - 46-48, 2026 год-48-50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развитие системы мониторинга и оценки эффективности антикоррупционных 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публичного антикоррупционного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национального индекса восприятия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АСПР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8"/>
          <w:p>
            <w:pPr>
              <w:spacing w:after="20"/>
              <w:ind w:left="20"/>
              <w:jc w:val="both"/>
            </w:pPr>
            <w:r>
              <w:rPr>
                <w:rFonts w:ascii="Times New Roman"/>
                <w:b w:val="false"/>
                <w:i w:val="false"/>
                <w:color w:val="000000"/>
                <w:sz w:val="20"/>
              </w:rPr>
              <w:t>
</w:t>
            </w:r>
            <w:r>
              <w:rPr>
                <w:rFonts w:ascii="Times New Roman"/>
                <w:b/>
                <w:i w:val="false"/>
                <w:color w:val="000000"/>
                <w:sz w:val="20"/>
              </w:rPr>
              <w:t>Задача 6. Дальнейшее совершенствование деятельности уполномоченного органа по противодействию коррупции</w:t>
            </w:r>
            <w:r>
              <w:rPr>
                <w:rFonts w:ascii="Times New Roman"/>
                <w:b w:val="false"/>
                <w:i w:val="false"/>
                <w:color w:val="000000"/>
                <w:sz w:val="20"/>
              </w:rPr>
              <w:t xml:space="preserve">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уровень доверия населения к антикоррупционной службе, % (в рамках оценки результативности, проводимой Администрацией Президента Республики Казахстан): 2022 год - 64%, 2023 год - 64,5%, 2024 год - 65%, 2025 год - 65,5%, 2026 год - 66%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аналитики, в том числе путем проработки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9"/>
          <w:p>
            <w:pPr>
              <w:spacing w:after="20"/>
              <w:ind w:left="20"/>
              <w:jc w:val="both"/>
            </w:pPr>
            <w:r>
              <w:rPr>
                <w:rFonts w:ascii="Times New Roman"/>
                <w:b w:val="false"/>
                <w:i w:val="false"/>
                <w:color w:val="000000"/>
                <w:sz w:val="20"/>
              </w:rPr>
              <w:t>
Усиление координации государственных органов и субъектов квазигосударственного сектора в превенции коррупции:</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1) усиление координирующей роли антикоррупционной службы в деятельности антикоррупционных комплаенс-служб;</w:t>
            </w:r>
          </w:p>
          <w:p>
            <w:pPr>
              <w:spacing w:after="20"/>
              <w:ind w:left="20"/>
              <w:jc w:val="both"/>
            </w:pPr>
            <w:r>
              <w:rPr>
                <w:rFonts w:ascii="Times New Roman"/>
                <w:b w:val="false"/>
                <w:i w:val="false"/>
                <w:color w:val="000000"/>
                <w:sz w:val="20"/>
              </w:rPr>
              <w:t>
2) регламентация взаимодействия уполномоченных по этике с антикоррупционной службой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20"/>
          <w:p>
            <w:pPr>
              <w:spacing w:after="20"/>
              <w:ind w:left="20"/>
              <w:jc w:val="both"/>
            </w:pPr>
            <w:r>
              <w:rPr>
                <w:rFonts w:ascii="Times New Roman"/>
                <w:b w:val="false"/>
                <w:i w:val="false"/>
                <w:color w:val="000000"/>
                <w:sz w:val="20"/>
              </w:rPr>
              <w:t>
 </w:t>
            </w:r>
          </w:p>
          <w:bookmarkEnd w:id="420"/>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проект Закона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21"/>
          <w:p>
            <w:pPr>
              <w:spacing w:after="20"/>
              <w:ind w:left="20"/>
              <w:jc w:val="both"/>
            </w:pPr>
            <w:r>
              <w:rPr>
                <w:rFonts w:ascii="Times New Roman"/>
                <w:b w:val="false"/>
                <w:i w:val="false"/>
                <w:color w:val="000000"/>
                <w:sz w:val="20"/>
              </w:rPr>
              <w:t>
 </w:t>
            </w:r>
          </w:p>
          <w:bookmarkEnd w:id="42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IV квартал 2022 года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непрерывного процесса повышения квалификации сотрудников антикоррупционной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повышения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Противодействие коррупционным преступлениям, совершенным с использованием цифровых финансовых активов, криптобирж и других цифровых платформ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АФМ, НБ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повышению эффективности антикоррупционной политики на основании рекомендаций международных организаций (ГРЕКО, ОЭСР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заинтересованные государственные органы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w:t>
      </w:r>
      <w:r>
        <w:rPr>
          <w:rFonts w:ascii="Times New Roman"/>
          <w:b w:val="false"/>
          <w:i w:val="false"/>
          <w:color w:val="000000"/>
          <w:sz w:val="28"/>
        </w:rPr>
        <w:t>МИОР - Министерство информации и общественного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НЛП - Национальная палата предпринимателей Республики Казахстан "Атамекен" </w:t>
      </w:r>
      <w:r>
        <w:br/>
      </w:r>
      <w:r>
        <w:rPr>
          <w:rFonts w:ascii="Times New Roman"/>
          <w:b w:val="false"/>
          <w:i w:val="false"/>
          <w:color w:val="000000"/>
          <w:sz w:val="28"/>
        </w:rPr>
        <w:t xml:space="preserve">
      </w:t>
      </w:r>
      <w:r>
        <w:rPr>
          <w:rFonts w:ascii="Times New Roman"/>
          <w:b w:val="false"/>
          <w:i w:val="false"/>
          <w:color w:val="000000"/>
          <w:sz w:val="28"/>
        </w:rPr>
        <w:t>МЮ - Министерство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АО "НУХ - Акционерное общество "Национальный управляющий холдинг "Байтерек" </w:t>
      </w:r>
      <w:r>
        <w:br/>
      </w:r>
      <w:r>
        <w:rPr>
          <w:rFonts w:ascii="Times New Roman"/>
          <w:b w:val="false"/>
          <w:i w:val="false"/>
          <w:color w:val="000000"/>
          <w:sz w:val="28"/>
        </w:rPr>
        <w:t xml:space="preserve">
      </w:t>
      </w:r>
      <w:r>
        <w:rPr>
          <w:rFonts w:ascii="Times New Roman"/>
          <w:b w:val="false"/>
          <w:i w:val="false"/>
          <w:color w:val="000000"/>
          <w:sz w:val="28"/>
        </w:rPr>
        <w:t>МОН -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АЗРК - Агентство по защите и развитию конкуренции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ГП - Генеральная прокуратура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ГРЕКО - Группа государств против коррупции</w:t>
      </w:r>
      <w:r>
        <w:br/>
      </w:r>
      <w:r>
        <w:rPr>
          <w:rFonts w:ascii="Times New Roman"/>
          <w:b w:val="false"/>
          <w:i w:val="false"/>
          <w:color w:val="000000"/>
          <w:sz w:val="28"/>
        </w:rPr>
        <w:t xml:space="preserve">
      </w:t>
      </w:r>
      <w:r>
        <w:rPr>
          <w:rFonts w:ascii="Times New Roman"/>
          <w:b w:val="false"/>
          <w:i w:val="false"/>
          <w:color w:val="000000"/>
          <w:sz w:val="28"/>
        </w:rPr>
        <w:t>МЗ - Министерство здравоохранения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СК - Счетный комитет по контролю за исполнением Республиканского бюджета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МТЗСН - Министерство труда и социальной защиты населения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МИО - местные исполнительные органы</w:t>
      </w:r>
      <w:r>
        <w:br/>
      </w:r>
      <w:r>
        <w:rPr>
          <w:rFonts w:ascii="Times New Roman"/>
          <w:b w:val="false"/>
          <w:i w:val="false"/>
          <w:color w:val="000000"/>
          <w:sz w:val="28"/>
        </w:rPr>
        <w:t xml:space="preserve">
      </w:t>
      </w:r>
      <w:r>
        <w:rPr>
          <w:rFonts w:ascii="Times New Roman"/>
          <w:b w:val="false"/>
          <w:i w:val="false"/>
          <w:color w:val="000000"/>
          <w:sz w:val="28"/>
        </w:rPr>
        <w:t>ВС - Верховный Суд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МИИР - Министерство индустрии и инфраструктурного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МФ - Министерство финансов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АФМ - Агентство Республики Казахстан по финансовому мониторингу</w:t>
      </w:r>
      <w:r>
        <w:br/>
      </w:r>
      <w:r>
        <w:rPr>
          <w:rFonts w:ascii="Times New Roman"/>
          <w:b w:val="false"/>
          <w:i w:val="false"/>
          <w:color w:val="000000"/>
          <w:sz w:val="28"/>
        </w:rPr>
        <w:t xml:space="preserve">
      </w:t>
      </w:r>
      <w:r>
        <w:rPr>
          <w:rFonts w:ascii="Times New Roman"/>
          <w:b w:val="false"/>
          <w:i w:val="false"/>
          <w:color w:val="000000"/>
          <w:sz w:val="28"/>
        </w:rPr>
        <w:t>МО - Министерство обороны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СТ РК - Национальный стандарт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АНК - Ассамблея народа Казахстана</w:t>
      </w:r>
      <w:r>
        <w:br/>
      </w:r>
      <w:r>
        <w:rPr>
          <w:rFonts w:ascii="Times New Roman"/>
          <w:b w:val="false"/>
          <w:i w:val="false"/>
          <w:color w:val="000000"/>
          <w:sz w:val="28"/>
        </w:rPr>
        <w:t xml:space="preserve">
      </w:t>
      </w:r>
      <w:r>
        <w:rPr>
          <w:rFonts w:ascii="Times New Roman"/>
          <w:b w:val="false"/>
          <w:i w:val="false"/>
          <w:color w:val="000000"/>
          <w:sz w:val="28"/>
        </w:rPr>
        <w:t>ОСМС      - обязательное социальное медицинское страхование</w:t>
      </w:r>
      <w:r>
        <w:br/>
      </w:r>
      <w:r>
        <w:rPr>
          <w:rFonts w:ascii="Times New Roman"/>
          <w:b w:val="false"/>
          <w:i w:val="false"/>
          <w:color w:val="000000"/>
          <w:sz w:val="28"/>
        </w:rPr>
        <w:t xml:space="preserve">
      </w:t>
      </w:r>
      <w:r>
        <w:rPr>
          <w:rFonts w:ascii="Times New Roman"/>
          <w:b w:val="false"/>
          <w:i w:val="false"/>
          <w:color w:val="000000"/>
          <w:sz w:val="28"/>
        </w:rPr>
        <w:t>АГУ - Академия государственного управления при Президенте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АДГС - Агентство Республики Казахстан по делам государственной службы</w:t>
      </w:r>
      <w:r>
        <w:br/>
      </w:r>
      <w:r>
        <w:rPr>
          <w:rFonts w:ascii="Times New Roman"/>
          <w:b w:val="false"/>
          <w:i w:val="false"/>
          <w:color w:val="000000"/>
          <w:sz w:val="28"/>
        </w:rPr>
        <w:t xml:space="preserve">
      </w:t>
      </w:r>
      <w:r>
        <w:rPr>
          <w:rFonts w:ascii="Times New Roman"/>
          <w:b w:val="false"/>
          <w:i w:val="false"/>
          <w:color w:val="000000"/>
          <w:sz w:val="28"/>
        </w:rPr>
        <w:t>МКС - Министерство культуры и спорта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ЦГО - центральные государственные органы</w:t>
      </w:r>
      <w:r>
        <w:br/>
      </w:r>
      <w:r>
        <w:rPr>
          <w:rFonts w:ascii="Times New Roman"/>
          <w:b w:val="false"/>
          <w:i w:val="false"/>
          <w:color w:val="000000"/>
          <w:sz w:val="28"/>
        </w:rPr>
        <w:t xml:space="preserve">
      </w:t>
      </w:r>
      <w:r>
        <w:rPr>
          <w:rFonts w:ascii="Times New Roman"/>
          <w:b w:val="false"/>
          <w:i w:val="false"/>
          <w:color w:val="000000"/>
          <w:sz w:val="28"/>
        </w:rPr>
        <w:t>АП - Администрация Президента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АО "ФНБ - Акционерное общество "Фонд национального благосостояния "Самрук-Казына" </w:t>
      </w:r>
      <w:r>
        <w:br/>
      </w:r>
      <w:r>
        <w:rPr>
          <w:rFonts w:ascii="Times New Roman"/>
          <w:b w:val="false"/>
          <w:i w:val="false"/>
          <w:color w:val="000000"/>
          <w:sz w:val="28"/>
        </w:rPr>
        <w:t xml:space="preserve">
      </w:t>
      </w:r>
      <w:r>
        <w:rPr>
          <w:rFonts w:ascii="Times New Roman"/>
          <w:b w:val="false"/>
          <w:i w:val="false"/>
          <w:color w:val="000000"/>
          <w:sz w:val="28"/>
        </w:rPr>
        <w:t>АПК - Агентство Республики Казахстан по противодействию коррупции (Антикоррупционная служба)</w:t>
      </w:r>
      <w:r>
        <w:br/>
      </w:r>
      <w:r>
        <w:rPr>
          <w:rFonts w:ascii="Times New Roman"/>
          <w:b w:val="false"/>
          <w:i w:val="false"/>
          <w:color w:val="000000"/>
          <w:sz w:val="28"/>
        </w:rPr>
        <w:t xml:space="preserve">
      </w:t>
      </w:r>
      <w:r>
        <w:rPr>
          <w:rFonts w:ascii="Times New Roman"/>
          <w:b w:val="false"/>
          <w:i w:val="false"/>
          <w:color w:val="000000"/>
          <w:sz w:val="28"/>
        </w:rPr>
        <w:t>АСПР - Агентство по стратегическому планированию и реформам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БНС АСПР - Бюро национальной статистики Агентства по стратегическому планированию и реформам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МТИ - Министерство торговли и интеграции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МИД - Министерство иностранных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ГОБМП - гарантированный объем бесплатной медицинской помощи</w:t>
      </w:r>
      <w:r>
        <w:br/>
      </w:r>
      <w:r>
        <w:rPr>
          <w:rFonts w:ascii="Times New Roman"/>
          <w:b w:val="false"/>
          <w:i w:val="false"/>
          <w:color w:val="000000"/>
          <w:sz w:val="28"/>
        </w:rPr>
        <w:t xml:space="preserve">
      </w:t>
      </w:r>
      <w:r>
        <w:rPr>
          <w:rFonts w:ascii="Times New Roman"/>
          <w:b w:val="false"/>
          <w:i w:val="false"/>
          <w:color w:val="000000"/>
          <w:sz w:val="28"/>
        </w:rPr>
        <w:t>НБ - Национальный Банк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КНБ - Комитет национальной безопасности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МНЭ - Министерство национальной экономики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МЦРИАП - Министерство цифрового развития, инноваций и аэрокосмических промышленности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МВД - Министерство внутренних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ОЭСР - Организация экономического сотрудничества и развития ISO - International Organization for Standardization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509" w:id="422"/>
    <w:p>
      <w:pPr>
        <w:spacing w:after="0"/>
        <w:ind w:left="0"/>
        <w:jc w:val="left"/>
      </w:pPr>
      <w:r>
        <w:rPr>
          <w:rFonts w:ascii="Times New Roman"/>
          <w:b/>
          <w:i w:val="false"/>
          <w:color w:val="000000"/>
        </w:rPr>
        <w:t xml:space="preserve"> ИЗМЕНЕНИЯ, </w:t>
      </w:r>
      <w:r>
        <w:br/>
      </w:r>
      <w:r>
        <w:rPr>
          <w:rFonts w:ascii="Times New Roman"/>
          <w:b/>
          <w:i w:val="false"/>
          <w:color w:val="000000"/>
        </w:rPr>
        <w:t>которые вносятся в некоторые указы Президента Республики Казахстан</w:t>
      </w:r>
    </w:p>
    <w:bookmarkEnd w:id="422"/>
    <w:bookmarkStart w:name="z510" w:id="42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154 "Об утверждении Правил подготовки, внесения Национального доклада о противодействии коррупции Президенту Республики Казахстан и его опубликования":</w:t>
      </w:r>
    </w:p>
    <w:bookmarkEnd w:id="423"/>
    <w:bookmarkStart w:name="z511" w:id="4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внесения Национального доклада о противодействии коррупции Президенту Республики Казахстан и его опубликования, утвержденных вышеназванным Указом: </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13" w:id="425"/>
    <w:p>
      <w:pPr>
        <w:spacing w:after="0"/>
        <w:ind w:left="0"/>
        <w:jc w:val="both"/>
      </w:pPr>
      <w:r>
        <w:rPr>
          <w:rFonts w:ascii="Times New Roman"/>
          <w:b w:val="false"/>
          <w:i w:val="false"/>
          <w:color w:val="000000"/>
          <w:sz w:val="28"/>
        </w:rPr>
        <w:t xml:space="preserve">
      "5. Государственные органы, местные исполнительные органы, субъекты квазигосударственного сектора представляют информацию уполномоченному органу до 15 апреля года, следующего за отчетным годом."; </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15" w:id="426"/>
    <w:p>
      <w:pPr>
        <w:spacing w:after="0"/>
        <w:ind w:left="0"/>
        <w:jc w:val="both"/>
      </w:pPr>
      <w:r>
        <w:rPr>
          <w:rFonts w:ascii="Times New Roman"/>
          <w:b w:val="false"/>
          <w:i w:val="false"/>
          <w:color w:val="000000"/>
          <w:sz w:val="28"/>
        </w:rPr>
        <w:t>
      "11. Национальный доклад представляется:</w:t>
      </w:r>
    </w:p>
    <w:bookmarkEnd w:id="426"/>
    <w:bookmarkStart w:name="z516" w:id="427"/>
    <w:p>
      <w:pPr>
        <w:spacing w:after="0"/>
        <w:ind w:left="0"/>
        <w:jc w:val="both"/>
      </w:pPr>
      <w:r>
        <w:rPr>
          <w:rFonts w:ascii="Times New Roman"/>
          <w:b w:val="false"/>
          <w:i w:val="false"/>
          <w:color w:val="000000"/>
          <w:sz w:val="28"/>
        </w:rPr>
        <w:t>
      1) уполномоченным органом в Администрацию Президента Республики Казахстан не позднее 15 мая года, следующего за отчетным годом;</w:t>
      </w:r>
    </w:p>
    <w:bookmarkEnd w:id="427"/>
    <w:bookmarkStart w:name="z517" w:id="428"/>
    <w:p>
      <w:pPr>
        <w:spacing w:after="0"/>
        <w:ind w:left="0"/>
        <w:jc w:val="both"/>
      </w:pPr>
      <w:r>
        <w:rPr>
          <w:rFonts w:ascii="Times New Roman"/>
          <w:b w:val="false"/>
          <w:i w:val="false"/>
          <w:color w:val="000000"/>
          <w:sz w:val="28"/>
        </w:rPr>
        <w:t>
      2) Администрацией Президента Республики Казахстан Президенту Республики Казахстан не позднее 30 июня года, следующего за отчетным годом.".</w:t>
      </w:r>
    </w:p>
    <w:bookmarkEnd w:id="428"/>
    <w:bookmarkStart w:name="z518" w:id="42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bookmarkEnd w:id="429"/>
    <w:bookmarkStart w:name="z519" w:id="4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Национальном плане</w:t>
      </w:r>
      <w:r>
        <w:rPr>
          <w:rFonts w:ascii="Times New Roman"/>
          <w:b w:val="false"/>
          <w:i w:val="false"/>
          <w:color w:val="000000"/>
          <w:sz w:val="28"/>
        </w:rPr>
        <w:t xml:space="preserve"> развития Республики Казахстан до 2025 года, утвержденном вышеназванным Указом:</w:t>
      </w:r>
    </w:p>
    <w:bookmarkEnd w:id="430"/>
    <w:bookmarkStart w:name="z520" w:id="4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Подходы к реализации и ожидаемые результаты": </w:t>
      </w:r>
    </w:p>
    <w:bookmarkEnd w:id="431"/>
    <w:bookmarkStart w:name="z521" w:id="4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"Общенациональный приоритет 4. Справедливое и эффективное государство на защите интересов граждан":</w:t>
      </w:r>
    </w:p>
    <w:bookmarkEnd w:id="432"/>
    <w:bookmarkStart w:name="z522" w:id="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w:t>
      </w:r>
      <w:r>
        <w:rPr>
          <w:rFonts w:ascii="Times New Roman"/>
          <w:b w:val="false"/>
          <w:i w:val="false"/>
          <w:color w:val="000000"/>
          <w:sz w:val="28"/>
        </w:rPr>
        <w:t xml:space="preserve"> 4. "Превенция коррупции и политика добропорядочности": </w:t>
      </w:r>
    </w:p>
    <w:bookmarkEnd w:id="433"/>
    <w:bookmarkStart w:name="z523" w:id="434"/>
    <w:p>
      <w:pPr>
        <w:spacing w:after="0"/>
        <w:ind w:left="0"/>
        <w:jc w:val="both"/>
      </w:pPr>
      <w:r>
        <w:rPr>
          <w:rFonts w:ascii="Times New Roman"/>
          <w:b w:val="false"/>
          <w:i w:val="false"/>
          <w:color w:val="000000"/>
          <w:sz w:val="28"/>
        </w:rPr>
        <w:t>
      часть третью изложить в следующей редакции:</w:t>
      </w:r>
    </w:p>
    <w:bookmarkEnd w:id="434"/>
    <w:bookmarkStart w:name="z524" w:id="435"/>
    <w:p>
      <w:pPr>
        <w:spacing w:after="0"/>
        <w:ind w:left="0"/>
        <w:jc w:val="both"/>
      </w:pPr>
      <w:r>
        <w:rPr>
          <w:rFonts w:ascii="Times New Roman"/>
          <w:b w:val="false"/>
          <w:i w:val="false"/>
          <w:color w:val="000000"/>
          <w:sz w:val="28"/>
        </w:rPr>
        <w:t>
      "Цифровые механизмы обеспечат общественный мониторинг реализации программ и политик. Государственные органы будут активно вовлечены в реализацию Концепции антикоррупционной политики, осуществляя выработку совместных мер с гражданским обществом и бизнесом.".</w:t>
      </w:r>
    </w:p>
    <w:bookmarkEnd w:id="435"/>
    <w:bookmarkStart w:name="z525" w:id="43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26 февраля 2021 года № 522 "Об утверждении Концепции развития государственного управления в Республике Казахстан до 2030 года":</w:t>
      </w:r>
    </w:p>
    <w:bookmarkEnd w:id="436"/>
    <w:bookmarkStart w:name="z526"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государственного управления в Республике Казахстан до 2030 года, утвержденной вышеназванным Указом: </w:t>
      </w:r>
    </w:p>
    <w:bookmarkEnd w:id="437"/>
    <w:bookmarkStart w:name="z527" w:id="4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Введение":</w:t>
      </w:r>
    </w:p>
    <w:bookmarkEnd w:id="438"/>
    <w:bookmarkStart w:name="z528" w:id="439"/>
    <w:p>
      <w:pPr>
        <w:spacing w:after="0"/>
        <w:ind w:left="0"/>
        <w:jc w:val="both"/>
      </w:pPr>
      <w:r>
        <w:rPr>
          <w:rFonts w:ascii="Times New Roman"/>
          <w:b w:val="false"/>
          <w:i w:val="false"/>
          <w:color w:val="000000"/>
          <w:sz w:val="28"/>
        </w:rPr>
        <w:t>
      часть восьмую изложить в следующей редакции:</w:t>
      </w:r>
    </w:p>
    <w:bookmarkEnd w:id="439"/>
    <w:bookmarkStart w:name="z529" w:id="440"/>
    <w:p>
      <w:pPr>
        <w:spacing w:after="0"/>
        <w:ind w:left="0"/>
        <w:jc w:val="both"/>
      </w:pPr>
      <w:r>
        <w:rPr>
          <w:rFonts w:ascii="Times New Roman"/>
          <w:b w:val="false"/>
          <w:i w:val="false"/>
          <w:color w:val="000000"/>
          <w:sz w:val="28"/>
        </w:rPr>
        <w:t>
      "Установленные в документе целевые параметры развития должны служить основой для реализации последующих шагов реформы государственного управления. Положения Концепции развития государственного управления тесно сопряжены с концепциями правовой политики, развития местного самоуправления и антикоррупционной политики.";</w:t>
      </w:r>
    </w:p>
    <w:bookmarkEnd w:id="440"/>
    <w:bookmarkStart w:name="z530"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Формирование новой модели государственного управления, ориентированной на людей":</w:t>
      </w:r>
    </w:p>
    <w:bookmarkEnd w:id="441"/>
    <w:bookmarkStart w:name="z531" w:id="4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w:t>
      </w:r>
      <w:r>
        <w:rPr>
          <w:rFonts w:ascii="Times New Roman"/>
          <w:b w:val="false"/>
          <w:i w:val="false"/>
          <w:color w:val="000000"/>
          <w:sz w:val="28"/>
        </w:rPr>
        <w:t xml:space="preserve"> "9. Трансформация судебной системы и администрирования, а также правоохранительной системы для построения сервисной модели государства":</w:t>
      </w:r>
    </w:p>
    <w:bookmarkEnd w:id="442"/>
    <w:bookmarkStart w:name="z532" w:id="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"3. Антикоррупционная политика": </w:t>
      </w:r>
    </w:p>
    <w:bookmarkEnd w:id="443"/>
    <w:p>
      <w:pPr>
        <w:spacing w:after="0"/>
        <w:ind w:left="0"/>
        <w:jc w:val="both"/>
      </w:pPr>
      <w:r>
        <w:rPr>
          <w:rFonts w:ascii="Times New Roman"/>
          <w:b w:val="false"/>
          <w:i w:val="false"/>
          <w:color w:val="000000"/>
          <w:sz w:val="28"/>
        </w:rPr>
        <w:t>
      часть восьмую изложить в следующей редакции:</w:t>
      </w:r>
    </w:p>
    <w:bookmarkStart w:name="z533" w:id="444"/>
    <w:p>
      <w:pPr>
        <w:spacing w:after="0"/>
        <w:ind w:left="0"/>
        <w:jc w:val="both"/>
      </w:pPr>
      <w:r>
        <w:rPr>
          <w:rFonts w:ascii="Times New Roman"/>
          <w:b w:val="false"/>
          <w:i w:val="false"/>
          <w:color w:val="000000"/>
          <w:sz w:val="28"/>
        </w:rPr>
        <w:t xml:space="preserve">
      "Механизмы развития противодействия коррупции предусмотрены в рамках Концепции антикоррупционной политики."; </w:t>
      </w:r>
    </w:p>
    <w:bookmarkEnd w:id="444"/>
    <w:bookmarkStart w:name="z534" w:id="4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"6. Реализация Концепции":</w:t>
      </w:r>
    </w:p>
    <w:bookmarkEnd w:id="445"/>
    <w:bookmarkStart w:name="z535" w:id="4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"6.1. Стратегия, приоритеты и сроки реализации": </w:t>
      </w:r>
    </w:p>
    <w:bookmarkEnd w:id="446"/>
    <w:bookmarkStart w:name="z536" w:id="447"/>
    <w:p>
      <w:pPr>
        <w:spacing w:after="0"/>
        <w:ind w:left="0"/>
        <w:jc w:val="both"/>
      </w:pPr>
      <w:r>
        <w:rPr>
          <w:rFonts w:ascii="Times New Roman"/>
          <w:b w:val="false"/>
          <w:i w:val="false"/>
          <w:color w:val="000000"/>
          <w:sz w:val="28"/>
        </w:rPr>
        <w:t>
      часть вторую изложить в следующей редакции:</w:t>
      </w:r>
    </w:p>
    <w:bookmarkEnd w:id="447"/>
    <w:bookmarkStart w:name="z537" w:id="448"/>
    <w:p>
      <w:pPr>
        <w:spacing w:after="0"/>
        <w:ind w:left="0"/>
        <w:jc w:val="both"/>
      </w:pPr>
      <w:r>
        <w:rPr>
          <w:rFonts w:ascii="Times New Roman"/>
          <w:b w:val="false"/>
          <w:i w:val="false"/>
          <w:color w:val="000000"/>
          <w:sz w:val="28"/>
        </w:rPr>
        <w:t>
      "Положения настоящей Концепции будут реализованы посредством реализации соответствующего Плана действий, в том числе предусматривающего совершенствование законодательных и иных нормативных правовых актов по вопросам государственного управления, документов системы государственного планирования, а также реализации Концепции правовой политики до 2030 года, Концепции развития местного самоуправления, других стратегических документов.";</w:t>
      </w:r>
    </w:p>
    <w:bookmarkEnd w:id="448"/>
    <w:bookmarkStart w:name="z538"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"6.2. Ожидаемые результаты от реализации Концепции":  </w:t>
      </w:r>
    </w:p>
    <w:bookmarkEnd w:id="449"/>
    <w:bookmarkStart w:name="z539" w:id="450"/>
    <w:p>
      <w:pPr>
        <w:spacing w:after="0"/>
        <w:ind w:left="0"/>
        <w:jc w:val="both"/>
      </w:pPr>
      <w:r>
        <w:rPr>
          <w:rFonts w:ascii="Times New Roman"/>
          <w:b w:val="false"/>
          <w:i w:val="false"/>
          <w:color w:val="000000"/>
          <w:sz w:val="28"/>
        </w:rPr>
        <w:t>
      абзац второй изложить в следующей редакции:</w:t>
      </w:r>
    </w:p>
    <w:bookmarkEnd w:id="450"/>
    <w:bookmarkStart w:name="z540" w:id="451"/>
    <w:p>
      <w:pPr>
        <w:spacing w:after="0"/>
        <w:ind w:left="0"/>
        <w:jc w:val="both"/>
      </w:pPr>
      <w:r>
        <w:rPr>
          <w:rFonts w:ascii="Times New Roman"/>
          <w:b w:val="false"/>
          <w:i w:val="false"/>
          <w:color w:val="000000"/>
          <w:sz w:val="28"/>
        </w:rPr>
        <w:t>
      "Индексу эффективности государственного управления Всемирного Банка - не ниже 80 процентиля;".</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Указу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542" w:id="45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утративших силу некоторых указов Президента Республики Казахстан  </w:t>
      </w:r>
    </w:p>
    <w:bookmarkEnd w:id="452"/>
    <w:bookmarkStart w:name="z543" w:id="45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декабря 2014 года № 986 "Об Антикоррупционной стратегии Республики Казахстан на 2015-2025 годы".</w:t>
      </w:r>
    </w:p>
    <w:bookmarkEnd w:id="453"/>
    <w:bookmarkStart w:name="z544" w:id="4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4 августа 2018 года № 723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w:t>
      </w:r>
    </w:p>
    <w:bookmarkEnd w:id="454"/>
    <w:bookmarkStart w:name="z545" w:id="4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мая 2020 года № 341 "О внесении изменений и дополнений в Указ Президента Республики Казахстан от 26 декабря 2014 года № 986 "Об Антикоррупционной стратегии Республики Казахстан на 2015-2025 годы".</w:t>
      </w:r>
    </w:p>
    <w:bookmarkEnd w:id="4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