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7cc2b" w14:textId="ec7cc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исполнительном производстве и статусе судебных исполнителей</w:t>
      </w:r>
    </w:p>
    <w:p>
      <w:pPr>
        <w:spacing w:after="0"/>
        <w:ind w:left="0"/>
        <w:jc w:val="both"/>
      </w:pPr>
      <w:r>
        <w:rPr>
          <w:rFonts w:ascii="Times New Roman"/>
          <w:b w:val="false"/>
          <w:i w:val="false"/>
          <w:color w:val="000000"/>
          <w:sz w:val="28"/>
        </w:rPr>
        <w:t>Закон Республики Казахстан от 2 апреля 2010 года № 261-IV.</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Закона РК см. </w:t>
      </w:r>
      <w:r>
        <w:rPr>
          <w:rFonts w:ascii="Times New Roman"/>
          <w:b w:val="false"/>
          <w:i w:val="false"/>
          <w:color w:val="000000"/>
          <w:sz w:val="28"/>
        </w:rPr>
        <w:t>ст.173</w:t>
      </w:r>
    </w:p>
    <w:bookmarkStart w:name="z1" w:id="0"/>
    <w:p>
      <w:pPr>
        <w:spacing w:after="0"/>
        <w:ind w:left="0"/>
        <w:jc w:val="left"/>
      </w:pPr>
      <w:r>
        <w:rPr>
          <w:rFonts w:ascii="Times New Roman"/>
          <w:b/>
          <w:i w:val="false"/>
          <w:color w:val="000000"/>
        </w:rPr>
        <w:t xml:space="preserve"> РАЗДЕЛ 1. ОБЩИЕ ПОЛОЖЕНИЯ</w:t>
      </w:r>
    </w:p>
    <w:bookmarkEnd w:id="0"/>
    <w:bookmarkStart w:name="z2" w:id="1"/>
    <w:p>
      <w:pPr>
        <w:spacing w:after="0"/>
        <w:ind w:left="0"/>
        <w:jc w:val="left"/>
      </w:pPr>
      <w:r>
        <w:rPr>
          <w:rFonts w:ascii="Times New Roman"/>
          <w:b/>
          <w:i w:val="false"/>
          <w:color w:val="000000"/>
        </w:rPr>
        <w:t xml:space="preserve"> Глава 1. ОСНОВНЫЕ ПОЛОЖЕНИЯ</w:t>
      </w:r>
    </w:p>
    <w:bookmarkEnd w:id="1"/>
    <w:p>
      <w:pPr>
        <w:spacing w:after="0"/>
        <w:ind w:left="0"/>
        <w:jc w:val="both"/>
      </w:pPr>
      <w:r>
        <w:rPr>
          <w:rFonts w:ascii="Times New Roman"/>
          <w:b/>
          <w:i w:val="false"/>
          <w:color w:val="000000"/>
          <w:sz w:val="28"/>
        </w:rPr>
        <w:t>Статья 1. Основные понятия, используемые в настоящем Законе</w:t>
      </w:r>
    </w:p>
    <w:bookmarkStart w:name="z5" w:id="2"/>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2"/>
    <w:bookmarkStart w:name="z40" w:id="3"/>
    <w:p>
      <w:pPr>
        <w:spacing w:after="0"/>
        <w:ind w:left="0"/>
        <w:jc w:val="both"/>
      </w:pPr>
      <w:r>
        <w:rPr>
          <w:rFonts w:ascii="Times New Roman"/>
          <w:b w:val="false"/>
          <w:i w:val="false"/>
          <w:color w:val="000000"/>
          <w:sz w:val="28"/>
        </w:rPr>
        <w:t>
      1) исполнительное производство – меры, направленные на принудительное исполнение исполнительных документов с взысканием с должника исполнительской санкции, пени, расходов по исполнительному производству, оплаты деятельности частного судебного исполнителя;</w:t>
      </w:r>
    </w:p>
    <w:bookmarkEnd w:id="3"/>
    <w:bookmarkStart w:name="z247" w:id="4"/>
    <w:p>
      <w:pPr>
        <w:spacing w:after="0"/>
        <w:ind w:left="0"/>
        <w:jc w:val="both"/>
      </w:pPr>
      <w:r>
        <w:rPr>
          <w:rFonts w:ascii="Times New Roman"/>
          <w:b w:val="false"/>
          <w:i w:val="false"/>
          <w:color w:val="000000"/>
          <w:sz w:val="28"/>
        </w:rPr>
        <w:t>
      1-1) государственная автоматизированная информационная система исполнительного производства – информационная система, предназначенная для осуществления в электронной форме учета исполнительных производств, автоматизации процессуальных действий судебного исполнителя, а также получения данных о ходе исполнительного производства сторонами исполнительного производства;</w:t>
      </w:r>
    </w:p>
    <w:bookmarkEnd w:id="4"/>
    <w:bookmarkStart w:name="z1866" w:id="5"/>
    <w:p>
      <w:pPr>
        <w:spacing w:after="0"/>
        <w:ind w:left="0"/>
        <w:jc w:val="both"/>
      </w:pPr>
      <w:r>
        <w:rPr>
          <w:rFonts w:ascii="Times New Roman"/>
          <w:b w:val="false"/>
          <w:i w:val="false"/>
          <w:color w:val="000000"/>
          <w:sz w:val="28"/>
        </w:rPr>
        <w:t>
      Государственная автоматизированная информационная система исполнительного производства передается в доверительное управление Республиканской палате частных судебных исполнителей в порядке, установленном Законом Республики Казахстан "О государственном имуществе";</w:t>
      </w:r>
    </w:p>
    <w:bookmarkEnd w:id="5"/>
    <w:bookmarkStart w:name="z41" w:id="6"/>
    <w:p>
      <w:pPr>
        <w:spacing w:after="0"/>
        <w:ind w:left="0"/>
        <w:jc w:val="both"/>
      </w:pPr>
      <w:r>
        <w:rPr>
          <w:rFonts w:ascii="Times New Roman"/>
          <w:b w:val="false"/>
          <w:i w:val="false"/>
          <w:color w:val="000000"/>
          <w:sz w:val="28"/>
        </w:rPr>
        <w:t>
      2) Единый реестр должников – унифицированный электронный банк данных, содержащий сведения о должниках по исполнительным производствам;</w:t>
      </w:r>
    </w:p>
    <w:bookmarkEnd w:id="6"/>
    <w:bookmarkStart w:name="z48" w:id="7"/>
    <w:p>
      <w:pPr>
        <w:spacing w:after="0"/>
        <w:ind w:left="0"/>
        <w:jc w:val="both"/>
      </w:pPr>
      <w:r>
        <w:rPr>
          <w:rFonts w:ascii="Times New Roman"/>
          <w:b w:val="false"/>
          <w:i w:val="false"/>
          <w:color w:val="000000"/>
          <w:sz w:val="28"/>
        </w:rPr>
        <w:t>
      3) единая электронная торговая площадка – информационная система, совокупность баз данных, технических, программных, телекоммуникационных и других средств, обеспечивающих возможность ввода, хранения и обработки информации, необходимой для проведения электронного аукциона, предоставляющая единую общедоступную точку доступа участникам электронного аукциона;</w:t>
      </w:r>
    </w:p>
    <w:bookmarkEnd w:id="7"/>
    <w:bookmarkStart w:name="z267" w:id="8"/>
    <w:p>
      <w:pPr>
        <w:spacing w:after="0"/>
        <w:ind w:left="0"/>
        <w:jc w:val="both"/>
      </w:pPr>
      <w:r>
        <w:rPr>
          <w:rFonts w:ascii="Times New Roman"/>
          <w:b w:val="false"/>
          <w:i w:val="false"/>
          <w:color w:val="000000"/>
          <w:sz w:val="28"/>
        </w:rPr>
        <w:t>
      3-1) Республиканская палата частных судебных исполнителей (далее – Республиканская палата) – некоммерческая, профессиональная организация, осуществляющая координацию деятельности частных судебных исполнителей и соблюдение ими законодательства Республики Казахстан об исполнительном производстве и статусе судебных исполнителей;</w:t>
      </w:r>
    </w:p>
    <w:bookmarkEnd w:id="8"/>
    <w:bookmarkStart w:name="z268" w:id="9"/>
    <w:p>
      <w:pPr>
        <w:spacing w:after="0"/>
        <w:ind w:left="0"/>
        <w:jc w:val="both"/>
      </w:pPr>
      <w:r>
        <w:rPr>
          <w:rFonts w:ascii="Times New Roman"/>
          <w:b w:val="false"/>
          <w:i w:val="false"/>
          <w:color w:val="000000"/>
          <w:sz w:val="28"/>
        </w:rPr>
        <w:t>
      3-2) региональная палата частных судебных исполнителей – филиал Республиканской палаты в регионе;</w:t>
      </w:r>
    </w:p>
    <w:bookmarkEnd w:id="9"/>
    <w:bookmarkStart w:name="z6" w:id="10"/>
    <w:p>
      <w:pPr>
        <w:spacing w:after="0"/>
        <w:ind w:left="0"/>
        <w:jc w:val="both"/>
      </w:pPr>
      <w:r>
        <w:rPr>
          <w:rFonts w:ascii="Times New Roman"/>
          <w:b w:val="false"/>
          <w:i w:val="false"/>
          <w:color w:val="000000"/>
          <w:sz w:val="28"/>
        </w:rPr>
        <w:t>
      4) частный судебный исполнитель – гражданин Республики Казахстан, занимающийся частной практикой по исполнению исполнительных документов без образования юридического лица на основании лицензии на право занятия деятельностью по исполнению исполнительных документов (далее – лицензия частного судебного исполнителя), выданной уполномоченным органом;</w:t>
      </w:r>
    </w:p>
    <w:bookmarkEnd w:id="10"/>
    <w:bookmarkStart w:name="z7" w:id="11"/>
    <w:p>
      <w:pPr>
        <w:spacing w:after="0"/>
        <w:ind w:left="0"/>
        <w:jc w:val="both"/>
      </w:pPr>
      <w:r>
        <w:rPr>
          <w:rFonts w:ascii="Times New Roman"/>
          <w:b w:val="false"/>
          <w:i w:val="false"/>
          <w:color w:val="000000"/>
          <w:sz w:val="28"/>
        </w:rPr>
        <w:t>
      5) государственный судебный исполнитель – должностное лицо, состоящее на государственной службе и выполняющее возложенные на него законом функции по принятию мер, направленных на принудительное исполнение исполнительных документов;</w:t>
      </w:r>
    </w:p>
    <w:bookmarkEnd w:id="11"/>
    <w:bookmarkStart w:name="z8" w:id="12"/>
    <w:p>
      <w:pPr>
        <w:spacing w:after="0"/>
        <w:ind w:left="0"/>
        <w:jc w:val="both"/>
      </w:pPr>
      <w:r>
        <w:rPr>
          <w:rFonts w:ascii="Times New Roman"/>
          <w:b w:val="false"/>
          <w:i w:val="false"/>
          <w:color w:val="000000"/>
          <w:sz w:val="28"/>
        </w:rPr>
        <w:t>
      6) судебный исполнитель – государственный судебный исполнитель и частный судебный исполнитель, выполняющие возложенные на них законом функции по принятию мер, направленных на принудительное исполнение исполнительных документов, и имеющие равные права и обязанности за изъятиями, предусмотренными настоящим Законом;</w:t>
      </w:r>
    </w:p>
    <w:bookmarkEnd w:id="12"/>
    <w:bookmarkStart w:name="z53" w:id="13"/>
    <w:p>
      <w:pPr>
        <w:spacing w:after="0"/>
        <w:ind w:left="0"/>
        <w:jc w:val="both"/>
      </w:pPr>
      <w:r>
        <w:rPr>
          <w:rFonts w:ascii="Times New Roman"/>
          <w:b w:val="false"/>
          <w:i w:val="false"/>
          <w:color w:val="000000"/>
          <w:sz w:val="28"/>
        </w:rPr>
        <w:t>
      7) постановление судебного исполнителя – процессуальный документ, в котором фиксируется процессуальное решение, принимаемое судебным исполнителем в процессе исполнительного производства;</w:t>
      </w:r>
    </w:p>
    <w:bookmarkEnd w:id="13"/>
    <w:bookmarkStart w:name="z9" w:id="14"/>
    <w:p>
      <w:pPr>
        <w:spacing w:after="0"/>
        <w:ind w:left="0"/>
        <w:jc w:val="both"/>
      </w:pPr>
      <w:r>
        <w:rPr>
          <w:rFonts w:ascii="Times New Roman"/>
          <w:b w:val="false"/>
          <w:i w:val="false"/>
          <w:color w:val="000000"/>
          <w:sz w:val="28"/>
        </w:rPr>
        <w:t>
      8) полное принудительное исполнение – исполнение исполнительного документа в полном объеме в период нахождения его в производстве судебного исполнителя;</w:t>
      </w:r>
    </w:p>
    <w:bookmarkEnd w:id="14"/>
    <w:bookmarkStart w:name="z10" w:id="15"/>
    <w:p>
      <w:pPr>
        <w:spacing w:after="0"/>
        <w:ind w:left="0"/>
        <w:jc w:val="both"/>
      </w:pPr>
      <w:r>
        <w:rPr>
          <w:rFonts w:ascii="Times New Roman"/>
          <w:b w:val="false"/>
          <w:i w:val="false"/>
          <w:color w:val="000000"/>
          <w:sz w:val="28"/>
        </w:rPr>
        <w:t>
      9) уполномоченный орган – государственный орган, осуществляющий реализацию государственной политики и государственное регулирование деятельности в сфере обеспечения исполнения исполнительных документов;</w:t>
      </w:r>
    </w:p>
    <w:bookmarkEnd w:id="15"/>
    <w:bookmarkStart w:name="z293" w:id="16"/>
    <w:p>
      <w:pPr>
        <w:spacing w:after="0"/>
        <w:ind w:left="0"/>
        <w:jc w:val="both"/>
      </w:pPr>
      <w:r>
        <w:rPr>
          <w:rFonts w:ascii="Times New Roman"/>
          <w:b w:val="false"/>
          <w:i w:val="false"/>
          <w:color w:val="000000"/>
          <w:sz w:val="28"/>
        </w:rPr>
        <w:t>
      9-1) социально значимая категория дел – исполнительные документы о взыскании алиментов, заработной платы, пенсий, пособий, о возмещении вреда, причиненного жизни и здоровью;</w:t>
      </w:r>
    </w:p>
    <w:bookmarkEnd w:id="16"/>
    <w:bookmarkStart w:name="z56" w:id="17"/>
    <w:p>
      <w:pPr>
        <w:spacing w:after="0"/>
        <w:ind w:left="0"/>
        <w:jc w:val="both"/>
      </w:pPr>
      <w:r>
        <w:rPr>
          <w:rFonts w:ascii="Times New Roman"/>
          <w:b w:val="false"/>
          <w:i w:val="false"/>
          <w:color w:val="000000"/>
          <w:sz w:val="28"/>
        </w:rPr>
        <w:t>
      10) электронный аукцион – способ электронных торгов в форме аукциона, при котором арестованное имущество реализуется с использованием единой электронной торговой площадки на основе равного доступа к ним всех потенциальных покупателей.</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12.11.2015 </w:t>
      </w:r>
      <w:r>
        <w:rPr>
          <w:rFonts w:ascii="Times New Roman"/>
          <w:b w:val="false"/>
          <w:i w:val="false"/>
          <w:color w:val="000000"/>
          <w:sz w:val="28"/>
        </w:rPr>
        <w:t>№ 391-V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от 09.06.2021 </w:t>
      </w:r>
      <w:r>
        <w:rPr>
          <w:rFonts w:ascii="Times New Roman"/>
          <w:b w:val="false"/>
          <w:i w:val="false"/>
          <w:color w:val="000000"/>
          <w:sz w:val="28"/>
        </w:rPr>
        <w:t>№ 49-VII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Задачи исполнительного производства</w:t>
      </w:r>
    </w:p>
    <w:bookmarkStart w:name="z13" w:id="18"/>
    <w:p>
      <w:pPr>
        <w:spacing w:after="0"/>
        <w:ind w:left="0"/>
        <w:jc w:val="both"/>
      </w:pPr>
      <w:r>
        <w:rPr>
          <w:rFonts w:ascii="Times New Roman"/>
          <w:b w:val="false"/>
          <w:i w:val="false"/>
          <w:color w:val="000000"/>
          <w:sz w:val="28"/>
        </w:rPr>
        <w:t>
      Задачами исполнительного производства являются обязательное и своевременное принятие мер, направленных на принудительное исполнение исполнительных документов, выдаваемых на основании судебных решений, определений по гражданским и административным делам, предписаний и постановлений по делам об административных правонарушениях, приговоров и постановлений по уголовным делам в части имущественных взысканий, а также постановлений иных органов в соответствии с настоящим Законом.</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в редакции Закона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Основные принципы исполнительного производства</w:t>
      </w:r>
    </w:p>
    <w:bookmarkStart w:name="z17" w:id="19"/>
    <w:p>
      <w:pPr>
        <w:spacing w:after="0"/>
        <w:ind w:left="0"/>
        <w:jc w:val="both"/>
      </w:pPr>
      <w:r>
        <w:rPr>
          <w:rFonts w:ascii="Times New Roman"/>
          <w:b w:val="false"/>
          <w:i w:val="false"/>
          <w:color w:val="000000"/>
          <w:sz w:val="28"/>
        </w:rPr>
        <w:t>
      Исполнительное производство осуществляется на принципах:</w:t>
      </w:r>
    </w:p>
    <w:bookmarkEnd w:id="19"/>
    <w:bookmarkStart w:name="z18" w:id="20"/>
    <w:p>
      <w:pPr>
        <w:spacing w:after="0"/>
        <w:ind w:left="0"/>
        <w:jc w:val="both"/>
      </w:pPr>
      <w:r>
        <w:rPr>
          <w:rFonts w:ascii="Times New Roman"/>
          <w:b w:val="false"/>
          <w:i w:val="false"/>
          <w:color w:val="000000"/>
          <w:sz w:val="28"/>
        </w:rPr>
        <w:t>
      1) законности;</w:t>
      </w:r>
    </w:p>
    <w:bookmarkEnd w:id="20"/>
    <w:bookmarkStart w:name="z19" w:id="21"/>
    <w:p>
      <w:pPr>
        <w:spacing w:after="0"/>
        <w:ind w:left="0"/>
        <w:jc w:val="both"/>
      </w:pPr>
      <w:r>
        <w:rPr>
          <w:rFonts w:ascii="Times New Roman"/>
          <w:b w:val="false"/>
          <w:i w:val="false"/>
          <w:color w:val="000000"/>
          <w:sz w:val="28"/>
        </w:rPr>
        <w:t>
      2) своевременности и прозрачности совершения исполнительных действий и применения мер принудительного исполнения;</w:t>
      </w:r>
    </w:p>
    <w:bookmarkEnd w:id="21"/>
    <w:bookmarkStart w:name="z20" w:id="22"/>
    <w:p>
      <w:pPr>
        <w:spacing w:after="0"/>
        <w:ind w:left="0"/>
        <w:jc w:val="both"/>
      </w:pPr>
      <w:r>
        <w:rPr>
          <w:rFonts w:ascii="Times New Roman"/>
          <w:b w:val="false"/>
          <w:i w:val="false"/>
          <w:color w:val="000000"/>
          <w:sz w:val="28"/>
        </w:rPr>
        <w:t>
      3) уважения чести и достоинства человека;</w:t>
      </w:r>
    </w:p>
    <w:bookmarkEnd w:id="22"/>
    <w:bookmarkStart w:name="z21" w:id="23"/>
    <w:p>
      <w:pPr>
        <w:spacing w:after="0"/>
        <w:ind w:left="0"/>
        <w:jc w:val="both"/>
      </w:pPr>
      <w:r>
        <w:rPr>
          <w:rFonts w:ascii="Times New Roman"/>
          <w:b w:val="false"/>
          <w:i w:val="false"/>
          <w:color w:val="000000"/>
          <w:sz w:val="28"/>
        </w:rPr>
        <w:t>
      4) неприкосновенности минимума имущества, необходимого для существования должника и членов его семьи;</w:t>
      </w:r>
    </w:p>
    <w:bookmarkEnd w:id="23"/>
    <w:bookmarkStart w:name="z22" w:id="24"/>
    <w:p>
      <w:pPr>
        <w:spacing w:after="0"/>
        <w:ind w:left="0"/>
        <w:jc w:val="both"/>
      </w:pPr>
      <w:r>
        <w:rPr>
          <w:rFonts w:ascii="Times New Roman"/>
          <w:b w:val="false"/>
          <w:i w:val="false"/>
          <w:color w:val="000000"/>
          <w:sz w:val="28"/>
        </w:rPr>
        <w:t>
      5) соотносимости объема требований взыскателя и мер принудительного исполнения;</w:t>
      </w:r>
    </w:p>
    <w:bookmarkEnd w:id="24"/>
    <w:bookmarkStart w:name="z23" w:id="25"/>
    <w:p>
      <w:pPr>
        <w:spacing w:after="0"/>
        <w:ind w:left="0"/>
        <w:jc w:val="both"/>
      </w:pPr>
      <w:r>
        <w:rPr>
          <w:rFonts w:ascii="Times New Roman"/>
          <w:b w:val="false"/>
          <w:i w:val="false"/>
          <w:color w:val="000000"/>
          <w:sz w:val="28"/>
        </w:rPr>
        <w:t>
      6) пропорциональности распределения взысканных сумм между взыскателями одной очереди при их недостаточности для полного удовлетворения всех требований очереди;</w:t>
      </w:r>
    </w:p>
    <w:bookmarkEnd w:id="25"/>
    <w:bookmarkStart w:name="z24" w:id="26"/>
    <w:p>
      <w:pPr>
        <w:spacing w:after="0"/>
        <w:ind w:left="0"/>
        <w:jc w:val="both"/>
      </w:pPr>
      <w:r>
        <w:rPr>
          <w:rFonts w:ascii="Times New Roman"/>
          <w:b w:val="false"/>
          <w:i w:val="false"/>
          <w:color w:val="000000"/>
          <w:sz w:val="28"/>
        </w:rPr>
        <w:t>
      7) возмещения за счет должника расходов по принудительному исполнению исполнительного документа;</w:t>
      </w:r>
    </w:p>
    <w:bookmarkEnd w:id="26"/>
    <w:bookmarkStart w:name="z25" w:id="27"/>
    <w:p>
      <w:pPr>
        <w:spacing w:after="0"/>
        <w:ind w:left="0"/>
        <w:jc w:val="both"/>
      </w:pPr>
      <w:r>
        <w:rPr>
          <w:rFonts w:ascii="Times New Roman"/>
          <w:b w:val="false"/>
          <w:i w:val="false"/>
          <w:color w:val="000000"/>
          <w:sz w:val="28"/>
        </w:rPr>
        <w:t>
      8) свободы обжалования в суде процессуальных действий и постановлений судебного исполнителя.</w:t>
      </w:r>
    </w:p>
    <w:bookmarkEnd w:id="27"/>
    <w:p>
      <w:pPr>
        <w:spacing w:after="0"/>
        <w:ind w:left="0"/>
        <w:jc w:val="both"/>
      </w:pPr>
      <w:r>
        <w:rPr>
          <w:rFonts w:ascii="Times New Roman"/>
          <w:b/>
          <w:i w:val="false"/>
          <w:color w:val="000000"/>
          <w:sz w:val="28"/>
        </w:rPr>
        <w:t>Статья 4. Законодательство Республики Казахстан об исполнительном производстве и статусе судебных исполнителей</w:t>
      </w:r>
    </w:p>
    <w:p>
      <w:pPr>
        <w:spacing w:after="0"/>
        <w:ind w:left="0"/>
        <w:jc w:val="both"/>
      </w:pPr>
      <w:r>
        <w:rPr>
          <w:rFonts w:ascii="Times New Roman"/>
          <w:b w:val="false"/>
          <w:i w:val="false"/>
          <w:color w:val="ff0000"/>
          <w:sz w:val="28"/>
        </w:rPr>
        <w:t xml:space="preserve">
      Сноска. Заголовок статьи 4 в редакции Закона РК от 15.01.2014 </w:t>
      </w:r>
      <w:r>
        <w:rPr>
          <w:rFonts w:ascii="Times New Roman"/>
          <w:b w:val="false"/>
          <w:i w:val="false"/>
          <w:color w:val="ff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0" w:id="28"/>
    <w:p>
      <w:pPr>
        <w:spacing w:after="0"/>
        <w:ind w:left="0"/>
        <w:jc w:val="both"/>
      </w:pPr>
      <w:r>
        <w:rPr>
          <w:rFonts w:ascii="Times New Roman"/>
          <w:b w:val="false"/>
          <w:i w:val="false"/>
          <w:color w:val="000000"/>
          <w:sz w:val="28"/>
        </w:rPr>
        <w:t xml:space="preserve">
      1. Законодательство Республики Казахстан об исполнительном производстве и статусе судебных исполнителей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других нормативных правовых актов Республики Казахстан.</w:t>
      </w:r>
    </w:p>
    <w:bookmarkEnd w:id="28"/>
    <w:bookmarkStart w:name="z31" w:id="29"/>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29"/>
    <w:bookmarkStart w:name="z1863" w:id="30"/>
    <w:p>
      <w:pPr>
        <w:spacing w:after="0"/>
        <w:ind w:left="0"/>
        <w:jc w:val="both"/>
      </w:pPr>
      <w:r>
        <w:rPr>
          <w:rFonts w:ascii="Times New Roman"/>
          <w:b w:val="false"/>
          <w:i w:val="false"/>
          <w:color w:val="000000"/>
          <w:sz w:val="28"/>
        </w:rPr>
        <w:t>
      3. Положения настоящего Закона, применяемые по отношению к банкам второго уровня, страховым (перестраховочным) организациям, распространяются на филиалы банков-нерезидентов Республики Казахстан, филиалы страховых организаций-нерезидентов Республики Казахстан, открытые на территории Республики Казахстан.</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Исполнение решений международных, иностранных судов и арбитражей</w:t>
      </w:r>
    </w:p>
    <w:bookmarkStart w:name="z36" w:id="31"/>
    <w:p>
      <w:pPr>
        <w:spacing w:after="0"/>
        <w:ind w:left="0"/>
        <w:jc w:val="both"/>
      </w:pPr>
      <w:r>
        <w:rPr>
          <w:rFonts w:ascii="Times New Roman"/>
          <w:b w:val="false"/>
          <w:i w:val="false"/>
          <w:color w:val="000000"/>
          <w:sz w:val="28"/>
        </w:rPr>
        <w:t>
      1. Порядок исполнения в Республике Казахстан решений международных и иностранных судов, а также арбитражей определяется соответствующими международными договорами, ратифицированными Республикой Казахстан, и настоящим Законом.</w:t>
      </w:r>
    </w:p>
    <w:bookmarkEnd w:id="31"/>
    <w:bookmarkStart w:name="z37" w:id="32"/>
    <w:p>
      <w:pPr>
        <w:spacing w:after="0"/>
        <w:ind w:left="0"/>
        <w:jc w:val="both"/>
      </w:pPr>
      <w:r>
        <w:rPr>
          <w:rFonts w:ascii="Times New Roman"/>
          <w:b w:val="false"/>
          <w:i w:val="false"/>
          <w:color w:val="000000"/>
          <w:sz w:val="28"/>
        </w:rPr>
        <w:t>
      2. Исполнительный лист, выданный на основании решения иностранного суда судом Республики Казахстан, может быть предъявлен к принудительному исполнению в течение трех лет с момента вступления решения в законную силу.</w:t>
      </w:r>
    </w:p>
    <w:bookmarkEnd w:id="32"/>
    <w:p>
      <w:pPr>
        <w:spacing w:after="0"/>
        <w:ind w:left="0"/>
        <w:jc w:val="both"/>
      </w:pPr>
      <w:r>
        <w:rPr>
          <w:rFonts w:ascii="Times New Roman"/>
          <w:b/>
          <w:i w:val="false"/>
          <w:color w:val="000000"/>
          <w:sz w:val="28"/>
        </w:rPr>
        <w:t>Статья 6. Порядок применения законодательства Республики Казахстан об исполнительном производстве и статусе судебных исполнителей</w:t>
      </w:r>
    </w:p>
    <w:p>
      <w:pPr>
        <w:spacing w:after="0"/>
        <w:ind w:left="0"/>
        <w:jc w:val="both"/>
      </w:pPr>
      <w:r>
        <w:rPr>
          <w:rFonts w:ascii="Times New Roman"/>
          <w:b w:val="false"/>
          <w:i w:val="false"/>
          <w:color w:val="ff0000"/>
          <w:sz w:val="28"/>
        </w:rPr>
        <w:t xml:space="preserve">
      Сноска. Заголовок статьи 6 в редакции Закона РК от 15.01.2014 </w:t>
      </w:r>
      <w:r>
        <w:rPr>
          <w:rFonts w:ascii="Times New Roman"/>
          <w:b w:val="false"/>
          <w:i w:val="false"/>
          <w:color w:val="ff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2" w:id="33"/>
    <w:p>
      <w:pPr>
        <w:spacing w:after="0"/>
        <w:ind w:left="0"/>
        <w:jc w:val="both"/>
      </w:pPr>
      <w:r>
        <w:rPr>
          <w:rFonts w:ascii="Times New Roman"/>
          <w:b w:val="false"/>
          <w:i w:val="false"/>
          <w:color w:val="000000"/>
          <w:sz w:val="28"/>
        </w:rPr>
        <w:t>
      1. Исполнительное производство осуществляется в соответствии с нормами, действующими во время совершения исполнительных действий.</w:t>
      </w:r>
    </w:p>
    <w:bookmarkEnd w:id="33"/>
    <w:bookmarkStart w:name="z43" w:id="34"/>
    <w:p>
      <w:pPr>
        <w:spacing w:after="0"/>
        <w:ind w:left="0"/>
        <w:jc w:val="both"/>
      </w:pPr>
      <w:r>
        <w:rPr>
          <w:rFonts w:ascii="Times New Roman"/>
          <w:b w:val="false"/>
          <w:i w:val="false"/>
          <w:color w:val="000000"/>
          <w:sz w:val="28"/>
        </w:rPr>
        <w:t>
      2. Исполнительное производство по взысканию задолженности налоговых и иных обязательных платежей в бюджет, пеней за задержку уплаты штрафов и иных санкций за нарушение налогового законодательства Республики Казахстан производится в порядке, установленном настоящим Законом, и в соответствии с налоговым и таможенным законодательством Республики Казахстан.</w:t>
      </w:r>
    </w:p>
    <w:bookmarkEnd w:id="34"/>
    <w:bookmarkStart w:name="z44" w:id="35"/>
    <w:p>
      <w:pPr>
        <w:spacing w:after="0"/>
        <w:ind w:left="0"/>
        <w:jc w:val="both"/>
      </w:pPr>
      <w:r>
        <w:rPr>
          <w:rFonts w:ascii="Times New Roman"/>
          <w:b w:val="false"/>
          <w:i w:val="false"/>
          <w:color w:val="000000"/>
          <w:sz w:val="28"/>
        </w:rPr>
        <w:t>
      3. Исполнительное производство по взысканию с государства сумм капитализации соответствующих повременных платежей по возмещению вреда, причиненного жизни и здоровью работников, в случае отсутствия или недостаточности имущества у ликвидируемого юридического лица, признанного в установленном порядке ответственным за данный вред, осуществляется в соответствии с настоящим Законом с соблюдением правил, установленных уполномоченным органом.</w:t>
      </w:r>
    </w:p>
    <w:bookmarkEnd w:id="35"/>
    <w:bookmarkStart w:name="z69" w:id="36"/>
    <w:p>
      <w:pPr>
        <w:spacing w:after="0"/>
        <w:ind w:left="0"/>
        <w:jc w:val="both"/>
      </w:pPr>
      <w:r>
        <w:rPr>
          <w:rFonts w:ascii="Times New Roman"/>
          <w:b w:val="false"/>
          <w:i w:val="false"/>
          <w:color w:val="000000"/>
          <w:sz w:val="28"/>
        </w:rPr>
        <w:t>
      3-1. Исполнение судебных актов за счет государственного бюджета по возмещению вреда, причиненного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домашнего ареста, подписки о невыезде, незаконного наложения административного взыскания в виде ареста или исправительных работ, незаконного помещения в организацию, оказывающую медицинскую помощь в области психического здоровья, или иную медицинскую организацию, проведения негласных следственных действий, впоследствии признанных незаконными в судебном порядке, осуществляется в порядке, установленном центральным уполномоченным органом по исполнению бюджета.</w:t>
      </w:r>
    </w:p>
    <w:bookmarkEnd w:id="36"/>
    <w:bookmarkStart w:name="z45" w:id="37"/>
    <w:p>
      <w:pPr>
        <w:spacing w:after="0"/>
        <w:ind w:left="0"/>
        <w:jc w:val="both"/>
      </w:pPr>
      <w:r>
        <w:rPr>
          <w:rFonts w:ascii="Times New Roman"/>
          <w:b w:val="false"/>
          <w:i w:val="false"/>
          <w:color w:val="000000"/>
          <w:sz w:val="28"/>
        </w:rPr>
        <w:t>
      4. Исполнение актов судов и иных органов в отношении иностранцев, лиц без гражданства и иностранных организаций производится в соответствии с настоящим Законом.</w:t>
      </w:r>
    </w:p>
    <w:bookmarkEnd w:id="37"/>
    <w:bookmarkStart w:name="z46" w:id="38"/>
    <w:p>
      <w:pPr>
        <w:spacing w:after="0"/>
        <w:ind w:left="0"/>
        <w:jc w:val="both"/>
      </w:pPr>
      <w:r>
        <w:rPr>
          <w:rFonts w:ascii="Times New Roman"/>
          <w:b w:val="false"/>
          <w:i w:val="false"/>
          <w:color w:val="000000"/>
          <w:sz w:val="28"/>
        </w:rPr>
        <w:t>
      5. Исполнительное производство по исполнительным документам других государств на территории Республики Казахстан осуществляется в соответствии с законодательством Республики Казахстан, если иное не вытекает из ратифицированных Республикой Казахстан международных договоров.</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Лица, осуществляющие исполнительное производство</w:t>
      </w:r>
    </w:p>
    <w:bookmarkStart w:name="z49" w:id="39"/>
    <w:p>
      <w:pPr>
        <w:spacing w:after="0"/>
        <w:ind w:left="0"/>
        <w:jc w:val="both"/>
      </w:pPr>
      <w:r>
        <w:rPr>
          <w:rFonts w:ascii="Times New Roman"/>
          <w:b w:val="false"/>
          <w:i w:val="false"/>
          <w:color w:val="000000"/>
          <w:sz w:val="28"/>
        </w:rPr>
        <w:t>
      1. Применение мер принудительного исполнения по исполнению исполнительных документов, перечисленных в статье 9 настоящего Закона, возлагается на судебных исполнителей.</w:t>
      </w:r>
    </w:p>
    <w:bookmarkEnd w:id="39"/>
    <w:bookmarkStart w:name="z50" w:id="40"/>
    <w:p>
      <w:pPr>
        <w:spacing w:after="0"/>
        <w:ind w:left="0"/>
        <w:jc w:val="both"/>
      </w:pPr>
      <w:r>
        <w:rPr>
          <w:rFonts w:ascii="Times New Roman"/>
          <w:b w:val="false"/>
          <w:i w:val="false"/>
          <w:color w:val="000000"/>
          <w:sz w:val="28"/>
        </w:rPr>
        <w:t>
      2. В случаях, предусмотренных законами Республики Казахстан, применение мер принудительного исполнения по исполнению исполнительных документов осуществляется при содействии сотрудников органов внутренних дел, помощников частных судебных исполнителей и иных государственных органов.</w:t>
      </w:r>
    </w:p>
    <w:bookmarkEnd w:id="40"/>
    <w:bookmarkStart w:name="z51" w:id="41"/>
    <w:p>
      <w:pPr>
        <w:spacing w:after="0"/>
        <w:ind w:left="0"/>
        <w:jc w:val="both"/>
      </w:pPr>
      <w:r>
        <w:rPr>
          <w:rFonts w:ascii="Times New Roman"/>
          <w:b w:val="false"/>
          <w:i w:val="false"/>
          <w:color w:val="000000"/>
          <w:sz w:val="28"/>
        </w:rPr>
        <w:t>
      3. Никто не вправе вмешиваться в служебную деятельность судебного исполнителя, кроме лиц, прямо уполномоченных на то законами. Противоправное вмешательство в деятельность судебного исполнителя влечет ответственность, установленную законами Республики Казахстан.</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Язык исполнительного производства</w:t>
      </w:r>
    </w:p>
    <w:bookmarkStart w:name="z54" w:id="42"/>
    <w:p>
      <w:pPr>
        <w:spacing w:after="0"/>
        <w:ind w:left="0"/>
        <w:jc w:val="both"/>
      </w:pPr>
      <w:r>
        <w:rPr>
          <w:rFonts w:ascii="Times New Roman"/>
          <w:b w:val="false"/>
          <w:i w:val="false"/>
          <w:color w:val="000000"/>
          <w:sz w:val="28"/>
        </w:rPr>
        <w:t>
      Язык исполнительного производства и делопроизводства, связанного с его ведением, устанавливается с учетом языка судебного решения или иного документа, подлежащего исполнению.</w:t>
      </w:r>
    </w:p>
    <w:bookmarkEnd w:id="42"/>
    <w:p>
      <w:pPr>
        <w:spacing w:after="0"/>
        <w:ind w:left="0"/>
        <w:jc w:val="both"/>
      </w:pPr>
      <w:r>
        <w:rPr>
          <w:rFonts w:ascii="Times New Roman"/>
          <w:b/>
          <w:i w:val="false"/>
          <w:color w:val="000000"/>
          <w:sz w:val="28"/>
        </w:rPr>
        <w:t>Статья 9. Перечень исполнительных документов</w:t>
      </w:r>
    </w:p>
    <w:bookmarkStart w:name="z57" w:id="43"/>
    <w:p>
      <w:pPr>
        <w:spacing w:after="0"/>
        <w:ind w:left="0"/>
        <w:jc w:val="both"/>
      </w:pPr>
      <w:r>
        <w:rPr>
          <w:rFonts w:ascii="Times New Roman"/>
          <w:b w:val="false"/>
          <w:i w:val="false"/>
          <w:color w:val="000000"/>
          <w:sz w:val="28"/>
        </w:rPr>
        <w:t>
      1. Исполнительными документами являются:</w:t>
      </w:r>
    </w:p>
    <w:bookmarkEnd w:id="43"/>
    <w:bookmarkStart w:name="z58" w:id="44"/>
    <w:p>
      <w:pPr>
        <w:spacing w:after="0"/>
        <w:ind w:left="0"/>
        <w:jc w:val="both"/>
      </w:pPr>
      <w:r>
        <w:rPr>
          <w:rFonts w:ascii="Times New Roman"/>
          <w:b w:val="false"/>
          <w:i w:val="false"/>
          <w:color w:val="000000"/>
          <w:sz w:val="28"/>
        </w:rPr>
        <w:t>
      1) исполнительные листы, выдаваемые на основании судебных актов;</w:t>
      </w:r>
    </w:p>
    <w:bookmarkEnd w:id="44"/>
    <w:bookmarkStart w:name="z1646" w:id="45"/>
    <w:p>
      <w:pPr>
        <w:spacing w:after="0"/>
        <w:ind w:left="0"/>
        <w:jc w:val="both"/>
      </w:pPr>
      <w:r>
        <w:rPr>
          <w:rFonts w:ascii="Times New Roman"/>
          <w:b w:val="false"/>
          <w:i w:val="false"/>
          <w:color w:val="000000"/>
          <w:sz w:val="28"/>
        </w:rPr>
        <w:t>
      1-1) исполнительные листы, выдаваемые на основании решений суда Международного финансового центра "Астана";</w:t>
      </w:r>
    </w:p>
    <w:bookmarkEnd w:id="45"/>
    <w:bookmarkStart w:name="z59" w:id="46"/>
    <w:p>
      <w:pPr>
        <w:spacing w:after="0"/>
        <w:ind w:left="0"/>
        <w:jc w:val="both"/>
      </w:pPr>
      <w:r>
        <w:rPr>
          <w:rFonts w:ascii="Times New Roman"/>
          <w:b w:val="false"/>
          <w:i w:val="false"/>
          <w:color w:val="000000"/>
          <w:sz w:val="28"/>
        </w:rPr>
        <w:t>
      2) судебные приказы, выдаваемые в соответствии с гражданским процессуальным законодательством Республики Казахстан;</w:t>
      </w:r>
    </w:p>
    <w:bookmarkEnd w:id="46"/>
    <w:bookmarkStart w:name="z60" w:id="47"/>
    <w:p>
      <w:pPr>
        <w:spacing w:after="0"/>
        <w:ind w:left="0"/>
        <w:jc w:val="both"/>
      </w:pPr>
      <w:r>
        <w:rPr>
          <w:rFonts w:ascii="Times New Roman"/>
          <w:b w:val="false"/>
          <w:i w:val="false"/>
          <w:color w:val="000000"/>
          <w:sz w:val="28"/>
        </w:rPr>
        <w:t>
      3) исполнительные листы, выдаваемые на основании судебных актов о принудительном исполнении на территории Республики Казахстан решений международных, иностранных судов и арбитражей;</w:t>
      </w:r>
    </w:p>
    <w:bookmarkEnd w:id="47"/>
    <w:bookmarkStart w:name="z61" w:id="48"/>
    <w:p>
      <w:pPr>
        <w:spacing w:after="0"/>
        <w:ind w:left="0"/>
        <w:jc w:val="both"/>
      </w:pPr>
      <w:r>
        <w:rPr>
          <w:rFonts w:ascii="Times New Roman"/>
          <w:b w:val="false"/>
          <w:i w:val="false"/>
          <w:color w:val="000000"/>
          <w:sz w:val="28"/>
        </w:rPr>
        <w:t>
      4) исполнительные листы, выдаваемые на основании определения суда о принудительном исполнении арбитражных решений;</w:t>
      </w:r>
    </w:p>
    <w:bookmarkEnd w:id="48"/>
    <w:p>
      <w:pPr>
        <w:spacing w:after="0"/>
        <w:ind w:left="0"/>
        <w:jc w:val="both"/>
      </w:pPr>
      <w:r>
        <w:rPr>
          <w:rFonts w:ascii="Times New Roman"/>
          <w:b w:val="false"/>
          <w:i w:val="false"/>
          <w:color w:val="000000"/>
          <w:sz w:val="28"/>
        </w:rPr>
        <w:t>
      4-1) определения судов об обеспечении иска или отмене обеспечения иска;</w:t>
      </w:r>
    </w:p>
    <w:bookmarkStart w:name="z1647" w:id="49"/>
    <w:p>
      <w:pPr>
        <w:spacing w:after="0"/>
        <w:ind w:left="0"/>
        <w:jc w:val="both"/>
      </w:pPr>
      <w:r>
        <w:rPr>
          <w:rFonts w:ascii="Times New Roman"/>
          <w:b w:val="false"/>
          <w:i w:val="false"/>
          <w:color w:val="000000"/>
          <w:sz w:val="28"/>
        </w:rPr>
        <w:t>
      4-2) приказы суда Международного финансового центра "Астана" об обеспечении иска или отмене обеспечения иска;</w:t>
      </w:r>
    </w:p>
    <w:bookmarkEnd w:id="49"/>
    <w:bookmarkStart w:name="z62" w:id="50"/>
    <w:p>
      <w:pPr>
        <w:spacing w:after="0"/>
        <w:ind w:left="0"/>
        <w:jc w:val="both"/>
      </w:pPr>
      <w:r>
        <w:rPr>
          <w:rFonts w:ascii="Times New Roman"/>
          <w:b w:val="false"/>
          <w:i w:val="false"/>
          <w:color w:val="000000"/>
          <w:sz w:val="28"/>
        </w:rPr>
        <w:t xml:space="preserve">
      5) постановления судов, вынесенные по делу об административном правонарушении в случаях, предусмотренных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50"/>
    <w:bookmarkStart w:name="z63" w:id="51"/>
    <w:p>
      <w:pPr>
        <w:spacing w:after="0"/>
        <w:ind w:left="0"/>
        <w:jc w:val="both"/>
      </w:pPr>
      <w:r>
        <w:rPr>
          <w:rFonts w:ascii="Times New Roman"/>
          <w:b w:val="false"/>
          <w:i w:val="false"/>
          <w:color w:val="000000"/>
          <w:sz w:val="28"/>
        </w:rPr>
        <w:t>
      6) постановления органа (должностного лица), уполномоченного рассматривать дела об административных правонарушениях в случаях, предусмотренных Кодексом Республики Казахстан об административных правонарушениях;</w:t>
      </w:r>
    </w:p>
    <w:bookmarkEnd w:id="51"/>
    <w:bookmarkStart w:name="z1648" w:id="52"/>
    <w:p>
      <w:pPr>
        <w:spacing w:after="0"/>
        <w:ind w:left="0"/>
        <w:jc w:val="both"/>
      </w:pPr>
      <w:r>
        <w:rPr>
          <w:rFonts w:ascii="Times New Roman"/>
          <w:b w:val="false"/>
          <w:i w:val="false"/>
          <w:color w:val="000000"/>
          <w:sz w:val="28"/>
        </w:rPr>
        <w:t>
      6-1) предписание о выплате работодателем заработной платы;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53"/>
    <w:p>
      <w:pPr>
        <w:spacing w:after="0"/>
        <w:ind w:left="0"/>
        <w:jc w:val="both"/>
      </w:pPr>
      <w:r>
        <w:rPr>
          <w:rFonts w:ascii="Times New Roman"/>
          <w:b w:val="false"/>
          <w:i w:val="false"/>
          <w:color w:val="000000"/>
          <w:sz w:val="28"/>
        </w:rPr>
        <w:t>
      8) постановления судебного исполнителя о взыскании исполнительской санкции;</w:t>
      </w:r>
    </w:p>
    <w:bookmarkEnd w:id="53"/>
    <w:bookmarkStart w:name="z88" w:id="54"/>
    <w:p>
      <w:pPr>
        <w:spacing w:after="0"/>
        <w:ind w:left="0"/>
        <w:jc w:val="both"/>
      </w:pPr>
      <w:r>
        <w:rPr>
          <w:rFonts w:ascii="Times New Roman"/>
          <w:b w:val="false"/>
          <w:i w:val="false"/>
          <w:color w:val="000000"/>
          <w:sz w:val="28"/>
        </w:rPr>
        <w:t>
      9) постановление судебного исполнителя о возмещении расходов, понесенных при совершении исполнительных действий;</w:t>
      </w:r>
    </w:p>
    <w:bookmarkEnd w:id="54"/>
    <w:bookmarkStart w:name="z89" w:id="55"/>
    <w:p>
      <w:pPr>
        <w:spacing w:after="0"/>
        <w:ind w:left="0"/>
        <w:jc w:val="both"/>
      </w:pPr>
      <w:r>
        <w:rPr>
          <w:rFonts w:ascii="Times New Roman"/>
          <w:b w:val="false"/>
          <w:i w:val="false"/>
          <w:color w:val="000000"/>
          <w:sz w:val="28"/>
        </w:rPr>
        <w:t>
      10) постановление частного судебного исполнителя об утверждении сумм оплаты его деятельности.</w:t>
      </w:r>
    </w:p>
    <w:bookmarkEnd w:id="55"/>
    <w:p>
      <w:pPr>
        <w:spacing w:after="0"/>
        <w:ind w:left="0"/>
        <w:jc w:val="both"/>
      </w:pPr>
      <w:r>
        <w:rPr>
          <w:rFonts w:ascii="Times New Roman"/>
          <w:b w:val="false"/>
          <w:i w:val="false"/>
          <w:color w:val="000000"/>
          <w:sz w:val="28"/>
        </w:rPr>
        <w:t>
      11) предписания о необходимости уплаты штрафа, выданные органом (должностным лицом), уполномоченным налагать административные взыскания;</w:t>
      </w:r>
    </w:p>
    <w:p>
      <w:pPr>
        <w:spacing w:after="0"/>
        <w:ind w:left="0"/>
        <w:jc w:val="both"/>
      </w:pPr>
      <w:r>
        <w:rPr>
          <w:rFonts w:ascii="Times New Roman"/>
          <w:b w:val="false"/>
          <w:i w:val="false"/>
          <w:color w:val="000000"/>
          <w:sz w:val="28"/>
        </w:rPr>
        <w:t>
      11-1) исполнительная надпись;</w:t>
      </w:r>
    </w:p>
    <w:p>
      <w:pPr>
        <w:spacing w:after="0"/>
        <w:ind w:left="0"/>
        <w:jc w:val="both"/>
      </w:pPr>
      <w:r>
        <w:rPr>
          <w:rFonts w:ascii="Times New Roman"/>
          <w:b w:val="false"/>
          <w:i w:val="false"/>
          <w:color w:val="000000"/>
          <w:sz w:val="28"/>
        </w:rPr>
        <w:t>
      12) постановление суда о наложении ареста на имущество, вынесенное по уголовному делу;</w:t>
      </w:r>
    </w:p>
    <w:p>
      <w:pPr>
        <w:spacing w:after="0"/>
        <w:ind w:left="0"/>
        <w:jc w:val="both"/>
      </w:pPr>
      <w:r>
        <w:rPr>
          <w:rFonts w:ascii="Times New Roman"/>
          <w:b w:val="false"/>
          <w:i w:val="false"/>
          <w:color w:val="000000"/>
          <w:sz w:val="28"/>
        </w:rPr>
        <w:t>
      13) налоговый приказ о взыскании задолженности физического лица.</w:t>
      </w:r>
    </w:p>
    <w:bookmarkStart w:name="z66" w:id="56"/>
    <w:p>
      <w:pPr>
        <w:spacing w:after="0"/>
        <w:ind w:left="0"/>
        <w:jc w:val="both"/>
      </w:pPr>
      <w:r>
        <w:rPr>
          <w:rFonts w:ascii="Times New Roman"/>
          <w:b w:val="false"/>
          <w:i w:val="false"/>
          <w:color w:val="000000"/>
          <w:sz w:val="28"/>
        </w:rPr>
        <w:t>
      2. В случае утраты исполнительного документа основанием для взыскания является его дубликат, выдаваемый в предусмотренном законодательством Республики Казахстан порядке органом, выдавшим исполнительный документ.</w:t>
      </w:r>
    </w:p>
    <w:bookmarkEnd w:id="56"/>
    <w:bookmarkStart w:name="z67" w:id="57"/>
    <w:p>
      <w:pPr>
        <w:spacing w:after="0"/>
        <w:ind w:left="0"/>
        <w:jc w:val="both"/>
      </w:pPr>
      <w:r>
        <w:rPr>
          <w:rFonts w:ascii="Times New Roman"/>
          <w:b w:val="false"/>
          <w:i w:val="false"/>
          <w:color w:val="000000"/>
          <w:sz w:val="28"/>
        </w:rPr>
        <w:t>
      3. Исполнительный документ, по которому возбуждено исполнительное производство, находится в материалах исполнительного производства. Судебный исполнитель направляет для исполнения постановление о возбуждении исполнительного производства с приложением копии указанного исполнительного документа.</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31.10.2015 </w:t>
      </w:r>
      <w:r>
        <w:rPr>
          <w:rFonts w:ascii="Times New Roman"/>
          <w:b w:val="false"/>
          <w:i w:val="false"/>
          <w:color w:val="000000"/>
          <w:sz w:val="28"/>
        </w:rPr>
        <w:t>№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08.04.2016 </w:t>
      </w:r>
      <w:r>
        <w:rPr>
          <w:rFonts w:ascii="Times New Roman"/>
          <w:b w:val="false"/>
          <w:i w:val="false"/>
          <w:color w:val="000000"/>
          <w:sz w:val="28"/>
        </w:rPr>
        <w:t>№ 489-V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Постановление судебного исполнителя</w:t>
      </w:r>
    </w:p>
    <w:bookmarkStart w:name="z70" w:id="58"/>
    <w:p>
      <w:pPr>
        <w:spacing w:after="0"/>
        <w:ind w:left="0"/>
        <w:jc w:val="both"/>
      </w:pPr>
      <w:r>
        <w:rPr>
          <w:rFonts w:ascii="Times New Roman"/>
          <w:b w:val="false"/>
          <w:i w:val="false"/>
          <w:color w:val="000000"/>
          <w:sz w:val="28"/>
        </w:rPr>
        <w:t>
      1. Решения по вопросам исполнительного производства, принимаемые судебным исполнителем со дня предъявления исполнительного документа к исполнению, оформляются постановлениями, за исключением случаев, предусмотренных пунктом 2 статьи 47 настоящего Закона.</w:t>
      </w:r>
    </w:p>
    <w:bookmarkEnd w:id="58"/>
    <w:p>
      <w:pPr>
        <w:spacing w:after="0"/>
        <w:ind w:left="0"/>
        <w:jc w:val="both"/>
      </w:pPr>
      <w:r>
        <w:rPr>
          <w:rFonts w:ascii="Times New Roman"/>
          <w:b w:val="false"/>
          <w:i w:val="false"/>
          <w:color w:val="000000"/>
          <w:sz w:val="28"/>
        </w:rPr>
        <w:t>
      Постановления, удостоверенные электронной цифровой подписью судебного исполнителя, равнозначны постановлениям на бумажном носителе.</w:t>
      </w:r>
    </w:p>
    <w:bookmarkStart w:name="z71" w:id="59"/>
    <w:p>
      <w:pPr>
        <w:spacing w:after="0"/>
        <w:ind w:left="0"/>
        <w:jc w:val="both"/>
      </w:pPr>
      <w:r>
        <w:rPr>
          <w:rFonts w:ascii="Times New Roman"/>
          <w:b w:val="false"/>
          <w:i w:val="false"/>
          <w:color w:val="000000"/>
          <w:sz w:val="28"/>
        </w:rPr>
        <w:t>
      2. В постановлении судебного исполнителя должны быть указаны:</w:t>
      </w:r>
    </w:p>
    <w:bookmarkEnd w:id="59"/>
    <w:bookmarkStart w:name="z72" w:id="60"/>
    <w:p>
      <w:pPr>
        <w:spacing w:after="0"/>
        <w:ind w:left="0"/>
        <w:jc w:val="both"/>
      </w:pPr>
      <w:r>
        <w:rPr>
          <w:rFonts w:ascii="Times New Roman"/>
          <w:b w:val="false"/>
          <w:i w:val="false"/>
          <w:color w:val="000000"/>
          <w:sz w:val="28"/>
        </w:rPr>
        <w:t>
      1) наименование и адрес территориального отдела или адрес конторы частного судебного исполнителя;</w:t>
      </w:r>
    </w:p>
    <w:bookmarkEnd w:id="60"/>
    <w:bookmarkStart w:name="z73" w:id="61"/>
    <w:p>
      <w:pPr>
        <w:spacing w:after="0"/>
        <w:ind w:left="0"/>
        <w:jc w:val="both"/>
      </w:pPr>
      <w:r>
        <w:rPr>
          <w:rFonts w:ascii="Times New Roman"/>
          <w:b w:val="false"/>
          <w:i w:val="false"/>
          <w:color w:val="000000"/>
          <w:sz w:val="28"/>
        </w:rPr>
        <w:t>
      2) дата вынесения постановления;</w:t>
      </w:r>
    </w:p>
    <w:bookmarkEnd w:id="61"/>
    <w:bookmarkStart w:name="z74" w:id="62"/>
    <w:p>
      <w:pPr>
        <w:spacing w:after="0"/>
        <w:ind w:left="0"/>
        <w:jc w:val="both"/>
      </w:pPr>
      <w:r>
        <w:rPr>
          <w:rFonts w:ascii="Times New Roman"/>
          <w:b w:val="false"/>
          <w:i w:val="false"/>
          <w:color w:val="000000"/>
          <w:sz w:val="28"/>
        </w:rPr>
        <w:t>
      3) должность, фамилия и инициалы лица, вынесшего постановление;</w:t>
      </w:r>
    </w:p>
    <w:bookmarkEnd w:id="62"/>
    <w:bookmarkStart w:name="z75" w:id="63"/>
    <w:p>
      <w:pPr>
        <w:spacing w:after="0"/>
        <w:ind w:left="0"/>
        <w:jc w:val="both"/>
      </w:pPr>
      <w:r>
        <w:rPr>
          <w:rFonts w:ascii="Times New Roman"/>
          <w:b w:val="false"/>
          <w:i w:val="false"/>
          <w:color w:val="000000"/>
          <w:sz w:val="28"/>
        </w:rPr>
        <w:t>
      4) наименование и номер исполнительного производства, по которому выносится постановление.</w:t>
      </w:r>
    </w:p>
    <w:bookmarkEnd w:id="63"/>
    <w:bookmarkStart w:name="z76" w:id="64"/>
    <w:p>
      <w:pPr>
        <w:spacing w:after="0"/>
        <w:ind w:left="0"/>
        <w:jc w:val="both"/>
      </w:pPr>
      <w:r>
        <w:rPr>
          <w:rFonts w:ascii="Times New Roman"/>
          <w:b w:val="false"/>
          <w:i w:val="false"/>
          <w:color w:val="000000"/>
          <w:sz w:val="28"/>
        </w:rPr>
        <w:t>
      В постановлении об отказе в возбуждении исполнительного производства указываются наименование и номер исполнительного документа;</w:t>
      </w:r>
    </w:p>
    <w:bookmarkEnd w:id="64"/>
    <w:bookmarkStart w:name="z77" w:id="65"/>
    <w:p>
      <w:pPr>
        <w:spacing w:after="0"/>
        <w:ind w:left="0"/>
        <w:jc w:val="both"/>
      </w:pPr>
      <w:r>
        <w:rPr>
          <w:rFonts w:ascii="Times New Roman"/>
          <w:b w:val="false"/>
          <w:i w:val="false"/>
          <w:color w:val="000000"/>
          <w:sz w:val="28"/>
        </w:rPr>
        <w:t>
      5) вопрос, по которому выносится постановление;</w:t>
      </w:r>
    </w:p>
    <w:bookmarkEnd w:id="65"/>
    <w:bookmarkStart w:name="z78" w:id="66"/>
    <w:p>
      <w:pPr>
        <w:spacing w:after="0"/>
        <w:ind w:left="0"/>
        <w:jc w:val="both"/>
      </w:pPr>
      <w:r>
        <w:rPr>
          <w:rFonts w:ascii="Times New Roman"/>
          <w:b w:val="false"/>
          <w:i w:val="false"/>
          <w:color w:val="000000"/>
          <w:sz w:val="28"/>
        </w:rPr>
        <w:t>
      6) основания принимаемого решения со ссылкой на законы и иные нормативные правовые акты;</w:t>
      </w:r>
    </w:p>
    <w:bookmarkEnd w:id="66"/>
    <w:bookmarkStart w:name="z79" w:id="67"/>
    <w:p>
      <w:pPr>
        <w:spacing w:after="0"/>
        <w:ind w:left="0"/>
        <w:jc w:val="both"/>
      </w:pPr>
      <w:r>
        <w:rPr>
          <w:rFonts w:ascii="Times New Roman"/>
          <w:b w:val="false"/>
          <w:i w:val="false"/>
          <w:color w:val="000000"/>
          <w:sz w:val="28"/>
        </w:rPr>
        <w:t>
      7) резолютивная часть постановления, отражающая решение, принятое по существу вопроса;</w:t>
      </w:r>
    </w:p>
    <w:bookmarkEnd w:id="67"/>
    <w:bookmarkStart w:name="z80" w:id="68"/>
    <w:p>
      <w:pPr>
        <w:spacing w:after="0"/>
        <w:ind w:left="0"/>
        <w:jc w:val="both"/>
      </w:pPr>
      <w:r>
        <w:rPr>
          <w:rFonts w:ascii="Times New Roman"/>
          <w:b w:val="false"/>
          <w:i w:val="false"/>
          <w:color w:val="000000"/>
          <w:sz w:val="28"/>
        </w:rPr>
        <w:t>
      8) порядок обжалования постановления.</w:t>
      </w:r>
    </w:p>
    <w:bookmarkEnd w:id="68"/>
    <w:bookmarkStart w:name="z81" w:id="69"/>
    <w:p>
      <w:pPr>
        <w:spacing w:after="0"/>
        <w:ind w:left="0"/>
        <w:jc w:val="both"/>
      </w:pPr>
      <w:r>
        <w:rPr>
          <w:rFonts w:ascii="Times New Roman"/>
          <w:b w:val="false"/>
          <w:i w:val="false"/>
          <w:color w:val="000000"/>
          <w:sz w:val="28"/>
        </w:rPr>
        <w:t>
      3. Судебный исполнитель вправе по своей инициативе или по заявлению лиц, участвующих в исполнительном производстве, исправить допущенные им в постановлении описки или явные арифметические ошибки. Указанные исправления вносятся постановлением о внесении изменений в ранее вынесенное постановление.</w:t>
      </w:r>
    </w:p>
    <w:bookmarkEnd w:id="69"/>
    <w:bookmarkStart w:name="z82" w:id="70"/>
    <w:p>
      <w:pPr>
        <w:spacing w:after="0"/>
        <w:ind w:left="0"/>
        <w:jc w:val="both"/>
      </w:pPr>
      <w:r>
        <w:rPr>
          <w:rFonts w:ascii="Times New Roman"/>
          <w:b w:val="false"/>
          <w:i w:val="false"/>
          <w:color w:val="000000"/>
          <w:sz w:val="28"/>
        </w:rPr>
        <w:t>
      4. Отмена постановления государственного судебного исполнителя производится соответствующим постановлением руководителя территориального отдела – старшего судебного исполнителя.</w:t>
      </w:r>
    </w:p>
    <w:bookmarkEnd w:id="70"/>
    <w:bookmarkStart w:name="z1649" w:id="71"/>
    <w:p>
      <w:pPr>
        <w:spacing w:after="0"/>
        <w:ind w:left="0"/>
        <w:jc w:val="both"/>
      </w:pPr>
      <w:r>
        <w:rPr>
          <w:rFonts w:ascii="Times New Roman"/>
          <w:b w:val="false"/>
          <w:i w:val="false"/>
          <w:color w:val="000000"/>
          <w:sz w:val="28"/>
        </w:rPr>
        <w:t>
      Отмена постановления частного судебного исполнителя производится частным судебным исполнителем, вынесшим его, либо другим частным судебным исполнителем, в производство которого передан исполнительный документ, в том числе на основании судебного акта или протеста прокурора.</w:t>
      </w:r>
    </w:p>
    <w:bookmarkEnd w:id="71"/>
    <w:bookmarkStart w:name="z84" w:id="72"/>
    <w:p>
      <w:pPr>
        <w:spacing w:after="0"/>
        <w:ind w:left="0"/>
        <w:jc w:val="both"/>
      </w:pPr>
      <w:r>
        <w:rPr>
          <w:rFonts w:ascii="Times New Roman"/>
          <w:b w:val="false"/>
          <w:i w:val="false"/>
          <w:color w:val="000000"/>
          <w:sz w:val="28"/>
        </w:rPr>
        <w:t>
      5. Постановление судебного исполнителя вступает в силу со дня его вынесения, подлежит обязательному исполнению и может быть обжаловано в суд в течение десяти рабочих дней в порядке, установленном законодательством Республики Казахстан об административном судопроизводстве.</w:t>
      </w:r>
    </w:p>
    <w:bookmarkEnd w:id="72"/>
    <w:bookmarkStart w:name="z85" w:id="73"/>
    <w:p>
      <w:pPr>
        <w:spacing w:after="0"/>
        <w:ind w:left="0"/>
        <w:jc w:val="both"/>
      </w:pPr>
      <w:r>
        <w:rPr>
          <w:rFonts w:ascii="Times New Roman"/>
          <w:b w:val="false"/>
          <w:i w:val="false"/>
          <w:color w:val="000000"/>
          <w:sz w:val="28"/>
        </w:rPr>
        <w:t>
      6. Типовые формы постановлений судебных исполнителей утверждаются уполномоченным органом.</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86" w:id="74"/>
    <w:p>
      <w:pPr>
        <w:spacing w:after="0"/>
        <w:ind w:left="0"/>
        <w:jc w:val="left"/>
      </w:pPr>
      <w:r>
        <w:rPr>
          <w:rFonts w:ascii="Times New Roman"/>
          <w:b/>
          <w:i w:val="false"/>
          <w:color w:val="000000"/>
        </w:rPr>
        <w:t xml:space="preserve"> Глава 2. СРОКИ В ИСПОЛНИТЕЛЬНОМ ПРОИЗВОДСТВЕ</w:t>
      </w:r>
    </w:p>
    <w:bookmarkEnd w:id="74"/>
    <w:p>
      <w:pPr>
        <w:spacing w:after="0"/>
        <w:ind w:left="0"/>
        <w:jc w:val="both"/>
      </w:pPr>
      <w:r>
        <w:rPr>
          <w:rFonts w:ascii="Times New Roman"/>
          <w:b/>
          <w:i w:val="false"/>
          <w:color w:val="000000"/>
          <w:sz w:val="28"/>
        </w:rPr>
        <w:t>Статья 11. Сроки предъявления исполнительных документов к исполнению</w:t>
      </w:r>
    </w:p>
    <w:bookmarkStart w:name="z91" w:id="75"/>
    <w:p>
      <w:pPr>
        <w:spacing w:after="0"/>
        <w:ind w:left="0"/>
        <w:jc w:val="both"/>
      </w:pPr>
      <w:r>
        <w:rPr>
          <w:rFonts w:ascii="Times New Roman"/>
          <w:b w:val="false"/>
          <w:i w:val="false"/>
          <w:color w:val="000000"/>
          <w:sz w:val="28"/>
        </w:rPr>
        <w:t>
      1. Исполнительные документы могут быть предъявлены к принудительному исполнению в следующие сроки:</w:t>
      </w:r>
    </w:p>
    <w:bookmarkEnd w:id="75"/>
    <w:bookmarkStart w:name="z92" w:id="76"/>
    <w:p>
      <w:pPr>
        <w:spacing w:after="0"/>
        <w:ind w:left="0"/>
        <w:jc w:val="both"/>
      </w:pPr>
      <w:r>
        <w:rPr>
          <w:rFonts w:ascii="Times New Roman"/>
          <w:b w:val="false"/>
          <w:i w:val="false"/>
          <w:color w:val="000000"/>
          <w:sz w:val="28"/>
        </w:rPr>
        <w:t>
      1) судебные приказы и исполнительные листы, выдаваемые на основании судебных актов, - в течение трех лет;</w:t>
      </w:r>
    </w:p>
    <w:bookmarkEnd w:id="76"/>
    <w:bookmarkStart w:name="z1650" w:id="77"/>
    <w:p>
      <w:pPr>
        <w:spacing w:after="0"/>
        <w:ind w:left="0"/>
        <w:jc w:val="both"/>
      </w:pPr>
      <w:r>
        <w:rPr>
          <w:rFonts w:ascii="Times New Roman"/>
          <w:b w:val="false"/>
          <w:i w:val="false"/>
          <w:color w:val="000000"/>
          <w:sz w:val="28"/>
        </w:rPr>
        <w:t>
      1-1) исполнительные листы, выдаваемые на основании решений суда Международного финансового центра "Астана", – в течение трех лет;</w:t>
      </w:r>
    </w:p>
    <w:bookmarkEnd w:id="77"/>
    <w:bookmarkStart w:name="z93" w:id="78"/>
    <w:p>
      <w:pPr>
        <w:spacing w:after="0"/>
        <w:ind w:left="0"/>
        <w:jc w:val="both"/>
      </w:pPr>
      <w:r>
        <w:rPr>
          <w:rFonts w:ascii="Times New Roman"/>
          <w:b w:val="false"/>
          <w:i w:val="false"/>
          <w:color w:val="000000"/>
          <w:sz w:val="28"/>
        </w:rPr>
        <w:t>
      2) исполнительные листы, выдаваемые на основании определения суда о принудительном исполнении арбитражных решений, решений международных и иностранных арбитражей, – в течение трех лет;</w:t>
      </w:r>
    </w:p>
    <w:bookmarkEnd w:id="78"/>
    <w:bookmarkStart w:name="z94" w:id="79"/>
    <w:p>
      <w:pPr>
        <w:spacing w:after="0"/>
        <w:ind w:left="0"/>
        <w:jc w:val="both"/>
      </w:pPr>
      <w:r>
        <w:rPr>
          <w:rFonts w:ascii="Times New Roman"/>
          <w:b w:val="false"/>
          <w:i w:val="false"/>
          <w:color w:val="000000"/>
          <w:sz w:val="28"/>
        </w:rPr>
        <w:t>
      3) постановления судов, вынесенные по делу об административном правонарушении, – в течение одного года, если законом не установлены иные сроки;</w:t>
      </w:r>
    </w:p>
    <w:bookmarkEnd w:id="79"/>
    <w:bookmarkStart w:name="z95" w:id="80"/>
    <w:p>
      <w:pPr>
        <w:spacing w:after="0"/>
        <w:ind w:left="0"/>
        <w:jc w:val="both"/>
      </w:pPr>
      <w:r>
        <w:rPr>
          <w:rFonts w:ascii="Times New Roman"/>
          <w:b w:val="false"/>
          <w:i w:val="false"/>
          <w:color w:val="000000"/>
          <w:sz w:val="28"/>
        </w:rPr>
        <w:t>
      4) постановления органа (должностного лица), уполномоченного рассматривать дела об административных правонарушениях, – в течение одного года;</w:t>
      </w:r>
    </w:p>
    <w:bookmarkEnd w:id="80"/>
    <w:bookmarkStart w:name="z1651" w:id="81"/>
    <w:p>
      <w:pPr>
        <w:spacing w:after="0"/>
        <w:ind w:left="0"/>
        <w:jc w:val="both"/>
      </w:pPr>
      <w:r>
        <w:rPr>
          <w:rFonts w:ascii="Times New Roman"/>
          <w:b w:val="false"/>
          <w:i w:val="false"/>
          <w:color w:val="000000"/>
          <w:sz w:val="28"/>
        </w:rPr>
        <w:t>
      4-1) приказы суда Международного финансового центра "Астана" об обеспечении иска – в течение одного года со дня вынесения судом приказа;</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предписания о необходимости уплаты штрафа, выданные органом (должностным лицом), уполномоченным налагать административные взыскания, – в течение одного года;</w:t>
      </w:r>
    </w:p>
    <w:p>
      <w:pPr>
        <w:spacing w:after="0"/>
        <w:ind w:left="0"/>
        <w:jc w:val="both"/>
      </w:pPr>
      <w:r>
        <w:rPr>
          <w:rFonts w:ascii="Times New Roman"/>
          <w:b w:val="false"/>
          <w:i w:val="false"/>
          <w:color w:val="000000"/>
          <w:sz w:val="28"/>
        </w:rPr>
        <w:t>
      6-1) исполнительные надписи – в течение трех лет;</w:t>
      </w:r>
    </w:p>
    <w:p>
      <w:pPr>
        <w:spacing w:after="0"/>
        <w:ind w:left="0"/>
        <w:jc w:val="both"/>
      </w:pPr>
      <w:r>
        <w:rPr>
          <w:rFonts w:ascii="Times New Roman"/>
          <w:b w:val="false"/>
          <w:i w:val="false"/>
          <w:color w:val="000000"/>
          <w:sz w:val="28"/>
        </w:rPr>
        <w:t>
      7) постановления государственного судебного исполнителя о взыскании исполнительской санкции – в течение трех лет;</w:t>
      </w:r>
    </w:p>
    <w:p>
      <w:pPr>
        <w:spacing w:after="0"/>
        <w:ind w:left="0"/>
        <w:jc w:val="both"/>
      </w:pPr>
      <w:r>
        <w:rPr>
          <w:rFonts w:ascii="Times New Roman"/>
          <w:b w:val="false"/>
          <w:i w:val="false"/>
          <w:color w:val="000000"/>
          <w:sz w:val="28"/>
        </w:rPr>
        <w:t>
      8) постановления судебного исполнителя о возмещении расходов, понесенных при совершении исполнительных действий, – в течение трех лет;</w:t>
      </w:r>
    </w:p>
    <w:p>
      <w:pPr>
        <w:spacing w:after="0"/>
        <w:ind w:left="0"/>
        <w:jc w:val="both"/>
      </w:pPr>
      <w:r>
        <w:rPr>
          <w:rFonts w:ascii="Times New Roman"/>
          <w:b w:val="false"/>
          <w:i w:val="false"/>
          <w:color w:val="000000"/>
          <w:sz w:val="28"/>
        </w:rPr>
        <w:t>
      9) постановления частного судебного исполнителя об утверждении сумм оплаты его деятельности – в течение трех лет;</w:t>
      </w:r>
    </w:p>
    <w:p>
      <w:pPr>
        <w:spacing w:after="0"/>
        <w:ind w:left="0"/>
        <w:jc w:val="both"/>
      </w:pPr>
      <w:r>
        <w:rPr>
          <w:rFonts w:ascii="Times New Roman"/>
          <w:b w:val="false"/>
          <w:i w:val="false"/>
          <w:color w:val="000000"/>
          <w:sz w:val="28"/>
        </w:rPr>
        <w:t>
      10) постановления суда о наложении ареста на имущество, вынесенное по уголовному делу, – в течение одного года;</w:t>
      </w:r>
    </w:p>
    <w:p>
      <w:pPr>
        <w:spacing w:after="0"/>
        <w:ind w:left="0"/>
        <w:jc w:val="both"/>
      </w:pPr>
      <w:r>
        <w:rPr>
          <w:rFonts w:ascii="Times New Roman"/>
          <w:b w:val="false"/>
          <w:i w:val="false"/>
          <w:color w:val="000000"/>
          <w:sz w:val="28"/>
        </w:rPr>
        <w:t>
      11) исполнительные листы о взыскании штрафа за уголовный проступок и (или) преступление могут быть предъявлены к исполнению после вступления приговора в законную силу:</w:t>
      </w:r>
    </w:p>
    <w:p>
      <w:pPr>
        <w:spacing w:after="0"/>
        <w:ind w:left="0"/>
        <w:jc w:val="both"/>
      </w:pPr>
      <w:r>
        <w:rPr>
          <w:rFonts w:ascii="Times New Roman"/>
          <w:b w:val="false"/>
          <w:i w:val="false"/>
          <w:color w:val="000000"/>
          <w:sz w:val="28"/>
        </w:rPr>
        <w:t>
      в течение одного года при осуждении за уголовный проступок;</w:t>
      </w:r>
    </w:p>
    <w:p>
      <w:pPr>
        <w:spacing w:after="0"/>
        <w:ind w:left="0"/>
        <w:jc w:val="both"/>
      </w:pPr>
      <w:r>
        <w:rPr>
          <w:rFonts w:ascii="Times New Roman"/>
          <w:b w:val="false"/>
          <w:i w:val="false"/>
          <w:color w:val="000000"/>
          <w:sz w:val="28"/>
        </w:rPr>
        <w:t>
      в течение трех лет при осуждении за преступление небольшой тяжести;</w:t>
      </w:r>
    </w:p>
    <w:p>
      <w:pPr>
        <w:spacing w:after="0"/>
        <w:ind w:left="0"/>
        <w:jc w:val="both"/>
      </w:pPr>
      <w:r>
        <w:rPr>
          <w:rFonts w:ascii="Times New Roman"/>
          <w:b w:val="false"/>
          <w:i w:val="false"/>
          <w:color w:val="000000"/>
          <w:sz w:val="28"/>
        </w:rPr>
        <w:t>
      в течение шести лет при осуждении за преступление средней тяжести;</w:t>
      </w:r>
    </w:p>
    <w:p>
      <w:pPr>
        <w:spacing w:after="0"/>
        <w:ind w:left="0"/>
        <w:jc w:val="both"/>
      </w:pPr>
      <w:r>
        <w:rPr>
          <w:rFonts w:ascii="Times New Roman"/>
          <w:b w:val="false"/>
          <w:i w:val="false"/>
          <w:color w:val="000000"/>
          <w:sz w:val="28"/>
        </w:rPr>
        <w:t>
      в течение десяти лет при осуждении за тяжкое преступление;</w:t>
      </w:r>
    </w:p>
    <w:p>
      <w:pPr>
        <w:spacing w:after="0"/>
        <w:ind w:left="0"/>
        <w:jc w:val="both"/>
      </w:pPr>
      <w:r>
        <w:rPr>
          <w:rFonts w:ascii="Times New Roman"/>
          <w:b w:val="false"/>
          <w:i w:val="false"/>
          <w:color w:val="000000"/>
          <w:sz w:val="28"/>
        </w:rPr>
        <w:t>
      в течение пятнадцати лет при осуждении за особо тяжкое преступление;</w:t>
      </w:r>
    </w:p>
    <w:bookmarkStart w:name="z1652" w:id="82"/>
    <w:p>
      <w:pPr>
        <w:spacing w:after="0"/>
        <w:ind w:left="0"/>
        <w:jc w:val="both"/>
      </w:pPr>
      <w:r>
        <w:rPr>
          <w:rFonts w:ascii="Times New Roman"/>
          <w:b w:val="false"/>
          <w:i w:val="false"/>
          <w:color w:val="000000"/>
          <w:sz w:val="28"/>
        </w:rPr>
        <w:t>
      12) предписания о выплате работодателем заработной платы – в течение трех лет;</w:t>
      </w:r>
    </w:p>
    <w:bookmarkEnd w:id="82"/>
    <w:bookmarkStart w:name="z1653" w:id="83"/>
    <w:p>
      <w:pPr>
        <w:spacing w:after="0"/>
        <w:ind w:left="0"/>
        <w:jc w:val="both"/>
      </w:pPr>
      <w:r>
        <w:rPr>
          <w:rFonts w:ascii="Times New Roman"/>
          <w:b w:val="false"/>
          <w:i w:val="false"/>
          <w:color w:val="000000"/>
          <w:sz w:val="28"/>
        </w:rPr>
        <w:t>
      13) налоговые приказы о взыскании задолженности физического лица – в течение трех лет.</w:t>
      </w:r>
    </w:p>
    <w:bookmarkEnd w:id="83"/>
    <w:bookmarkStart w:name="z90" w:id="84"/>
    <w:p>
      <w:pPr>
        <w:spacing w:after="0"/>
        <w:ind w:left="0"/>
        <w:jc w:val="both"/>
      </w:pPr>
      <w:r>
        <w:rPr>
          <w:rFonts w:ascii="Times New Roman"/>
          <w:b w:val="false"/>
          <w:i w:val="false"/>
          <w:color w:val="000000"/>
          <w:sz w:val="28"/>
        </w:rPr>
        <w:t>
      1-1. Исполнительные документы могут быть предъявлены к принудительному исполнению не ранее пяти рабочих дней после вступления в законную силу, за исключением документов, предусмотренных подпунктом 4) пункта 1 настоящей статьи.</w:t>
      </w:r>
    </w:p>
    <w:bookmarkEnd w:id="84"/>
    <w:bookmarkStart w:name="z97" w:id="85"/>
    <w:p>
      <w:pPr>
        <w:spacing w:after="0"/>
        <w:ind w:left="0"/>
        <w:jc w:val="both"/>
      </w:pPr>
      <w:r>
        <w:rPr>
          <w:rFonts w:ascii="Times New Roman"/>
          <w:b w:val="false"/>
          <w:i w:val="false"/>
          <w:color w:val="000000"/>
          <w:sz w:val="28"/>
        </w:rPr>
        <w:t>
      2. Указанные сроки исчисляются:</w:t>
      </w:r>
    </w:p>
    <w:bookmarkEnd w:id="85"/>
    <w:bookmarkStart w:name="z98" w:id="86"/>
    <w:p>
      <w:pPr>
        <w:spacing w:after="0"/>
        <w:ind w:left="0"/>
        <w:jc w:val="both"/>
      </w:pPr>
      <w:r>
        <w:rPr>
          <w:rFonts w:ascii="Times New Roman"/>
          <w:b w:val="false"/>
          <w:i w:val="false"/>
          <w:color w:val="000000"/>
          <w:sz w:val="28"/>
        </w:rPr>
        <w:t>
      1) при исполнении исполнительных листов, выданных на основании судебных актов в части имущественных взысканий, - со дня, следующего после вступления судебного акта в законную силу либо окончания срока, установленного при отсрочке или рассрочке исполнения судебного акта, а в случаях, когда судебный акт подлежит немедленному исполнению, - не позднее следующего рабочего дня после вынесения решения;</w:t>
      </w:r>
    </w:p>
    <w:bookmarkEnd w:id="86"/>
    <w:bookmarkStart w:name="z99" w:id="87"/>
    <w:p>
      <w:pPr>
        <w:spacing w:after="0"/>
        <w:ind w:left="0"/>
        <w:jc w:val="both"/>
      </w:pPr>
      <w:r>
        <w:rPr>
          <w:rFonts w:ascii="Times New Roman"/>
          <w:b w:val="false"/>
          <w:i w:val="false"/>
          <w:color w:val="000000"/>
          <w:sz w:val="28"/>
        </w:rPr>
        <w:t>
      2) при исполнении исполнительных листов, выданных на основании определения суда о принудительном исполнении арбитражных решений, решений международных и иностранных арбитражей, – со дня, следующего после вступления решения в силу;</w:t>
      </w:r>
    </w:p>
    <w:bookmarkEnd w:id="87"/>
    <w:bookmarkStart w:name="z100" w:id="88"/>
    <w:p>
      <w:pPr>
        <w:spacing w:after="0"/>
        <w:ind w:left="0"/>
        <w:jc w:val="both"/>
      </w:pPr>
      <w:r>
        <w:rPr>
          <w:rFonts w:ascii="Times New Roman"/>
          <w:b w:val="false"/>
          <w:i w:val="false"/>
          <w:color w:val="000000"/>
          <w:sz w:val="28"/>
        </w:rPr>
        <w:t>
      3) при исполнении постановлений судов, вынесенных по делу об административном правонарушении, - со дня вынесения постановления;</w:t>
      </w:r>
    </w:p>
    <w:bookmarkEnd w:id="88"/>
    <w:bookmarkStart w:name="z101" w:id="89"/>
    <w:p>
      <w:pPr>
        <w:spacing w:after="0"/>
        <w:ind w:left="0"/>
        <w:jc w:val="both"/>
      </w:pPr>
      <w:r>
        <w:rPr>
          <w:rFonts w:ascii="Times New Roman"/>
          <w:b w:val="false"/>
          <w:i w:val="false"/>
          <w:color w:val="000000"/>
          <w:sz w:val="28"/>
        </w:rPr>
        <w:t>
      4) при исполнении постановления органа (должностного лица), уполномоченного рассматривать дела об административных правонарушениях, - со дня, следующего после принятия решения о принудительном исполнении;</w:t>
      </w:r>
    </w:p>
    <w:bookmarkEnd w:id="89"/>
    <w:bookmarkStart w:name="z102" w:id="90"/>
    <w:p>
      <w:pPr>
        <w:spacing w:after="0"/>
        <w:ind w:left="0"/>
        <w:jc w:val="both"/>
      </w:pPr>
      <w:r>
        <w:rPr>
          <w:rFonts w:ascii="Times New Roman"/>
          <w:b w:val="false"/>
          <w:i w:val="false"/>
          <w:color w:val="000000"/>
          <w:sz w:val="28"/>
        </w:rPr>
        <w:t>
      5) по всем остальным исполнительным документам - со дня, следующего после их выдачи.</w:t>
      </w:r>
    </w:p>
    <w:bookmarkEnd w:id="90"/>
    <w:bookmarkStart w:name="z103" w:id="91"/>
    <w:p>
      <w:pPr>
        <w:spacing w:after="0"/>
        <w:ind w:left="0"/>
        <w:jc w:val="both"/>
      </w:pPr>
      <w:r>
        <w:rPr>
          <w:rFonts w:ascii="Times New Roman"/>
          <w:b w:val="false"/>
          <w:i w:val="false"/>
          <w:color w:val="000000"/>
          <w:sz w:val="28"/>
        </w:rPr>
        <w:t>
      3. Исполнительные документы, выписанные на основании решений о взыскании периодических платежей (по делам о взыскании алиментов, о возмещении вреда, причиненного увечьем или иным повреждением здоровья и другим), сохраняют силу на все время, на которое присуждены платежи. В этих случаях сроки исчисляются для каждого платежа в отдельности.</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03.07.2013 </w:t>
      </w:r>
      <w:r>
        <w:rPr>
          <w:rFonts w:ascii="Times New Roman"/>
          <w:b w:val="false"/>
          <w:i w:val="false"/>
          <w:color w:val="000000"/>
          <w:sz w:val="28"/>
        </w:rPr>
        <w:t>№ 125-V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05.07.2014 </w:t>
      </w:r>
      <w:r>
        <w:rPr>
          <w:rFonts w:ascii="Times New Roman"/>
          <w:b w:val="false"/>
          <w:i w:val="false"/>
          <w:color w:val="ff0000"/>
          <w:sz w:val="28"/>
        </w:rPr>
        <w:t>№ 236-V</w:t>
      </w:r>
      <w:r>
        <w:rPr>
          <w:rFonts w:ascii="Times New Roman"/>
          <w:b w:val="false"/>
          <w:i w:val="false"/>
          <w:color w:val="ff0000"/>
          <w:sz w:val="28"/>
        </w:rPr>
        <w:t xml:space="preserve"> (вводится в действие с 01.01.2015);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31.10.2015 </w:t>
      </w:r>
      <w:r>
        <w:rPr>
          <w:rFonts w:ascii="Times New Roman"/>
          <w:b w:val="false"/>
          <w:i w:val="false"/>
          <w:color w:val="ff0000"/>
          <w:sz w:val="28"/>
        </w:rPr>
        <w:t>№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08.04.2016 </w:t>
      </w:r>
      <w:r>
        <w:rPr>
          <w:rFonts w:ascii="Times New Roman"/>
          <w:b w:val="false"/>
          <w:i w:val="false"/>
          <w:color w:val="000000"/>
          <w:sz w:val="28"/>
        </w:rPr>
        <w:t>№ 489-V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Перерыв срока при предъявлении исполнительного документа</w:t>
      </w:r>
    </w:p>
    <w:bookmarkStart w:name="z108" w:id="92"/>
    <w:p>
      <w:pPr>
        <w:spacing w:after="0"/>
        <w:ind w:left="0"/>
        <w:jc w:val="both"/>
      </w:pPr>
      <w:r>
        <w:rPr>
          <w:rFonts w:ascii="Times New Roman"/>
          <w:b w:val="false"/>
          <w:i w:val="false"/>
          <w:color w:val="000000"/>
          <w:sz w:val="28"/>
        </w:rPr>
        <w:t>
      1. Срок для предъявления исполнительного документа к исполнению прерывается:</w:t>
      </w:r>
    </w:p>
    <w:bookmarkEnd w:id="92"/>
    <w:bookmarkStart w:name="z109" w:id="93"/>
    <w:p>
      <w:pPr>
        <w:spacing w:after="0"/>
        <w:ind w:left="0"/>
        <w:jc w:val="both"/>
      </w:pPr>
      <w:r>
        <w:rPr>
          <w:rFonts w:ascii="Times New Roman"/>
          <w:b w:val="false"/>
          <w:i w:val="false"/>
          <w:color w:val="000000"/>
          <w:sz w:val="28"/>
        </w:rPr>
        <w:t>
      1) предъявлением исполнительного документа к исполнению;</w:t>
      </w:r>
    </w:p>
    <w:bookmarkEnd w:id="93"/>
    <w:bookmarkStart w:name="z110" w:id="94"/>
    <w:p>
      <w:pPr>
        <w:spacing w:after="0"/>
        <w:ind w:left="0"/>
        <w:jc w:val="both"/>
      </w:pPr>
      <w:r>
        <w:rPr>
          <w:rFonts w:ascii="Times New Roman"/>
          <w:b w:val="false"/>
          <w:i w:val="false"/>
          <w:color w:val="000000"/>
          <w:sz w:val="28"/>
        </w:rPr>
        <w:t>
      2) частичным исполнением исполнительного документа должником, о чем судебным исполнителем делается отметка в исполнительном документе;</w:t>
      </w:r>
    </w:p>
    <w:bookmarkEnd w:id="94"/>
    <w:bookmarkStart w:name="z111" w:id="95"/>
    <w:p>
      <w:pPr>
        <w:spacing w:after="0"/>
        <w:ind w:left="0"/>
        <w:jc w:val="both"/>
      </w:pPr>
      <w:r>
        <w:rPr>
          <w:rFonts w:ascii="Times New Roman"/>
          <w:b w:val="false"/>
          <w:i w:val="false"/>
          <w:color w:val="000000"/>
          <w:sz w:val="28"/>
        </w:rPr>
        <w:t>
      3) на период розыска должника.</w:t>
      </w:r>
    </w:p>
    <w:bookmarkEnd w:id="95"/>
    <w:bookmarkStart w:name="z112" w:id="96"/>
    <w:p>
      <w:pPr>
        <w:spacing w:after="0"/>
        <w:ind w:left="0"/>
        <w:jc w:val="both"/>
      </w:pPr>
      <w:r>
        <w:rPr>
          <w:rFonts w:ascii="Times New Roman"/>
          <w:b w:val="false"/>
          <w:i w:val="false"/>
          <w:color w:val="000000"/>
          <w:sz w:val="28"/>
        </w:rPr>
        <w:t>
      2. После перерыва течение срока начинается вновь, при этом истекшее до перерыва время засчитывается в новый срок.</w:t>
      </w:r>
    </w:p>
    <w:bookmarkEnd w:id="96"/>
    <w:bookmarkStart w:name="z113" w:id="97"/>
    <w:p>
      <w:pPr>
        <w:spacing w:after="0"/>
        <w:ind w:left="0"/>
        <w:jc w:val="both"/>
      </w:pPr>
      <w:r>
        <w:rPr>
          <w:rFonts w:ascii="Times New Roman"/>
          <w:b w:val="false"/>
          <w:i w:val="false"/>
          <w:color w:val="000000"/>
          <w:sz w:val="28"/>
        </w:rPr>
        <w:t>
      3. Новый срок после перерыва исчисляется со дня, когда исполнительный документ, по которому полностью или частично не было произведено взыскание, был возвращен взыскателю.</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26.07.2016 </w:t>
      </w:r>
      <w:r>
        <w:rPr>
          <w:rFonts w:ascii="Times New Roman"/>
          <w:b w:val="false"/>
          <w:i w:val="false"/>
          <w:color w:val="ff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Восстановление пропущенного срока для предъявления исполнительного документа к исполнению</w:t>
      </w:r>
    </w:p>
    <w:bookmarkStart w:name="z120" w:id="98"/>
    <w:p>
      <w:pPr>
        <w:spacing w:after="0"/>
        <w:ind w:left="0"/>
        <w:jc w:val="both"/>
      </w:pPr>
      <w:r>
        <w:rPr>
          <w:rFonts w:ascii="Times New Roman"/>
          <w:b w:val="false"/>
          <w:i w:val="false"/>
          <w:color w:val="000000"/>
          <w:sz w:val="28"/>
        </w:rPr>
        <w:t>
      1. Взыскатель, пропустивший срок для предъявления к исполнению исполнительного документа, вправе обратиться в суд, вынесший судебный акт, или в суд по месту исполнения с заявлением о восстановлении пропущенного срока.</w:t>
      </w:r>
    </w:p>
    <w:bookmarkEnd w:id="98"/>
    <w:bookmarkStart w:name="z121" w:id="99"/>
    <w:p>
      <w:pPr>
        <w:spacing w:after="0"/>
        <w:ind w:left="0"/>
        <w:jc w:val="both"/>
      </w:pPr>
      <w:r>
        <w:rPr>
          <w:rFonts w:ascii="Times New Roman"/>
          <w:b w:val="false"/>
          <w:i w:val="false"/>
          <w:color w:val="000000"/>
          <w:sz w:val="28"/>
        </w:rPr>
        <w:t>
      2. В случае признания судом причин пропуска срока для предъявления к исполнению исполнительного листа, судебного приказа уважительными срок может быть восстановлен.</w:t>
      </w:r>
    </w:p>
    <w:bookmarkEnd w:id="99"/>
    <w:bookmarkStart w:name="z122" w:id="100"/>
    <w:p>
      <w:pPr>
        <w:spacing w:after="0"/>
        <w:ind w:left="0"/>
        <w:jc w:val="left"/>
      </w:pPr>
      <w:r>
        <w:rPr>
          <w:rFonts w:ascii="Times New Roman"/>
          <w:b/>
          <w:i w:val="false"/>
          <w:color w:val="000000"/>
        </w:rPr>
        <w:t xml:space="preserve"> Глава 3. УЧАСТНИКИ ИСПОЛНИТЕЛЬНОГО ПРОИЗВОДСТВА</w:t>
      </w:r>
    </w:p>
    <w:bookmarkEnd w:id="100"/>
    <w:p>
      <w:pPr>
        <w:spacing w:after="0"/>
        <w:ind w:left="0"/>
        <w:jc w:val="both"/>
      </w:pPr>
      <w:r>
        <w:rPr>
          <w:rFonts w:ascii="Times New Roman"/>
          <w:b/>
          <w:i w:val="false"/>
          <w:color w:val="000000"/>
          <w:sz w:val="28"/>
        </w:rPr>
        <w:t>Статья 14. Состав участников исполнительного производства</w:t>
      </w:r>
    </w:p>
    <w:bookmarkStart w:name="z125" w:id="101"/>
    <w:p>
      <w:pPr>
        <w:spacing w:after="0"/>
        <w:ind w:left="0"/>
        <w:jc w:val="both"/>
      </w:pPr>
      <w:r>
        <w:rPr>
          <w:rFonts w:ascii="Times New Roman"/>
          <w:b w:val="false"/>
          <w:i w:val="false"/>
          <w:color w:val="000000"/>
          <w:sz w:val="28"/>
        </w:rPr>
        <w:t>
      Участниками исполнительного производства признаются:</w:t>
      </w:r>
    </w:p>
    <w:bookmarkEnd w:id="101"/>
    <w:bookmarkStart w:name="z126" w:id="102"/>
    <w:p>
      <w:pPr>
        <w:spacing w:after="0"/>
        <w:ind w:left="0"/>
        <w:jc w:val="both"/>
      </w:pPr>
      <w:r>
        <w:rPr>
          <w:rFonts w:ascii="Times New Roman"/>
          <w:b w:val="false"/>
          <w:i w:val="false"/>
          <w:color w:val="000000"/>
          <w:sz w:val="28"/>
        </w:rPr>
        <w:t>
      1) стороны исполнительного производства (взыскатель и должник);</w:t>
      </w:r>
    </w:p>
    <w:bookmarkEnd w:id="102"/>
    <w:bookmarkStart w:name="z127" w:id="103"/>
    <w:p>
      <w:pPr>
        <w:spacing w:after="0"/>
        <w:ind w:left="0"/>
        <w:jc w:val="both"/>
      </w:pPr>
      <w:r>
        <w:rPr>
          <w:rFonts w:ascii="Times New Roman"/>
          <w:b w:val="false"/>
          <w:i w:val="false"/>
          <w:color w:val="000000"/>
          <w:sz w:val="28"/>
        </w:rPr>
        <w:t>
      2) представители сторон исполнительного производства;</w:t>
      </w:r>
    </w:p>
    <w:bookmarkEnd w:id="103"/>
    <w:bookmarkStart w:name="z128" w:id="104"/>
    <w:p>
      <w:pPr>
        <w:spacing w:after="0"/>
        <w:ind w:left="0"/>
        <w:jc w:val="both"/>
      </w:pPr>
      <w:r>
        <w:rPr>
          <w:rFonts w:ascii="Times New Roman"/>
          <w:b w:val="false"/>
          <w:i w:val="false"/>
          <w:color w:val="000000"/>
          <w:sz w:val="28"/>
        </w:rPr>
        <w:t>
      3) судебный исполнитель;</w:t>
      </w:r>
    </w:p>
    <w:bookmarkEnd w:id="104"/>
    <w:p>
      <w:pPr>
        <w:spacing w:after="0"/>
        <w:ind w:left="0"/>
        <w:jc w:val="both"/>
      </w:pPr>
      <w:r>
        <w:rPr>
          <w:rFonts w:ascii="Times New Roman"/>
          <w:b w:val="false"/>
          <w:i w:val="false"/>
          <w:color w:val="000000"/>
          <w:sz w:val="28"/>
        </w:rPr>
        <w:t>
      4) иные лица, содействующие исполнению требований, содержащихся в исполнительном документе (в том числе сотрудники органов внутренних дел и иных государственных органов, судебный пристав, помощник частного судебного исполнителя, переводчик, понятые, специалист, лицо, которому судебным исполнителем передано под охрану или на хранение арестованное имущество).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Стороны исполнительного производства</w:t>
      </w:r>
    </w:p>
    <w:bookmarkStart w:name="z132" w:id="105"/>
    <w:p>
      <w:pPr>
        <w:spacing w:after="0"/>
        <w:ind w:left="0"/>
        <w:jc w:val="both"/>
      </w:pPr>
      <w:r>
        <w:rPr>
          <w:rFonts w:ascii="Times New Roman"/>
          <w:b w:val="false"/>
          <w:i w:val="false"/>
          <w:color w:val="000000"/>
          <w:sz w:val="28"/>
        </w:rPr>
        <w:t>
      1. Сторонами исполнительного производства являются взыскатель и должник.</w:t>
      </w:r>
    </w:p>
    <w:bookmarkEnd w:id="105"/>
    <w:bookmarkStart w:name="z133" w:id="106"/>
    <w:p>
      <w:pPr>
        <w:spacing w:after="0"/>
        <w:ind w:left="0"/>
        <w:jc w:val="both"/>
      </w:pPr>
      <w:r>
        <w:rPr>
          <w:rFonts w:ascii="Times New Roman"/>
          <w:b w:val="false"/>
          <w:i w:val="false"/>
          <w:color w:val="000000"/>
          <w:sz w:val="28"/>
        </w:rPr>
        <w:t>
      2. Взыскателем является физическое или юридическое лицо, в пользу или в интересах которого выдан исполнительный документ.</w:t>
      </w:r>
    </w:p>
    <w:bookmarkEnd w:id="106"/>
    <w:bookmarkStart w:name="z134" w:id="107"/>
    <w:p>
      <w:pPr>
        <w:spacing w:after="0"/>
        <w:ind w:left="0"/>
        <w:jc w:val="both"/>
      </w:pPr>
      <w:r>
        <w:rPr>
          <w:rFonts w:ascii="Times New Roman"/>
          <w:b w:val="false"/>
          <w:i w:val="false"/>
          <w:color w:val="000000"/>
          <w:sz w:val="28"/>
        </w:rPr>
        <w:t>
      3. Должником является физическое или юридическое лицо, обязанное выполнить требования, предусмотренные исполнительным документом.</w:t>
      </w:r>
    </w:p>
    <w:bookmarkEnd w:id="107"/>
    <w:bookmarkStart w:name="z135" w:id="108"/>
    <w:p>
      <w:pPr>
        <w:spacing w:after="0"/>
        <w:ind w:left="0"/>
        <w:jc w:val="both"/>
      </w:pPr>
      <w:r>
        <w:rPr>
          <w:rFonts w:ascii="Times New Roman"/>
          <w:b w:val="false"/>
          <w:i w:val="false"/>
          <w:color w:val="000000"/>
          <w:sz w:val="28"/>
        </w:rPr>
        <w:t>
      4. В исполнительном производстве могут участвовать несколько взыскателей или должников (соучастников). Каждый из них участвует в исполнительном производстве самостоятельно. Соучастник может поручить представлять свои интересы в исполнительном производстве другому соучастнику с его согласия, за исключением случаев, когда по исполнительному документу на должника возложены обязанности, которые он может совершить только сам (личные обязанности).</w:t>
      </w:r>
    </w:p>
    <w:bookmarkEnd w:id="108"/>
    <w:p>
      <w:pPr>
        <w:spacing w:after="0"/>
        <w:ind w:left="0"/>
        <w:jc w:val="both"/>
      </w:pPr>
      <w:r>
        <w:rPr>
          <w:rFonts w:ascii="Times New Roman"/>
          <w:b/>
          <w:i w:val="false"/>
          <w:color w:val="000000"/>
          <w:sz w:val="28"/>
        </w:rPr>
        <w:t>Статья 16. Права и обязанности сторон исполнительного производства</w:t>
      </w:r>
    </w:p>
    <w:bookmarkStart w:name="z140" w:id="109"/>
    <w:p>
      <w:pPr>
        <w:spacing w:after="0"/>
        <w:ind w:left="0"/>
        <w:jc w:val="both"/>
      </w:pPr>
      <w:r>
        <w:rPr>
          <w:rFonts w:ascii="Times New Roman"/>
          <w:b w:val="false"/>
          <w:i w:val="false"/>
          <w:color w:val="000000"/>
          <w:sz w:val="28"/>
        </w:rPr>
        <w:t>
      1. Стороны исполнительного производства имеют право знакомиться с материалами исполнительного производства, в том числе в электронной форме, делать из них выписки, снимать копии, представлять дополнительные материалы, заявлять ходатайства, участвовать в совершении исполнительных действий, давать устные и письменные объяснения в процессе исполнительных действий, высказывать свои доводы и соображения по всем вопросам, возникающим в ходе исполнительного производства, возражать против доводов и ходатайств других лиц, участвующих в исполнительном производстве, заявлять отводы, обжаловать действия (бездействие) или решения судебного исполнителя по вопросам исполнительного производства, обращаться в суд с заявлением об утверждении мирового соглашения.</w:t>
      </w:r>
    </w:p>
    <w:bookmarkEnd w:id="109"/>
    <w:bookmarkStart w:name="z141" w:id="110"/>
    <w:p>
      <w:pPr>
        <w:spacing w:after="0"/>
        <w:ind w:left="0"/>
        <w:jc w:val="both"/>
      </w:pPr>
      <w:r>
        <w:rPr>
          <w:rFonts w:ascii="Times New Roman"/>
          <w:b w:val="false"/>
          <w:i w:val="false"/>
          <w:color w:val="000000"/>
          <w:sz w:val="28"/>
        </w:rPr>
        <w:t>
      2. Стороны исполнительного производства обязаны добросовестно пользоваться всеми предоставленными им правами, а также выполнять требования настоящего Закона.</w:t>
      </w:r>
    </w:p>
    <w:bookmarkEnd w:id="110"/>
    <w:p>
      <w:pPr>
        <w:spacing w:after="0"/>
        <w:ind w:left="0"/>
        <w:jc w:val="both"/>
      </w:pPr>
      <w:r>
        <w:rPr>
          <w:rFonts w:ascii="Times New Roman"/>
          <w:b w:val="false"/>
          <w:i w:val="false"/>
          <w:color w:val="000000"/>
          <w:sz w:val="28"/>
        </w:rPr>
        <w:t>
      Должник обязан письменно в течение трех рабочих дней сообщать судебному исполнителю об изменении места работы, места жительства и нахождения, а также о появлении новых источников доходов и имущества с момента возникновения указанных обстоятельств.</w:t>
      </w:r>
    </w:p>
    <w:p>
      <w:pPr>
        <w:spacing w:after="0"/>
        <w:ind w:left="0"/>
        <w:jc w:val="both"/>
      </w:pPr>
      <w:r>
        <w:rPr>
          <w:rFonts w:ascii="Times New Roman"/>
          <w:b w:val="false"/>
          <w:i w:val="false"/>
          <w:color w:val="000000"/>
          <w:sz w:val="28"/>
        </w:rPr>
        <w:t>
      Должник обязан до окончания исполнительного производства один раз в месяц, а также в случаях вызова являться к судебному исполнителю. Неявка влечет ответственность в соответствии с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Правопреемство в исполнительном производстве</w:t>
      </w:r>
    </w:p>
    <w:bookmarkStart w:name="z145" w:id="111"/>
    <w:p>
      <w:pPr>
        <w:spacing w:after="0"/>
        <w:ind w:left="0"/>
        <w:jc w:val="both"/>
      </w:pPr>
      <w:r>
        <w:rPr>
          <w:rFonts w:ascii="Times New Roman"/>
          <w:b w:val="false"/>
          <w:i w:val="false"/>
          <w:color w:val="000000"/>
          <w:sz w:val="28"/>
        </w:rPr>
        <w:t>
      1. В случае выбытия должника (смерти гражданина, реорганизации юридического лица, перевода долга) государственный судебный исполнитель по исполнительным документам о взыскании в доход государства, частный судебный исполнитель направляют представление в суд, вынесший решение, с предложением о вынесении определения о замене должника на его правопреемника. Представление направляется в течение трех рабочих дней с момента, когда судебному исполнителю стало известно о правопреемстве должника. Для правопреемника все действия, совершенные до его вступления в исполнительное производство, обязательны в той мере, в какой они были бы обязательны для должника.</w:t>
      </w:r>
    </w:p>
    <w:bookmarkEnd w:id="111"/>
    <w:bookmarkStart w:name="z105" w:id="112"/>
    <w:p>
      <w:pPr>
        <w:spacing w:after="0"/>
        <w:ind w:left="0"/>
        <w:jc w:val="both"/>
      </w:pPr>
      <w:r>
        <w:rPr>
          <w:rFonts w:ascii="Times New Roman"/>
          <w:b w:val="false"/>
          <w:i w:val="false"/>
          <w:color w:val="000000"/>
          <w:sz w:val="28"/>
        </w:rPr>
        <w:t>
      2. Во всех иных случаях правопреемство устанавливается по заявлению взыскателя в соответствии с гражданским законодательством Республики Казахстан.</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Участие в исполнительном производстве представителей сторон</w:t>
      </w:r>
    </w:p>
    <w:bookmarkStart w:name="z150" w:id="113"/>
    <w:p>
      <w:pPr>
        <w:spacing w:after="0"/>
        <w:ind w:left="0"/>
        <w:jc w:val="both"/>
      </w:pPr>
      <w:r>
        <w:rPr>
          <w:rFonts w:ascii="Times New Roman"/>
          <w:b w:val="false"/>
          <w:i w:val="false"/>
          <w:color w:val="000000"/>
          <w:sz w:val="28"/>
        </w:rPr>
        <w:t>
      1. Физические лица могут участвовать в исполнительном производстве самостоятельно или через представителей. Личное участие физического лица в исполнительном производстве не лишает его права иметь представителя. Если по исполнительному документу на должника возложены обязанности, которые он может исполнить только лично, то при их исполнении должник не вправе действовать через представителя.</w:t>
      </w:r>
    </w:p>
    <w:bookmarkEnd w:id="113"/>
    <w:bookmarkStart w:name="z151" w:id="114"/>
    <w:p>
      <w:pPr>
        <w:spacing w:after="0"/>
        <w:ind w:left="0"/>
        <w:jc w:val="both"/>
      </w:pPr>
      <w:r>
        <w:rPr>
          <w:rFonts w:ascii="Times New Roman"/>
          <w:b w:val="false"/>
          <w:i w:val="false"/>
          <w:color w:val="000000"/>
          <w:sz w:val="28"/>
        </w:rPr>
        <w:t>
      2. Участие организаций в исполнительном производстве осуществляется через их органы, которые действуют в пределах полномочий, предоставленных им законами, иными нормативными правовыми актами и учредительными документами, либо через представителей указанных органов.</w:t>
      </w:r>
    </w:p>
    <w:bookmarkEnd w:id="114"/>
    <w:bookmarkStart w:name="z152" w:id="115"/>
    <w:p>
      <w:pPr>
        <w:spacing w:after="0"/>
        <w:ind w:left="0"/>
        <w:jc w:val="both"/>
      </w:pPr>
      <w:r>
        <w:rPr>
          <w:rFonts w:ascii="Times New Roman"/>
          <w:b w:val="false"/>
          <w:i w:val="false"/>
          <w:color w:val="000000"/>
          <w:sz w:val="28"/>
        </w:rPr>
        <w:t>
      Лица, представляющие организацию, обязаны иметь документы, подтверждающие их должностное положение и полномочия.</w:t>
      </w:r>
    </w:p>
    <w:bookmarkEnd w:id="115"/>
    <w:bookmarkStart w:name="z153" w:id="116"/>
    <w:p>
      <w:pPr>
        <w:spacing w:after="0"/>
        <w:ind w:left="0"/>
        <w:jc w:val="both"/>
      </w:pPr>
      <w:r>
        <w:rPr>
          <w:rFonts w:ascii="Times New Roman"/>
          <w:b w:val="false"/>
          <w:i w:val="false"/>
          <w:color w:val="000000"/>
          <w:sz w:val="28"/>
        </w:rPr>
        <w:t>
      3. Полномочия представителя удостоверяются доверенностью, выданной и оформленной в соответствии с гражданским законодательством Республики Казахстан.</w:t>
      </w:r>
    </w:p>
    <w:bookmarkEnd w:id="116"/>
    <w:p>
      <w:pPr>
        <w:spacing w:after="0"/>
        <w:ind w:left="0"/>
        <w:jc w:val="both"/>
      </w:pPr>
      <w:r>
        <w:rPr>
          <w:rFonts w:ascii="Times New Roman"/>
          <w:b/>
          <w:i w:val="false"/>
          <w:color w:val="000000"/>
          <w:sz w:val="28"/>
        </w:rPr>
        <w:t>Статья 19. Полномочия представителя</w:t>
      </w:r>
    </w:p>
    <w:bookmarkStart w:name="z156" w:id="117"/>
    <w:p>
      <w:pPr>
        <w:spacing w:after="0"/>
        <w:ind w:left="0"/>
        <w:jc w:val="both"/>
      </w:pPr>
      <w:r>
        <w:rPr>
          <w:rFonts w:ascii="Times New Roman"/>
          <w:b w:val="false"/>
          <w:i w:val="false"/>
          <w:color w:val="000000"/>
          <w:sz w:val="28"/>
        </w:rPr>
        <w:t>
      1. Представитель в исполнительном производстве совершает от имени представляемого все действия, связанные с исполнительным производством, в пределах полномочий, наделяемых доверенностью.</w:t>
      </w:r>
    </w:p>
    <w:bookmarkEnd w:id="117"/>
    <w:bookmarkStart w:name="z157" w:id="118"/>
    <w:p>
      <w:pPr>
        <w:spacing w:after="0"/>
        <w:ind w:left="0"/>
        <w:jc w:val="both"/>
      </w:pPr>
      <w:r>
        <w:rPr>
          <w:rFonts w:ascii="Times New Roman"/>
          <w:b w:val="false"/>
          <w:i w:val="false"/>
          <w:color w:val="000000"/>
          <w:sz w:val="28"/>
        </w:rPr>
        <w:t>
      2. В доверенности, выдаваемой представляемым, должны быть специально оговорены полномочия представителя на совершение следующих действий:</w:t>
      </w:r>
    </w:p>
    <w:bookmarkEnd w:id="118"/>
    <w:bookmarkStart w:name="z158" w:id="119"/>
    <w:p>
      <w:pPr>
        <w:spacing w:after="0"/>
        <w:ind w:left="0"/>
        <w:jc w:val="both"/>
      </w:pPr>
      <w:r>
        <w:rPr>
          <w:rFonts w:ascii="Times New Roman"/>
          <w:b w:val="false"/>
          <w:i w:val="false"/>
          <w:color w:val="000000"/>
          <w:sz w:val="28"/>
        </w:rPr>
        <w:t>
      1) предъявление и отзыв исполнительного документа;</w:t>
      </w:r>
    </w:p>
    <w:bookmarkEnd w:id="119"/>
    <w:bookmarkStart w:name="z159" w:id="120"/>
    <w:p>
      <w:pPr>
        <w:spacing w:after="0"/>
        <w:ind w:left="0"/>
        <w:jc w:val="both"/>
      </w:pPr>
      <w:r>
        <w:rPr>
          <w:rFonts w:ascii="Times New Roman"/>
          <w:b w:val="false"/>
          <w:i w:val="false"/>
          <w:color w:val="000000"/>
          <w:sz w:val="28"/>
        </w:rPr>
        <w:t>
      2) передача полномочий другому лицу (передоверие);</w:t>
      </w:r>
    </w:p>
    <w:bookmarkEnd w:id="120"/>
    <w:bookmarkStart w:name="z160" w:id="121"/>
    <w:p>
      <w:pPr>
        <w:spacing w:after="0"/>
        <w:ind w:left="0"/>
        <w:jc w:val="both"/>
      </w:pPr>
      <w:r>
        <w:rPr>
          <w:rFonts w:ascii="Times New Roman"/>
          <w:b w:val="false"/>
          <w:i w:val="false"/>
          <w:color w:val="000000"/>
          <w:sz w:val="28"/>
        </w:rPr>
        <w:t>
      3) обжалование действий (бездействия) или решений судебного исполнителя;</w:t>
      </w:r>
    </w:p>
    <w:bookmarkEnd w:id="121"/>
    <w:bookmarkStart w:name="z161" w:id="122"/>
    <w:p>
      <w:pPr>
        <w:spacing w:after="0"/>
        <w:ind w:left="0"/>
        <w:jc w:val="both"/>
      </w:pPr>
      <w:r>
        <w:rPr>
          <w:rFonts w:ascii="Times New Roman"/>
          <w:b w:val="false"/>
          <w:i w:val="false"/>
          <w:color w:val="000000"/>
          <w:sz w:val="28"/>
        </w:rPr>
        <w:t>
      4) получение присужденного имущества (в том числе денег);</w:t>
      </w:r>
    </w:p>
    <w:bookmarkEnd w:id="122"/>
    <w:bookmarkStart w:name="z162" w:id="123"/>
    <w:p>
      <w:pPr>
        <w:spacing w:after="0"/>
        <w:ind w:left="0"/>
        <w:jc w:val="both"/>
      </w:pPr>
      <w:r>
        <w:rPr>
          <w:rFonts w:ascii="Times New Roman"/>
          <w:b w:val="false"/>
          <w:i w:val="false"/>
          <w:color w:val="000000"/>
          <w:sz w:val="28"/>
        </w:rPr>
        <w:t>
      5) заключение мирового соглашения.</w:t>
      </w:r>
    </w:p>
    <w:bookmarkEnd w:id="123"/>
    <w:p>
      <w:pPr>
        <w:spacing w:after="0"/>
        <w:ind w:left="0"/>
        <w:jc w:val="both"/>
      </w:pPr>
      <w:r>
        <w:rPr>
          <w:rFonts w:ascii="Times New Roman"/>
          <w:b/>
          <w:i w:val="false"/>
          <w:color w:val="000000"/>
          <w:sz w:val="28"/>
        </w:rPr>
        <w:t>Статья 20. Лица, которые не могут быть представителями</w:t>
      </w:r>
    </w:p>
    <w:bookmarkStart w:name="z165" w:id="124"/>
    <w:p>
      <w:pPr>
        <w:spacing w:after="0"/>
        <w:ind w:left="0"/>
        <w:jc w:val="both"/>
      </w:pPr>
      <w:r>
        <w:rPr>
          <w:rFonts w:ascii="Times New Roman"/>
          <w:b w:val="false"/>
          <w:i w:val="false"/>
          <w:color w:val="000000"/>
          <w:sz w:val="28"/>
        </w:rPr>
        <w:t>
      1. Представителями в исполнительном производстве не могут быть лица, не достигшие восемнадцатилетнего возраста или состоящие под опекой или попечительством.</w:t>
      </w:r>
    </w:p>
    <w:bookmarkEnd w:id="124"/>
    <w:bookmarkStart w:name="z166" w:id="125"/>
    <w:p>
      <w:pPr>
        <w:spacing w:after="0"/>
        <w:ind w:left="0"/>
        <w:jc w:val="both"/>
      </w:pPr>
      <w:r>
        <w:rPr>
          <w:rFonts w:ascii="Times New Roman"/>
          <w:b w:val="false"/>
          <w:i w:val="false"/>
          <w:color w:val="000000"/>
          <w:sz w:val="28"/>
        </w:rPr>
        <w:t>
      2. Судьи, прокуроры, сотрудники правоохранительных органов, депутаты представительных органов, работники уполномоченного органа и его территориальных подразделений, аппарата Верховного Суда Республики Казахстан, а также их близкие родственники, супруг (супруга) не могут быть представителями в исполнительном производстве, кроме случаев участия их в исполнительном производстве в качестве уполномоченных соответствующих организаций или законных представителей. Лицо не может быть представителем, если по данному делу оказывает или ранее оказывало юридическую помощь лицам, интересы которых противоречат интересам представляемого, а также если оно является супругом (супругой) или близким родственником судебного исполнителя.</w:t>
      </w:r>
    </w:p>
    <w:bookmarkEnd w:id="125"/>
    <w:bookmarkStart w:name="z167" w:id="126"/>
    <w:p>
      <w:pPr>
        <w:spacing w:after="0"/>
        <w:ind w:left="0"/>
        <w:jc w:val="both"/>
      </w:pPr>
      <w:r>
        <w:rPr>
          <w:rFonts w:ascii="Times New Roman"/>
          <w:b w:val="false"/>
          <w:i w:val="false"/>
          <w:color w:val="000000"/>
          <w:sz w:val="28"/>
        </w:rPr>
        <w:t>
      Примечание. Под близкими родственниками в настоящем Законе признаются родители, дети, усыновители, усыновленные, полнородные и неполнородные братья и сестры, дедушки, бабушки, внуки.</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изменением, внесенным Законом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Законные представители</w:t>
      </w:r>
    </w:p>
    <w:bookmarkStart w:name="z170" w:id="127"/>
    <w:p>
      <w:pPr>
        <w:spacing w:after="0"/>
        <w:ind w:left="0"/>
        <w:jc w:val="both"/>
      </w:pPr>
      <w:r>
        <w:rPr>
          <w:rFonts w:ascii="Times New Roman"/>
          <w:b w:val="false"/>
          <w:i w:val="false"/>
          <w:color w:val="000000"/>
          <w:sz w:val="28"/>
        </w:rPr>
        <w:t>
      1. Права и охраняемые законом интересы несовершеннолетних лиц, а также лиц, признанных судом недееспособными или ограниченно дееспособными, в исполнительном производстве защищают законные представители, полномочия которых подтверждаются соответствующими документами.</w:t>
      </w:r>
    </w:p>
    <w:bookmarkEnd w:id="127"/>
    <w:bookmarkStart w:name="z171" w:id="128"/>
    <w:p>
      <w:pPr>
        <w:spacing w:after="0"/>
        <w:ind w:left="0"/>
        <w:jc w:val="both"/>
      </w:pPr>
      <w:r>
        <w:rPr>
          <w:rFonts w:ascii="Times New Roman"/>
          <w:b w:val="false"/>
          <w:i w:val="false"/>
          <w:color w:val="000000"/>
          <w:sz w:val="28"/>
        </w:rPr>
        <w:t>
      Законные представители совершают от имени представляемых все действия, право на совершение которых принадлежит представляемым с ограничениями, предусмотренными законом.</w:t>
      </w:r>
    </w:p>
    <w:bookmarkEnd w:id="128"/>
    <w:bookmarkStart w:name="z172" w:id="129"/>
    <w:p>
      <w:pPr>
        <w:spacing w:after="0"/>
        <w:ind w:left="0"/>
        <w:jc w:val="both"/>
      </w:pPr>
      <w:r>
        <w:rPr>
          <w:rFonts w:ascii="Times New Roman"/>
          <w:b w:val="false"/>
          <w:i w:val="false"/>
          <w:color w:val="000000"/>
          <w:sz w:val="28"/>
        </w:rPr>
        <w:t>
      2. По исполнительному производству, в котором участвует лицо, признанное судом безвестно отсутствующим, в качестве его представителя выступают лица, которым передано в управление имущество безвестно отсутствующего, назначенные представителями в порядке, установленном гражданским законодательством Республики Казахстан.</w:t>
      </w:r>
    </w:p>
    <w:bookmarkEnd w:id="129"/>
    <w:bookmarkStart w:name="z173" w:id="130"/>
    <w:p>
      <w:pPr>
        <w:spacing w:after="0"/>
        <w:ind w:left="0"/>
        <w:jc w:val="both"/>
      </w:pPr>
      <w:r>
        <w:rPr>
          <w:rFonts w:ascii="Times New Roman"/>
          <w:b w:val="false"/>
          <w:i w:val="false"/>
          <w:color w:val="000000"/>
          <w:sz w:val="28"/>
        </w:rPr>
        <w:t>
      3. По исполнительному производству, в котором должен участвовать наследник лица, умершего или объявленного в установленном порядке умершим, в качестве представителя наследника, если наследство еще никем не принято, выступает исполнитель завещания или доверительный управляющий наследством.</w:t>
      </w:r>
    </w:p>
    <w:bookmarkEnd w:id="130"/>
    <w:bookmarkStart w:name="z174" w:id="131"/>
    <w:p>
      <w:pPr>
        <w:spacing w:after="0"/>
        <w:ind w:left="0"/>
        <w:jc w:val="both"/>
      </w:pPr>
      <w:r>
        <w:rPr>
          <w:rFonts w:ascii="Times New Roman"/>
          <w:b w:val="false"/>
          <w:i w:val="false"/>
          <w:color w:val="000000"/>
          <w:sz w:val="28"/>
        </w:rPr>
        <w:t>
      4. Законные представители могут поручить участие в исполнительном производстве другому лицу, выбранному ими в качестве представителя.</w:t>
      </w:r>
    </w:p>
    <w:bookmarkEnd w:id="131"/>
    <w:p>
      <w:pPr>
        <w:spacing w:after="0"/>
        <w:ind w:left="0"/>
        <w:jc w:val="both"/>
      </w:pPr>
      <w:r>
        <w:rPr>
          <w:rFonts w:ascii="Times New Roman"/>
          <w:b/>
          <w:i w:val="false"/>
          <w:color w:val="000000"/>
          <w:sz w:val="28"/>
        </w:rPr>
        <w:t>Статья 22. Участие переводчика в исполнительном производстве</w:t>
      </w:r>
    </w:p>
    <w:bookmarkStart w:name="z179" w:id="132"/>
    <w:p>
      <w:pPr>
        <w:spacing w:after="0"/>
        <w:ind w:left="0"/>
        <w:jc w:val="both"/>
      </w:pPr>
      <w:r>
        <w:rPr>
          <w:rFonts w:ascii="Times New Roman"/>
          <w:b w:val="false"/>
          <w:i w:val="false"/>
          <w:color w:val="000000"/>
          <w:sz w:val="28"/>
        </w:rPr>
        <w:t>
      1. При совершении исполнительных действий участники исполнительного производства в случае, если они не владеют языком, на котором ведется исполнительное производство, могут по собственной инициативе или по предложению судебного исполнителя пригласить переводчика. Переводчиком может быть любое совершеннолетнее дееспособное, не заинтересованное в деле лицо, владеющее языком, знание которого необходимо для совершения исполнительных действий.</w:t>
      </w:r>
    </w:p>
    <w:bookmarkEnd w:id="132"/>
    <w:bookmarkStart w:name="z180" w:id="133"/>
    <w:p>
      <w:pPr>
        <w:spacing w:after="0"/>
        <w:ind w:left="0"/>
        <w:jc w:val="both"/>
      </w:pPr>
      <w:r>
        <w:rPr>
          <w:rFonts w:ascii="Times New Roman"/>
          <w:b w:val="false"/>
          <w:i w:val="false"/>
          <w:color w:val="000000"/>
          <w:sz w:val="28"/>
        </w:rPr>
        <w:t>
      2. Переводчик имеет право на вознаграждение за свой труд. Выплаченное ему вознаграждение относится к расходам по совершению исполнительных действий.</w:t>
      </w:r>
    </w:p>
    <w:bookmarkEnd w:id="133"/>
    <w:bookmarkStart w:name="z181" w:id="134"/>
    <w:p>
      <w:pPr>
        <w:spacing w:after="0"/>
        <w:ind w:left="0"/>
        <w:jc w:val="both"/>
      </w:pPr>
      <w:r>
        <w:rPr>
          <w:rFonts w:ascii="Times New Roman"/>
          <w:b w:val="false"/>
          <w:i w:val="false"/>
          <w:color w:val="000000"/>
          <w:sz w:val="28"/>
        </w:rPr>
        <w:t>
      3. В случае заведомо неправильного перевода переводчик несет ответственность в соответствии с законами Республики Казахстан, о чем он предупреждается судебным исполнителем.</w:t>
      </w:r>
    </w:p>
    <w:bookmarkEnd w:id="134"/>
    <w:p>
      <w:pPr>
        <w:spacing w:after="0"/>
        <w:ind w:left="0"/>
        <w:jc w:val="both"/>
      </w:pPr>
      <w:r>
        <w:rPr>
          <w:rFonts w:ascii="Times New Roman"/>
          <w:b/>
          <w:i w:val="false"/>
          <w:color w:val="000000"/>
          <w:sz w:val="28"/>
        </w:rPr>
        <w:t>Статья 23. Участие понятых в исполнительном производстве</w:t>
      </w:r>
    </w:p>
    <w:bookmarkStart w:name="z184" w:id="135"/>
    <w:p>
      <w:pPr>
        <w:spacing w:after="0"/>
        <w:ind w:left="0"/>
        <w:jc w:val="both"/>
      </w:pPr>
      <w:r>
        <w:rPr>
          <w:rFonts w:ascii="Times New Roman"/>
          <w:b w:val="false"/>
          <w:i w:val="false"/>
          <w:color w:val="000000"/>
          <w:sz w:val="28"/>
        </w:rPr>
        <w:t>
      1. Исполнительные действия могут совершаться в присутствии не менее двух понятых.</w:t>
      </w:r>
    </w:p>
    <w:bookmarkEnd w:id="135"/>
    <w:bookmarkStart w:name="z185" w:id="136"/>
    <w:p>
      <w:pPr>
        <w:spacing w:after="0"/>
        <w:ind w:left="0"/>
        <w:jc w:val="both"/>
      </w:pPr>
      <w:r>
        <w:rPr>
          <w:rFonts w:ascii="Times New Roman"/>
          <w:b w:val="false"/>
          <w:i w:val="false"/>
          <w:color w:val="000000"/>
          <w:sz w:val="28"/>
        </w:rPr>
        <w:t>
      2. Присутствие понятых обязательно в следующих случаях:</w:t>
      </w:r>
    </w:p>
    <w:bookmarkEnd w:id="136"/>
    <w:bookmarkStart w:name="z186" w:id="137"/>
    <w:p>
      <w:pPr>
        <w:spacing w:after="0"/>
        <w:ind w:left="0"/>
        <w:jc w:val="both"/>
      </w:pPr>
      <w:r>
        <w:rPr>
          <w:rFonts w:ascii="Times New Roman"/>
          <w:b w:val="false"/>
          <w:i w:val="false"/>
          <w:color w:val="000000"/>
          <w:sz w:val="28"/>
        </w:rPr>
        <w:t>
      1) по требованию взыскателя или должника;</w:t>
      </w:r>
    </w:p>
    <w:bookmarkEnd w:id="137"/>
    <w:bookmarkStart w:name="z187" w:id="138"/>
    <w:p>
      <w:pPr>
        <w:spacing w:after="0"/>
        <w:ind w:left="0"/>
        <w:jc w:val="both"/>
      </w:pPr>
      <w:r>
        <w:rPr>
          <w:rFonts w:ascii="Times New Roman"/>
          <w:b w:val="false"/>
          <w:i w:val="false"/>
          <w:color w:val="000000"/>
          <w:sz w:val="28"/>
        </w:rPr>
        <w:t>
      2) при исполнении решения о вселении и выселении, действий, связанных с арестом, изъятием и передачей имущества должника, вскрытием его жилища, помещений и хранилищ, производством осмотра.</w:t>
      </w:r>
    </w:p>
    <w:bookmarkEnd w:id="138"/>
    <w:bookmarkStart w:name="z188" w:id="139"/>
    <w:p>
      <w:pPr>
        <w:spacing w:after="0"/>
        <w:ind w:left="0"/>
        <w:jc w:val="both"/>
      </w:pPr>
      <w:r>
        <w:rPr>
          <w:rFonts w:ascii="Times New Roman"/>
          <w:b w:val="false"/>
          <w:i w:val="false"/>
          <w:color w:val="000000"/>
          <w:sz w:val="28"/>
        </w:rPr>
        <w:t>
      Присутствие понятых в иных случаях возможно по инициативе судебного исполнителя.</w:t>
      </w:r>
    </w:p>
    <w:bookmarkEnd w:id="139"/>
    <w:bookmarkStart w:name="z189" w:id="140"/>
    <w:p>
      <w:pPr>
        <w:spacing w:after="0"/>
        <w:ind w:left="0"/>
        <w:jc w:val="both"/>
      </w:pPr>
      <w:r>
        <w:rPr>
          <w:rFonts w:ascii="Times New Roman"/>
          <w:b w:val="false"/>
          <w:i w:val="false"/>
          <w:color w:val="000000"/>
          <w:sz w:val="28"/>
        </w:rPr>
        <w:t>
      3. В качестве понятых могут быть приглашены любые совершеннолетние дееспособные граждане, не заинтересованные в исходе исполнительных действий.</w:t>
      </w:r>
    </w:p>
    <w:bookmarkEnd w:id="140"/>
    <w:bookmarkStart w:name="z190" w:id="141"/>
    <w:p>
      <w:pPr>
        <w:spacing w:after="0"/>
        <w:ind w:left="0"/>
        <w:jc w:val="both"/>
      </w:pPr>
      <w:r>
        <w:rPr>
          <w:rFonts w:ascii="Times New Roman"/>
          <w:b w:val="false"/>
          <w:i w:val="false"/>
          <w:color w:val="000000"/>
          <w:sz w:val="28"/>
        </w:rPr>
        <w:t>
      4. Перед началом исполнительных действий, в которых участвуют понятые, судебный исполнитель разъясняет порядок участия понятого в исполнительном действии.</w:t>
      </w:r>
    </w:p>
    <w:bookmarkEnd w:id="141"/>
    <w:bookmarkStart w:name="z191" w:id="142"/>
    <w:p>
      <w:pPr>
        <w:spacing w:after="0"/>
        <w:ind w:left="0"/>
        <w:jc w:val="both"/>
      </w:pPr>
      <w:r>
        <w:rPr>
          <w:rFonts w:ascii="Times New Roman"/>
          <w:b w:val="false"/>
          <w:i w:val="false"/>
          <w:color w:val="000000"/>
          <w:sz w:val="28"/>
        </w:rPr>
        <w:t>
      5. Понятой вправе знать, для производства каких исполнительных действий он приглашается, на основании какого исполнительного документа они совершаются. Понятой вправе делать замечания по поводу произведенных действий. Замечания понятого подлежат занесению в протокол соответствующего исполнительного действия.</w:t>
      </w:r>
    </w:p>
    <w:bookmarkEnd w:id="142"/>
    <w:bookmarkStart w:name="z192" w:id="143"/>
    <w:p>
      <w:pPr>
        <w:spacing w:after="0"/>
        <w:ind w:left="0"/>
        <w:jc w:val="both"/>
      </w:pPr>
      <w:r>
        <w:rPr>
          <w:rFonts w:ascii="Times New Roman"/>
          <w:b w:val="false"/>
          <w:i w:val="false"/>
          <w:color w:val="000000"/>
          <w:sz w:val="28"/>
        </w:rPr>
        <w:t>
      6. Понятой удостоверяет факт, содержание и результаты исполнительных действий, при производстве которых он присутствовал.</w:t>
      </w:r>
    </w:p>
    <w:bookmarkEnd w:id="143"/>
    <w:bookmarkStart w:name="z193" w:id="144"/>
    <w:p>
      <w:pPr>
        <w:spacing w:after="0"/>
        <w:ind w:left="0"/>
        <w:jc w:val="both"/>
      </w:pPr>
      <w:r>
        <w:rPr>
          <w:rFonts w:ascii="Times New Roman"/>
          <w:b w:val="false"/>
          <w:i w:val="false"/>
          <w:color w:val="000000"/>
          <w:sz w:val="28"/>
        </w:rPr>
        <w:t>
      7. Понятой имеет право на компенсацию расходов, понесенных им в связи с исполнением обязанностей понятого, а также на возмещение недополученной заработной платы или денежную компенсацию в связи с потерей времени.</w:t>
      </w:r>
    </w:p>
    <w:bookmarkEnd w:id="144"/>
    <w:bookmarkStart w:name="z194" w:id="145"/>
    <w:p>
      <w:pPr>
        <w:spacing w:after="0"/>
        <w:ind w:left="0"/>
        <w:jc w:val="both"/>
      </w:pPr>
      <w:r>
        <w:rPr>
          <w:rFonts w:ascii="Times New Roman"/>
          <w:b w:val="false"/>
          <w:i w:val="false"/>
          <w:color w:val="000000"/>
          <w:sz w:val="28"/>
        </w:rPr>
        <w:t>
      8. Денежные суммы, выплачиваемые понятым, относятся к расходам по совершению исполнительных действий.</w:t>
      </w:r>
    </w:p>
    <w:bookmarkEnd w:id="145"/>
    <w:p>
      <w:pPr>
        <w:spacing w:after="0"/>
        <w:ind w:left="0"/>
        <w:jc w:val="both"/>
      </w:pPr>
      <w:r>
        <w:rPr>
          <w:rFonts w:ascii="Times New Roman"/>
          <w:b/>
          <w:i w:val="false"/>
          <w:color w:val="000000"/>
          <w:sz w:val="28"/>
        </w:rPr>
        <w:t>Статья 24. Участие специалиста в исполнительном производстве</w:t>
      </w:r>
    </w:p>
    <w:bookmarkStart w:name="z199" w:id="146"/>
    <w:p>
      <w:pPr>
        <w:spacing w:after="0"/>
        <w:ind w:left="0"/>
        <w:jc w:val="both"/>
      </w:pPr>
      <w:r>
        <w:rPr>
          <w:rFonts w:ascii="Times New Roman"/>
          <w:b w:val="false"/>
          <w:i w:val="false"/>
          <w:color w:val="000000"/>
          <w:sz w:val="28"/>
        </w:rPr>
        <w:t>
      1. Для разъяснения возникающих при совершении исполнительных действий вопросов, требующих специальных знаний, а также для производства оценки, продажи, транспортировки, хранения арестованного имущества судебный исполнитель может по ходатайству сторон исполнительного производства или по собственной инициативе назначить соответствующим постановлением специалиста. При необходимости может быть назначено несколько специалистов.</w:t>
      </w:r>
    </w:p>
    <w:bookmarkEnd w:id="146"/>
    <w:bookmarkStart w:name="z200" w:id="147"/>
    <w:p>
      <w:pPr>
        <w:spacing w:after="0"/>
        <w:ind w:left="0"/>
        <w:jc w:val="both"/>
      </w:pPr>
      <w:r>
        <w:rPr>
          <w:rFonts w:ascii="Times New Roman"/>
          <w:b w:val="false"/>
          <w:i w:val="false"/>
          <w:color w:val="000000"/>
          <w:sz w:val="28"/>
        </w:rPr>
        <w:t>
      2. В качестве специалиста может быть назначено не заинтересованное в деле лицо, обладающее специальными знаниями, необходимыми для дачи заключения или производства необходимых действий.</w:t>
      </w:r>
    </w:p>
    <w:bookmarkEnd w:id="147"/>
    <w:bookmarkStart w:name="z201" w:id="148"/>
    <w:p>
      <w:pPr>
        <w:spacing w:after="0"/>
        <w:ind w:left="0"/>
        <w:jc w:val="both"/>
      </w:pPr>
      <w:r>
        <w:rPr>
          <w:rFonts w:ascii="Times New Roman"/>
          <w:b w:val="false"/>
          <w:i w:val="false"/>
          <w:color w:val="000000"/>
          <w:sz w:val="28"/>
        </w:rPr>
        <w:t>
      3. Специалисты имеют право на вознаграждение за выполнение работы, проводимой в связи с совершением исполнительных действий. Это вознаграждение и другие затраты на привлечение специалистов относятся к расходам по совершению исполнительных действий.</w:t>
      </w:r>
    </w:p>
    <w:bookmarkEnd w:id="148"/>
    <w:p>
      <w:pPr>
        <w:spacing w:after="0"/>
        <w:ind w:left="0"/>
        <w:jc w:val="both"/>
      </w:pPr>
      <w:r>
        <w:rPr>
          <w:rFonts w:ascii="Times New Roman"/>
          <w:b/>
          <w:i w:val="false"/>
          <w:color w:val="000000"/>
          <w:sz w:val="28"/>
        </w:rPr>
        <w:t>Статья 25. Прокурор в исполнительном производстве</w:t>
      </w:r>
    </w:p>
    <w:p>
      <w:pPr>
        <w:spacing w:after="0"/>
        <w:ind w:left="0"/>
        <w:jc w:val="left"/>
      </w:pPr>
    </w:p>
    <w:p>
      <w:pPr>
        <w:spacing w:after="0"/>
        <w:ind w:left="0"/>
        <w:jc w:val="both"/>
      </w:pPr>
      <w:r>
        <w:rPr>
          <w:rFonts w:ascii="Times New Roman"/>
          <w:b w:val="false"/>
          <w:i w:val="false"/>
          <w:color w:val="000000"/>
          <w:sz w:val="28"/>
        </w:rPr>
        <w:t>
      1. Прокуратура от имени государства осуществляет высший надзор за законностью исполнительного производства, принимает меры по выявлению и устранению любых нарушений законности.</w:t>
      </w:r>
    </w:p>
    <w:bookmarkStart w:name="z205" w:id="149"/>
    <w:p>
      <w:pPr>
        <w:spacing w:after="0"/>
        <w:ind w:left="0"/>
        <w:jc w:val="both"/>
      </w:pPr>
      <w:r>
        <w:rPr>
          <w:rFonts w:ascii="Times New Roman"/>
          <w:b w:val="false"/>
          <w:i w:val="false"/>
          <w:color w:val="000000"/>
          <w:sz w:val="28"/>
        </w:rPr>
        <w:t>
      2. В рамках своих полномочий прокурор вправе на срок не более трех рабочих дней истребовать и проверять исполнительные производства, в том числе по жалобам и заявлениям сторон исполнительного производства.</w:t>
      </w:r>
    </w:p>
    <w:bookmarkEnd w:id="149"/>
    <w:bookmarkStart w:name="z206" w:id="150"/>
    <w:p>
      <w:pPr>
        <w:spacing w:after="0"/>
        <w:ind w:left="0"/>
        <w:jc w:val="both"/>
      </w:pPr>
      <w:r>
        <w:rPr>
          <w:rFonts w:ascii="Times New Roman"/>
          <w:b w:val="false"/>
          <w:i w:val="false"/>
          <w:color w:val="000000"/>
          <w:sz w:val="28"/>
        </w:rPr>
        <w:t>
      3. На действия (бездействие) и постановление судебного исполнителя может быть внесен акт прокурорского надзора, который подлежит обязательному рассмотрению в установленный законом срок.</w:t>
      </w:r>
    </w:p>
    <w:bookmarkEnd w:id="150"/>
    <w:bookmarkStart w:name="z129" w:id="151"/>
    <w:p>
      <w:pPr>
        <w:spacing w:after="0"/>
        <w:ind w:left="0"/>
        <w:jc w:val="both"/>
      </w:pPr>
      <w:r>
        <w:rPr>
          <w:rFonts w:ascii="Times New Roman"/>
          <w:b w:val="false"/>
          <w:i w:val="false"/>
          <w:color w:val="000000"/>
          <w:sz w:val="28"/>
        </w:rPr>
        <w:t>
      4. Прокурор вправе изъять из производства судебного исполнителя исполнительный документ и передать его в соответствующий орган юстиции либо в региональную палату частных судебных исполнителей по территориальности для передачи другому судебному исполнителю в соответствии с настоящим Законом, если действия (бездействие) судебного исполнителя по исполнительному производству могут:</w:t>
      </w:r>
    </w:p>
    <w:bookmarkEnd w:id="151"/>
    <w:p>
      <w:pPr>
        <w:spacing w:after="0"/>
        <w:ind w:left="0"/>
        <w:jc w:val="both"/>
      </w:pPr>
      <w:r>
        <w:rPr>
          <w:rFonts w:ascii="Times New Roman"/>
          <w:b w:val="false"/>
          <w:i w:val="false"/>
          <w:color w:val="000000"/>
          <w:sz w:val="28"/>
        </w:rPr>
        <w:t>
      1) причинить вред правам и свободам человека и гражданина, охраняемым законом интересам юридических лиц, общества и государства;</w:t>
      </w:r>
    </w:p>
    <w:p>
      <w:pPr>
        <w:spacing w:after="0"/>
        <w:ind w:left="0"/>
        <w:jc w:val="both"/>
      </w:pPr>
      <w:r>
        <w:rPr>
          <w:rFonts w:ascii="Times New Roman"/>
          <w:b w:val="false"/>
          <w:i w:val="false"/>
          <w:color w:val="000000"/>
          <w:sz w:val="28"/>
        </w:rPr>
        <w:t>
      2) препятствовать функционированию государственных органов, учреждений и предприятий, обеспечивающих жизнедеятельность населения.</w:t>
      </w:r>
    </w:p>
    <w:bookmarkStart w:name="z295" w:id="152"/>
    <w:p>
      <w:pPr>
        <w:spacing w:after="0"/>
        <w:ind w:left="0"/>
        <w:jc w:val="both"/>
      </w:pPr>
      <w:r>
        <w:rPr>
          <w:rFonts w:ascii="Times New Roman"/>
          <w:b w:val="false"/>
          <w:i w:val="false"/>
          <w:color w:val="000000"/>
          <w:sz w:val="28"/>
        </w:rPr>
        <w:t>
      5. О передаче исполнительного документа прокурор выносит постановление, которое подлежит обязательному исполнению.</w:t>
      </w:r>
    </w:p>
    <w:bookmarkEnd w:id="152"/>
    <w:bookmarkStart w:name="z3072" w:id="153"/>
    <w:p>
      <w:pPr>
        <w:spacing w:after="0"/>
        <w:ind w:left="0"/>
        <w:jc w:val="both"/>
      </w:pPr>
      <w:r>
        <w:rPr>
          <w:rFonts w:ascii="Times New Roman"/>
          <w:b w:val="false"/>
          <w:i w:val="false"/>
          <w:color w:val="000000"/>
          <w:sz w:val="28"/>
        </w:rPr>
        <w:t>
      6. В целях исполнения возложенных функций и задач прокурор вправе своим постановлением отменить не соответствующие закону акты судебных исполнителей.</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законами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Взаимодействие судебных исполнителей с органами внутренних дел</w:t>
      </w:r>
    </w:p>
    <w:bookmarkStart w:name="z211" w:id="154"/>
    <w:p>
      <w:pPr>
        <w:spacing w:after="0"/>
        <w:ind w:left="0"/>
        <w:jc w:val="both"/>
      </w:pPr>
      <w:r>
        <w:rPr>
          <w:rFonts w:ascii="Times New Roman"/>
          <w:b w:val="false"/>
          <w:i w:val="false"/>
          <w:color w:val="000000"/>
          <w:sz w:val="28"/>
        </w:rPr>
        <w:t>
      Органы внутренних дел в пределах предоставленных им законом полномочий оказывают содействие судебным исполнителям в ходе исполнительного производства при возникновении угрозы жизни или здоровью судебного исполнителя, а также привлекаются для обеспечения правопорядка на месте совершения исполнительных действий, осуществления принудительного привода должника.</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2" w:id="155"/>
    <w:p>
      <w:pPr>
        <w:spacing w:after="0"/>
        <w:ind w:left="0"/>
        <w:jc w:val="left"/>
      </w:pPr>
      <w:r>
        <w:rPr>
          <w:rFonts w:ascii="Times New Roman"/>
          <w:b/>
          <w:i w:val="false"/>
          <w:color w:val="000000"/>
        </w:rPr>
        <w:t xml:space="preserve"> Глава 4. ИЗВЕЩЕНИЯ И ВЫЗОВЫ В ИСПОЛНИТЕЛЬНОМ ПРОИЗВОДСТВЕ</w:t>
      </w:r>
    </w:p>
    <w:bookmarkEnd w:id="155"/>
    <w:p>
      <w:pPr>
        <w:spacing w:after="0"/>
        <w:ind w:left="0"/>
        <w:jc w:val="both"/>
      </w:pPr>
      <w:r>
        <w:rPr>
          <w:rFonts w:ascii="Times New Roman"/>
          <w:b/>
          <w:i w:val="false"/>
          <w:color w:val="000000"/>
          <w:sz w:val="28"/>
        </w:rPr>
        <w:t>Статья 27. Извещения и вызовы в исполнительном производстве</w:t>
      </w:r>
    </w:p>
    <w:bookmarkStart w:name="z1654" w:id="156"/>
    <w:p>
      <w:pPr>
        <w:spacing w:after="0"/>
        <w:ind w:left="0"/>
        <w:jc w:val="both"/>
      </w:pPr>
      <w:r>
        <w:rPr>
          <w:rFonts w:ascii="Times New Roman"/>
          <w:b w:val="false"/>
          <w:i w:val="false"/>
          <w:color w:val="000000"/>
          <w:sz w:val="28"/>
        </w:rPr>
        <w:t>
      1. Участники исполнительного производства информируются об исполнительных действиях и о мерах принудительного исполнения извещением.</w:t>
      </w:r>
    </w:p>
    <w:bookmarkEnd w:id="156"/>
    <w:bookmarkStart w:name="z1655" w:id="157"/>
    <w:p>
      <w:pPr>
        <w:spacing w:after="0"/>
        <w:ind w:left="0"/>
        <w:jc w:val="both"/>
      </w:pPr>
      <w:r>
        <w:rPr>
          <w:rFonts w:ascii="Times New Roman"/>
          <w:b w:val="false"/>
          <w:i w:val="false"/>
          <w:color w:val="000000"/>
          <w:sz w:val="28"/>
        </w:rPr>
        <w:t>
      В случаях, когда исполнительный документ подлежит немедленному исполнению, а также при наложении ареста на имущество и принятии иных мер обеспечения судебный исполнитель вправе совершить исполнительные действия и принять меры принудительного исполнения без предварительного уведомления об этом участников исполнительного производства.</w:t>
      </w:r>
    </w:p>
    <w:bookmarkEnd w:id="157"/>
    <w:bookmarkStart w:name="z1656" w:id="158"/>
    <w:p>
      <w:pPr>
        <w:spacing w:after="0"/>
        <w:ind w:left="0"/>
        <w:jc w:val="both"/>
      </w:pPr>
      <w:r>
        <w:rPr>
          <w:rFonts w:ascii="Times New Roman"/>
          <w:b w:val="false"/>
          <w:i w:val="false"/>
          <w:color w:val="000000"/>
          <w:sz w:val="28"/>
        </w:rPr>
        <w:t>
      Вызовы к судебному исполнителю либо на место совершения исполнительных действий осуществляются путем направления повестки.</w:t>
      </w:r>
    </w:p>
    <w:bookmarkEnd w:id="158"/>
    <w:bookmarkStart w:name="z1657" w:id="159"/>
    <w:p>
      <w:pPr>
        <w:spacing w:after="0"/>
        <w:ind w:left="0"/>
        <w:jc w:val="both"/>
      </w:pPr>
      <w:r>
        <w:rPr>
          <w:rFonts w:ascii="Times New Roman"/>
          <w:b w:val="false"/>
          <w:i w:val="false"/>
          <w:color w:val="000000"/>
          <w:sz w:val="28"/>
        </w:rPr>
        <w:t>
      В повестке указываются:</w:t>
      </w:r>
    </w:p>
    <w:bookmarkEnd w:id="159"/>
    <w:bookmarkStart w:name="z1658" w:id="160"/>
    <w:p>
      <w:pPr>
        <w:spacing w:after="0"/>
        <w:ind w:left="0"/>
        <w:jc w:val="both"/>
      </w:pPr>
      <w:r>
        <w:rPr>
          <w:rFonts w:ascii="Times New Roman"/>
          <w:b w:val="false"/>
          <w:i w:val="false"/>
          <w:color w:val="000000"/>
          <w:sz w:val="28"/>
        </w:rPr>
        <w:t>
      1) фамилия, имя, отчество (если оно указано в документе, удостоверяющем личность) судебного исполнителя, к которому вызывается лицо, его адрес;</w:t>
      </w:r>
    </w:p>
    <w:bookmarkEnd w:id="160"/>
    <w:bookmarkStart w:name="z1659" w:id="161"/>
    <w:p>
      <w:pPr>
        <w:spacing w:after="0"/>
        <w:ind w:left="0"/>
        <w:jc w:val="both"/>
      </w:pPr>
      <w:r>
        <w:rPr>
          <w:rFonts w:ascii="Times New Roman"/>
          <w:b w:val="false"/>
          <w:i w:val="false"/>
          <w:color w:val="000000"/>
          <w:sz w:val="28"/>
        </w:rPr>
        <w:t>
      2) фамилия, имя, отчество (если оно указано в документе, удостоверяющем личность) вызываемого физического лица либо наименование юридического лица;</w:t>
      </w:r>
    </w:p>
    <w:bookmarkEnd w:id="161"/>
    <w:bookmarkStart w:name="z1660" w:id="162"/>
    <w:p>
      <w:pPr>
        <w:spacing w:after="0"/>
        <w:ind w:left="0"/>
        <w:jc w:val="both"/>
      </w:pPr>
      <w:r>
        <w:rPr>
          <w:rFonts w:ascii="Times New Roman"/>
          <w:b w:val="false"/>
          <w:i w:val="false"/>
          <w:color w:val="000000"/>
          <w:sz w:val="28"/>
        </w:rPr>
        <w:t>
      3) указание места и времени явки;</w:t>
      </w:r>
    </w:p>
    <w:bookmarkEnd w:id="162"/>
    <w:bookmarkStart w:name="z1661" w:id="163"/>
    <w:p>
      <w:pPr>
        <w:spacing w:after="0"/>
        <w:ind w:left="0"/>
        <w:jc w:val="both"/>
      </w:pPr>
      <w:r>
        <w:rPr>
          <w:rFonts w:ascii="Times New Roman"/>
          <w:b w:val="false"/>
          <w:i w:val="false"/>
          <w:color w:val="000000"/>
          <w:sz w:val="28"/>
        </w:rPr>
        <w:t>
      4) основание вызова, номер исполнительного производства, по которому лицо вызывается;</w:t>
      </w:r>
    </w:p>
    <w:bookmarkEnd w:id="163"/>
    <w:bookmarkStart w:name="z1662" w:id="164"/>
    <w:p>
      <w:pPr>
        <w:spacing w:after="0"/>
        <w:ind w:left="0"/>
        <w:jc w:val="both"/>
      </w:pPr>
      <w:r>
        <w:rPr>
          <w:rFonts w:ascii="Times New Roman"/>
          <w:b w:val="false"/>
          <w:i w:val="false"/>
          <w:color w:val="000000"/>
          <w:sz w:val="28"/>
        </w:rPr>
        <w:t>
      5) предложение лицу представить имеющиеся у него документы, необходимые для исполнения исполнительного документа;</w:t>
      </w:r>
    </w:p>
    <w:bookmarkEnd w:id="164"/>
    <w:bookmarkStart w:name="z1663" w:id="165"/>
    <w:p>
      <w:pPr>
        <w:spacing w:after="0"/>
        <w:ind w:left="0"/>
        <w:jc w:val="both"/>
      </w:pPr>
      <w:r>
        <w:rPr>
          <w:rFonts w:ascii="Times New Roman"/>
          <w:b w:val="false"/>
          <w:i w:val="false"/>
          <w:color w:val="000000"/>
          <w:sz w:val="28"/>
        </w:rPr>
        <w:t>
      6) указание на права и обязанности, предусмотренные статьей 16 настоящего Закона;</w:t>
      </w:r>
    </w:p>
    <w:bookmarkEnd w:id="165"/>
    <w:bookmarkStart w:name="z1664" w:id="166"/>
    <w:p>
      <w:pPr>
        <w:spacing w:after="0"/>
        <w:ind w:left="0"/>
        <w:jc w:val="both"/>
      </w:pPr>
      <w:r>
        <w:rPr>
          <w:rFonts w:ascii="Times New Roman"/>
          <w:b w:val="false"/>
          <w:i w:val="false"/>
          <w:color w:val="000000"/>
          <w:sz w:val="28"/>
        </w:rPr>
        <w:t>
      7) указание на последствия неявки извещаемого или вызываемого лица и на его обязанность сообщить причины неявки;</w:t>
      </w:r>
    </w:p>
    <w:bookmarkEnd w:id="166"/>
    <w:bookmarkStart w:name="z1665" w:id="167"/>
    <w:p>
      <w:pPr>
        <w:spacing w:after="0"/>
        <w:ind w:left="0"/>
        <w:jc w:val="both"/>
      </w:pPr>
      <w:r>
        <w:rPr>
          <w:rFonts w:ascii="Times New Roman"/>
          <w:b w:val="false"/>
          <w:i w:val="false"/>
          <w:color w:val="000000"/>
          <w:sz w:val="28"/>
        </w:rPr>
        <w:t>
      8) подпись лица, направившего повестку или извещение, вызов.</w:t>
      </w:r>
    </w:p>
    <w:bookmarkEnd w:id="167"/>
    <w:bookmarkStart w:name="z1666" w:id="168"/>
    <w:p>
      <w:pPr>
        <w:spacing w:after="0"/>
        <w:ind w:left="0"/>
        <w:jc w:val="both"/>
      </w:pPr>
      <w:r>
        <w:rPr>
          <w:rFonts w:ascii="Times New Roman"/>
          <w:b w:val="false"/>
          <w:i w:val="false"/>
          <w:color w:val="000000"/>
          <w:sz w:val="28"/>
        </w:rPr>
        <w:t>
      Повестка должна быть направлена с таким расчетом, чтобы вызываемое лицо имело достаточный срок для своевременной явки к судебному исполнителю либо на место совершения исполнительных действий.</w:t>
      </w:r>
    </w:p>
    <w:bookmarkEnd w:id="168"/>
    <w:bookmarkStart w:name="z1667" w:id="169"/>
    <w:p>
      <w:pPr>
        <w:spacing w:after="0"/>
        <w:ind w:left="0"/>
        <w:jc w:val="both"/>
      </w:pPr>
      <w:r>
        <w:rPr>
          <w:rFonts w:ascii="Times New Roman"/>
          <w:b w:val="false"/>
          <w:i w:val="false"/>
          <w:color w:val="000000"/>
          <w:sz w:val="28"/>
        </w:rPr>
        <w:t>
      2. Извещение или повестка направляется по адресу, указанному в исполнительном документе, если участник исполнительного производства или его представитель не указал иной адрес, по месту работы участника исполнительного производства заказным письмом либо посредством иных средств связи с уведомлением об их получении либо вручается адресату под расписку.</w:t>
      </w:r>
    </w:p>
    <w:bookmarkEnd w:id="169"/>
    <w:bookmarkStart w:name="z1668" w:id="170"/>
    <w:p>
      <w:pPr>
        <w:spacing w:after="0"/>
        <w:ind w:left="0"/>
        <w:jc w:val="both"/>
      </w:pPr>
      <w:r>
        <w:rPr>
          <w:rFonts w:ascii="Times New Roman"/>
          <w:b w:val="false"/>
          <w:i w:val="false"/>
          <w:color w:val="000000"/>
          <w:sz w:val="28"/>
        </w:rPr>
        <w:t>
      Извещение или повестка, адресованные юридическому лицу, направляется по адресу его места нахождения, места нахождения филиала или представительства.</w:t>
      </w:r>
    </w:p>
    <w:bookmarkEnd w:id="170"/>
    <w:bookmarkStart w:name="z1669" w:id="171"/>
    <w:p>
      <w:pPr>
        <w:spacing w:after="0"/>
        <w:ind w:left="0"/>
        <w:jc w:val="both"/>
      </w:pPr>
      <w:r>
        <w:rPr>
          <w:rFonts w:ascii="Times New Roman"/>
          <w:b w:val="false"/>
          <w:i w:val="false"/>
          <w:color w:val="000000"/>
          <w:sz w:val="28"/>
        </w:rPr>
        <w:t>
      Извещение или повестка может направляться по адресу, указанному юридическим лицом, в письменной форме. Повестка или извещение считаются доставленными юридическому лицу по месту его нахождения, даже если юридическое лицо отсутствует по указанному адресу.</w:t>
      </w:r>
    </w:p>
    <w:bookmarkEnd w:id="171"/>
    <w:bookmarkStart w:name="z1670" w:id="172"/>
    <w:p>
      <w:pPr>
        <w:spacing w:after="0"/>
        <w:ind w:left="0"/>
        <w:jc w:val="both"/>
      </w:pPr>
      <w:r>
        <w:rPr>
          <w:rFonts w:ascii="Times New Roman"/>
          <w:b w:val="false"/>
          <w:i w:val="false"/>
          <w:color w:val="000000"/>
          <w:sz w:val="28"/>
        </w:rPr>
        <w:t>
      В случае временного отсутствия извещаемого или вызываемого лица повестка или извещение вручается одному из совместно проживающих с ним совершеннолетних близких родственников, супругу (супруге). В этом случае лицо, принявшее повестку или извещение, указывает на корешке повестки или извещения свою фамилию, имя, отчество (если оно указано в документе, удостоверяющем личность), а также отношение к адресату.</w:t>
      </w:r>
    </w:p>
    <w:bookmarkEnd w:id="172"/>
    <w:bookmarkStart w:name="z1671" w:id="173"/>
    <w:p>
      <w:pPr>
        <w:spacing w:after="0"/>
        <w:ind w:left="0"/>
        <w:jc w:val="both"/>
      </w:pPr>
      <w:r>
        <w:rPr>
          <w:rFonts w:ascii="Times New Roman"/>
          <w:b w:val="false"/>
          <w:i w:val="false"/>
          <w:color w:val="000000"/>
          <w:sz w:val="28"/>
        </w:rPr>
        <w:t>
      В указанных случаях повестка либо извещение считаются доставленными надлежащим образом.</w:t>
      </w:r>
    </w:p>
    <w:bookmarkEnd w:id="173"/>
    <w:bookmarkStart w:name="z1672" w:id="174"/>
    <w:p>
      <w:pPr>
        <w:spacing w:after="0"/>
        <w:ind w:left="0"/>
        <w:jc w:val="both"/>
      </w:pPr>
      <w:r>
        <w:rPr>
          <w:rFonts w:ascii="Times New Roman"/>
          <w:b w:val="false"/>
          <w:i w:val="false"/>
          <w:color w:val="000000"/>
          <w:sz w:val="28"/>
        </w:rPr>
        <w:t>
      3. Извещение или повестка могут быть направлены посредством текстовых сообщений по абонентскому номеру сотовой связи или электронной почты, государственной автоматизированной информационной системы исполнительного производства, а также с использованием иных средств связи, обеспечивающих фиксирование извещения или вызова.</w:t>
      </w:r>
    </w:p>
    <w:bookmarkEnd w:id="174"/>
    <w:bookmarkStart w:name="z1673" w:id="175"/>
    <w:p>
      <w:pPr>
        <w:spacing w:after="0"/>
        <w:ind w:left="0"/>
        <w:jc w:val="both"/>
      </w:pPr>
      <w:r>
        <w:rPr>
          <w:rFonts w:ascii="Times New Roman"/>
          <w:b w:val="false"/>
          <w:i w:val="false"/>
          <w:color w:val="000000"/>
          <w:sz w:val="28"/>
        </w:rPr>
        <w:t>
      4. Надлежащими извещением, вызовом стороны являются извещение, повестка, направленные стороне исполнительного производства:</w:t>
      </w:r>
    </w:p>
    <w:bookmarkEnd w:id="175"/>
    <w:bookmarkStart w:name="z1674" w:id="176"/>
    <w:p>
      <w:pPr>
        <w:spacing w:after="0"/>
        <w:ind w:left="0"/>
        <w:jc w:val="both"/>
      </w:pPr>
      <w:r>
        <w:rPr>
          <w:rFonts w:ascii="Times New Roman"/>
          <w:b w:val="false"/>
          <w:i w:val="false"/>
          <w:color w:val="000000"/>
          <w:sz w:val="28"/>
        </w:rPr>
        <w:t>
      1) по адресу, указанному в исполнительном документе, по последнему известному месту жительства или месту нахождения посредством гибридного отправления либо заказным письмом с уведомлением о его вручении;</w:t>
      </w:r>
    </w:p>
    <w:bookmarkEnd w:id="176"/>
    <w:bookmarkStart w:name="z1675" w:id="177"/>
    <w:p>
      <w:pPr>
        <w:spacing w:after="0"/>
        <w:ind w:left="0"/>
        <w:jc w:val="both"/>
      </w:pPr>
      <w:r>
        <w:rPr>
          <w:rFonts w:ascii="Times New Roman"/>
          <w:b w:val="false"/>
          <w:i w:val="false"/>
          <w:color w:val="000000"/>
          <w:sz w:val="28"/>
        </w:rPr>
        <w:t>
      2) по абонентскому номеру сотовой связи, лично им представленному судебному исполнителю, или на абонентское устройство сотовой связи, зарегистрированное за стороной исполнительного производства, при получении отчета, подтверждающего доставку;</w:t>
      </w:r>
    </w:p>
    <w:bookmarkEnd w:id="177"/>
    <w:bookmarkStart w:name="z1676" w:id="178"/>
    <w:p>
      <w:pPr>
        <w:spacing w:after="0"/>
        <w:ind w:left="0"/>
        <w:jc w:val="both"/>
      </w:pPr>
      <w:r>
        <w:rPr>
          <w:rFonts w:ascii="Times New Roman"/>
          <w:b w:val="false"/>
          <w:i w:val="false"/>
          <w:color w:val="000000"/>
          <w:sz w:val="28"/>
        </w:rPr>
        <w:t>
      3) посредством государственной автоматизированной информационной системы исполнительного производства или с использованием иных средств связи, обеспечивающих фиксирование извещения или вызова, если не будет доказано, что такие извещение или вызов не поступили либо поступили позднее;</w:t>
      </w:r>
    </w:p>
    <w:bookmarkEnd w:id="178"/>
    <w:bookmarkStart w:name="z1677" w:id="179"/>
    <w:p>
      <w:pPr>
        <w:spacing w:after="0"/>
        <w:ind w:left="0"/>
        <w:jc w:val="both"/>
      </w:pPr>
      <w:r>
        <w:rPr>
          <w:rFonts w:ascii="Times New Roman"/>
          <w:b w:val="false"/>
          <w:i w:val="false"/>
          <w:color w:val="000000"/>
          <w:sz w:val="28"/>
        </w:rPr>
        <w:t>
      4) на адрес электронной почты, указанный стороной исполнительного производства;</w:t>
      </w:r>
    </w:p>
    <w:bookmarkEnd w:id="179"/>
    <w:bookmarkStart w:name="z1678" w:id="180"/>
    <w:p>
      <w:pPr>
        <w:spacing w:after="0"/>
        <w:ind w:left="0"/>
        <w:jc w:val="both"/>
      </w:pPr>
      <w:r>
        <w:rPr>
          <w:rFonts w:ascii="Times New Roman"/>
          <w:b w:val="false"/>
          <w:i w:val="false"/>
          <w:color w:val="000000"/>
          <w:sz w:val="28"/>
        </w:rPr>
        <w:t>
      5) иными не запрещенными способами, обеспечивающими фиксирование извещения.</w:t>
      </w:r>
    </w:p>
    <w:bookmarkEnd w:id="180"/>
    <w:bookmarkStart w:name="z1679" w:id="181"/>
    <w:p>
      <w:pPr>
        <w:spacing w:after="0"/>
        <w:ind w:left="0"/>
        <w:jc w:val="both"/>
      </w:pPr>
      <w:r>
        <w:rPr>
          <w:rFonts w:ascii="Times New Roman"/>
          <w:b w:val="false"/>
          <w:i w:val="false"/>
          <w:color w:val="000000"/>
          <w:sz w:val="28"/>
        </w:rPr>
        <w:t>
      В случае неявки стороны по повестке, направленной посредством электронных средств связи, указанных в подпунктах 2), 3) и 4) части первой настоящего пункта, повторная повестка направляется с использованием иных средств связи и доставки, обеспечивающих фиксирование вызова.</w:t>
      </w:r>
    </w:p>
    <w:bookmarkEnd w:id="181"/>
    <w:bookmarkStart w:name="z1680" w:id="182"/>
    <w:p>
      <w:pPr>
        <w:spacing w:after="0"/>
        <w:ind w:left="0"/>
        <w:jc w:val="both"/>
      </w:pPr>
      <w:r>
        <w:rPr>
          <w:rFonts w:ascii="Times New Roman"/>
          <w:b w:val="false"/>
          <w:i w:val="false"/>
          <w:color w:val="000000"/>
          <w:sz w:val="28"/>
        </w:rPr>
        <w:t>
      5. Сообщение, направляемое по абонентскому номеру сотовой связи или электронному адресу, должно содержать следующие сведения:</w:t>
      </w:r>
    </w:p>
    <w:bookmarkEnd w:id="182"/>
    <w:bookmarkStart w:name="z1681" w:id="183"/>
    <w:p>
      <w:pPr>
        <w:spacing w:after="0"/>
        <w:ind w:left="0"/>
        <w:jc w:val="both"/>
      </w:pPr>
      <w:r>
        <w:rPr>
          <w:rFonts w:ascii="Times New Roman"/>
          <w:b w:val="false"/>
          <w:i w:val="false"/>
          <w:color w:val="000000"/>
          <w:sz w:val="28"/>
        </w:rPr>
        <w:t>
      1) фамилию, имя, отчество (если оно указано в документе, удостоверяющем личность) судебного исполнителя, его адрес;</w:t>
      </w:r>
    </w:p>
    <w:bookmarkEnd w:id="183"/>
    <w:bookmarkStart w:name="z1682" w:id="184"/>
    <w:p>
      <w:pPr>
        <w:spacing w:after="0"/>
        <w:ind w:left="0"/>
        <w:jc w:val="both"/>
      </w:pPr>
      <w:r>
        <w:rPr>
          <w:rFonts w:ascii="Times New Roman"/>
          <w:b w:val="false"/>
          <w:i w:val="false"/>
          <w:color w:val="000000"/>
          <w:sz w:val="28"/>
        </w:rPr>
        <w:t>
      2) фамилию, имя, отчество (если оно указано в документе, удостоверяющем личность) вызываемого или извещаемого лица либо наименование юридического лица;</w:t>
      </w:r>
    </w:p>
    <w:bookmarkEnd w:id="184"/>
    <w:bookmarkStart w:name="z1683" w:id="185"/>
    <w:p>
      <w:pPr>
        <w:spacing w:after="0"/>
        <w:ind w:left="0"/>
        <w:jc w:val="both"/>
      </w:pPr>
      <w:r>
        <w:rPr>
          <w:rFonts w:ascii="Times New Roman"/>
          <w:b w:val="false"/>
          <w:i w:val="false"/>
          <w:color w:val="000000"/>
          <w:sz w:val="28"/>
        </w:rPr>
        <w:t>
      3) краткое содержание извещения, указание места и времени явки;</w:t>
      </w:r>
    </w:p>
    <w:bookmarkEnd w:id="185"/>
    <w:bookmarkStart w:name="z1684" w:id="186"/>
    <w:p>
      <w:pPr>
        <w:spacing w:after="0"/>
        <w:ind w:left="0"/>
        <w:jc w:val="both"/>
      </w:pPr>
      <w:r>
        <w:rPr>
          <w:rFonts w:ascii="Times New Roman"/>
          <w:b w:val="false"/>
          <w:i w:val="false"/>
          <w:color w:val="000000"/>
          <w:sz w:val="28"/>
        </w:rPr>
        <w:t>
      4) основание вызова, номер исполнительного производства, по которому лицо вызывается.</w:t>
      </w:r>
    </w:p>
    <w:bookmarkEnd w:id="186"/>
    <w:bookmarkStart w:name="z1685" w:id="187"/>
    <w:p>
      <w:pPr>
        <w:spacing w:after="0"/>
        <w:ind w:left="0"/>
        <w:jc w:val="both"/>
      </w:pPr>
      <w:r>
        <w:rPr>
          <w:rFonts w:ascii="Times New Roman"/>
          <w:b w:val="false"/>
          <w:i w:val="false"/>
          <w:color w:val="000000"/>
          <w:sz w:val="28"/>
        </w:rPr>
        <w:t>
      Документ, подтверждающий отправку сообщения, приобщается к материалам исполнительного производства.</w:t>
      </w:r>
    </w:p>
    <w:bookmarkEnd w:id="187"/>
    <w:bookmarkStart w:name="z1686" w:id="188"/>
    <w:p>
      <w:pPr>
        <w:spacing w:after="0"/>
        <w:ind w:left="0"/>
        <w:jc w:val="both"/>
      </w:pPr>
      <w:r>
        <w:rPr>
          <w:rFonts w:ascii="Times New Roman"/>
          <w:b w:val="false"/>
          <w:i w:val="false"/>
          <w:color w:val="000000"/>
          <w:sz w:val="28"/>
        </w:rPr>
        <w:t>
      Стороны исполнительного производства вправе ознакомиться с исполнительным производством и прилагаемыми к нему материалами через личный кабинет в государственной автоматизированной информационной системе исполнительного производства.</w:t>
      </w:r>
    </w:p>
    <w:bookmarkEnd w:id="188"/>
    <w:bookmarkStart w:name="z1687" w:id="189"/>
    <w:p>
      <w:pPr>
        <w:spacing w:after="0"/>
        <w:ind w:left="0"/>
        <w:jc w:val="both"/>
      </w:pPr>
      <w:r>
        <w:rPr>
          <w:rFonts w:ascii="Times New Roman"/>
          <w:b w:val="false"/>
          <w:i w:val="false"/>
          <w:color w:val="000000"/>
          <w:sz w:val="28"/>
        </w:rPr>
        <w:t>
      6. При отказе адресата принять повестку или извещение лицо, вручающее их, делает соответствующую отметку на повестке или в извещении, которые возвращаются судебному исполнителю, а также вправе составить акт об этом, в том числе с использованием аудио- и (или) видеофиксации.</w:t>
      </w:r>
    </w:p>
    <w:bookmarkEnd w:id="189"/>
    <w:bookmarkStart w:name="z1688" w:id="190"/>
    <w:p>
      <w:pPr>
        <w:spacing w:after="0"/>
        <w:ind w:left="0"/>
        <w:jc w:val="both"/>
      </w:pPr>
      <w:r>
        <w:rPr>
          <w:rFonts w:ascii="Times New Roman"/>
          <w:b w:val="false"/>
          <w:i w:val="false"/>
          <w:color w:val="000000"/>
          <w:sz w:val="28"/>
        </w:rPr>
        <w:t>
      Отказ адресата от принятия повестки или извещения не является препятствием для совершения исполнительных действий, и лицо считается извещенным надлежащим образом.</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в редакции Закона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Доставка и вручение повестки, извещения, уведомления и процессуальных документов судебного исполнителя</w:t>
      </w:r>
    </w:p>
    <w:p>
      <w:pPr>
        <w:spacing w:after="0"/>
        <w:ind w:left="0"/>
        <w:jc w:val="both"/>
      </w:pPr>
      <w:r>
        <w:rPr>
          <w:rFonts w:ascii="Times New Roman"/>
          <w:b w:val="false"/>
          <w:i w:val="false"/>
          <w:color w:val="ff0000"/>
          <w:sz w:val="28"/>
        </w:rPr>
        <w:t xml:space="preserve">
      Сноска. Заголовок статьи 28 в редакции Закона РК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с 01.01.2016).</w:t>
      </w:r>
    </w:p>
    <w:bookmarkStart w:name="z225" w:id="191"/>
    <w:p>
      <w:pPr>
        <w:spacing w:after="0"/>
        <w:ind w:left="0"/>
        <w:jc w:val="both"/>
      </w:pPr>
      <w:r>
        <w:rPr>
          <w:rFonts w:ascii="Times New Roman"/>
          <w:b w:val="false"/>
          <w:i w:val="false"/>
          <w:color w:val="000000"/>
          <w:sz w:val="28"/>
        </w:rPr>
        <w:t>
      1. Повестка, извещение, уведомление и (или) процессуальные документы судебного исполнителя доставляются по почте или лицом, которому судебный исполнитель поручил их доставить, и вручаются адресату лично под расписку на подлежащем возврату в территориальный отдел или контору частного судебного исполнителя уведомлении о вручении. Если повестка, извещение, уведомление и (или) процессуальные документы судебного исполнителя доставляются иным видом связи, то дата и время их доставления адресату фиксируются установленным способом. Повестка, извещение, уведомление и (или) процессуальные документы судебного исполнителя, адресованные организации, вручаются работнику организации, который расписывается в получении повестки, извещения, уведомления и (или) процессуальных документов судебного исполнителя на уведомлении о вручении с указанием своих фамилии, инициалов, должности, даты и времени получения.</w:t>
      </w:r>
    </w:p>
    <w:bookmarkEnd w:id="191"/>
    <w:p>
      <w:pPr>
        <w:spacing w:after="0"/>
        <w:ind w:left="0"/>
        <w:jc w:val="both"/>
      </w:pPr>
      <w:r>
        <w:rPr>
          <w:rFonts w:ascii="Times New Roman"/>
          <w:b w:val="false"/>
          <w:i w:val="false"/>
          <w:color w:val="000000"/>
          <w:sz w:val="28"/>
        </w:rPr>
        <w:t>
      В случае, если организация (юридическое лицо) бездействует и (или) отсутствуют работники аппарата органа управления, повестка, извещение, уведомление и (или) процессуальные документы судебного исполнителя организации (юридическому лицу) вручаются непосредственно первому руководителю или лицу, временно исполняющему обязанности первого руководителя. При их отсутствии повестка, извещение, уведомление и (или) процессуальные документы судебного исполнителя вручаются главному бухгалтеру (бухгалтеру). При отсутствии органа управления юридического лица повестка, извещение, уведомление и (или) процессуальные документы судебного исполнителя вручаются одному из учредителей юридического лица.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Перемена адреса во время ведения исполнительного производства</w:t>
      </w:r>
    </w:p>
    <w:bookmarkStart w:name="z232" w:id="192"/>
    <w:p>
      <w:pPr>
        <w:spacing w:after="0"/>
        <w:ind w:left="0"/>
        <w:jc w:val="both"/>
      </w:pPr>
      <w:r>
        <w:rPr>
          <w:rFonts w:ascii="Times New Roman"/>
          <w:b w:val="false"/>
          <w:i w:val="false"/>
          <w:color w:val="000000"/>
          <w:sz w:val="28"/>
        </w:rPr>
        <w:t>
      Стороны исполнительного производства обязаны в течение трех рабочих дней письменно сообщить судебному исполнителю о перемене своего адреса во время ведения исполнительного производства. При отсутствии такого сообщения повестка или извещение посылаются по последнему известному судебному исполнителю адресу и считаются доставленными и при условии, если адресат по этому адресу более не проживает или не находится.</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Последствия отказа от принятия повестки, извещения, уведомления и процессуальных документов судебного исполнителя или неявки за их получением</w:t>
      </w:r>
    </w:p>
    <w:p>
      <w:pPr>
        <w:spacing w:after="0"/>
        <w:ind w:left="0"/>
        <w:jc w:val="both"/>
      </w:pPr>
      <w:r>
        <w:rPr>
          <w:rFonts w:ascii="Times New Roman"/>
          <w:b w:val="false"/>
          <w:i w:val="false"/>
          <w:color w:val="ff0000"/>
          <w:sz w:val="28"/>
        </w:rPr>
        <w:t xml:space="preserve">
      Сноска. Статья 30 исключена Законом РК от 26.06.2020 </w:t>
      </w:r>
      <w:r>
        <w:rPr>
          <w:rFonts w:ascii="Times New Roman"/>
          <w:b w:val="false"/>
          <w:i w:val="false"/>
          <w:color w:val="ff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42" w:id="193"/>
    <w:p>
      <w:pPr>
        <w:spacing w:after="0"/>
        <w:ind w:left="0"/>
        <w:jc w:val="left"/>
      </w:pPr>
      <w:r>
        <w:rPr>
          <w:rFonts w:ascii="Times New Roman"/>
          <w:b/>
          <w:i w:val="false"/>
          <w:color w:val="000000"/>
        </w:rPr>
        <w:t xml:space="preserve"> Глава 5. МЕРЫ ПРИНУДИТЕЛЬНОГО ИСПОЛНЕНИЯ</w:t>
      </w:r>
    </w:p>
    <w:bookmarkEnd w:id="193"/>
    <w:p>
      <w:pPr>
        <w:spacing w:after="0"/>
        <w:ind w:left="0"/>
        <w:jc w:val="both"/>
      </w:pPr>
      <w:r>
        <w:rPr>
          <w:rFonts w:ascii="Times New Roman"/>
          <w:b/>
          <w:i w:val="false"/>
          <w:color w:val="000000"/>
          <w:sz w:val="28"/>
        </w:rPr>
        <w:t>Статья 31. Основания применения мер принудительного исполнения</w:t>
      </w:r>
    </w:p>
    <w:p>
      <w:pPr>
        <w:spacing w:after="0"/>
        <w:ind w:left="0"/>
        <w:jc w:val="both"/>
      </w:pPr>
      <w:r>
        <w:rPr>
          <w:rFonts w:ascii="Times New Roman"/>
          <w:b w:val="false"/>
          <w:i w:val="false"/>
          <w:color w:val="000000"/>
          <w:sz w:val="28"/>
        </w:rPr>
        <w:t>
      Основанием для применения мер принудительного исполнения является исполнительный документ, принятый судебным исполнителем к своему производству.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Меры по обеспечению исполнения исполнительных документов</w:t>
      </w:r>
    </w:p>
    <w:bookmarkStart w:name="z252" w:id="194"/>
    <w:p>
      <w:pPr>
        <w:spacing w:after="0"/>
        <w:ind w:left="0"/>
        <w:jc w:val="both"/>
      </w:pPr>
      <w:r>
        <w:rPr>
          <w:rFonts w:ascii="Times New Roman"/>
          <w:b w:val="false"/>
          <w:i w:val="false"/>
          <w:color w:val="000000"/>
          <w:sz w:val="28"/>
        </w:rPr>
        <w:t>
      1. Судебный исполнитель обязан принять меры по обеспечению исполнения исполнительных документов.</w:t>
      </w:r>
    </w:p>
    <w:bookmarkEnd w:id="194"/>
    <w:bookmarkStart w:name="z253" w:id="195"/>
    <w:p>
      <w:pPr>
        <w:spacing w:after="0"/>
        <w:ind w:left="0"/>
        <w:jc w:val="both"/>
      </w:pPr>
      <w:r>
        <w:rPr>
          <w:rFonts w:ascii="Times New Roman"/>
          <w:b w:val="false"/>
          <w:i w:val="false"/>
          <w:color w:val="000000"/>
          <w:sz w:val="28"/>
        </w:rPr>
        <w:t>
      2. Мерами по обеспечению исполнения исполнительных документов являются:</w:t>
      </w:r>
    </w:p>
    <w:bookmarkEnd w:id="195"/>
    <w:bookmarkStart w:name="z254" w:id="196"/>
    <w:p>
      <w:pPr>
        <w:spacing w:after="0"/>
        <w:ind w:left="0"/>
        <w:jc w:val="both"/>
      </w:pPr>
      <w:r>
        <w:rPr>
          <w:rFonts w:ascii="Times New Roman"/>
          <w:b w:val="false"/>
          <w:i w:val="false"/>
          <w:color w:val="000000"/>
          <w:sz w:val="28"/>
        </w:rPr>
        <w:t>
      1) наложение ареста на имущество должника, включая деньги и ценные бумаги, находящиеся у него либо у иных физических или юридических лиц (за исключением банков и организаций, осуществляющих отдельные виды банковских операций, а также страховых организаций);</w:t>
      </w:r>
    </w:p>
    <w:bookmarkEnd w:id="196"/>
    <w:bookmarkStart w:name="z1613" w:id="197"/>
    <w:p>
      <w:pPr>
        <w:spacing w:after="0"/>
        <w:ind w:left="0"/>
        <w:jc w:val="both"/>
      </w:pPr>
      <w:r>
        <w:rPr>
          <w:rFonts w:ascii="Times New Roman"/>
          <w:b w:val="false"/>
          <w:i w:val="false"/>
          <w:color w:val="000000"/>
          <w:sz w:val="28"/>
        </w:rPr>
        <w:t>
      1-1) наложение ареста на деньги и имущество должника, находящиеся в банках, организациях, осуществляющих отдельные виды банковских операций, а также в страховых организациях;</w:t>
      </w:r>
    </w:p>
    <w:bookmarkEnd w:id="197"/>
    <w:bookmarkStart w:name="z255" w:id="198"/>
    <w:p>
      <w:pPr>
        <w:spacing w:after="0"/>
        <w:ind w:left="0"/>
        <w:jc w:val="both"/>
      </w:pPr>
      <w:r>
        <w:rPr>
          <w:rFonts w:ascii="Times New Roman"/>
          <w:b w:val="false"/>
          <w:i w:val="false"/>
          <w:color w:val="000000"/>
          <w:sz w:val="28"/>
        </w:rPr>
        <w:t>
      2) изъятие движимого имущества должника, находящегося у него либо у иных физических или юридических лиц;</w:t>
      </w:r>
    </w:p>
    <w:bookmarkEnd w:id="198"/>
    <w:p>
      <w:pPr>
        <w:spacing w:after="0"/>
        <w:ind w:left="0"/>
        <w:jc w:val="both"/>
      </w:pPr>
      <w:r>
        <w:rPr>
          <w:rFonts w:ascii="Times New Roman"/>
          <w:b w:val="false"/>
          <w:i w:val="false"/>
          <w:color w:val="000000"/>
          <w:sz w:val="28"/>
        </w:rPr>
        <w:t>
      2-1) изъятие недвижимого имущества должника, находящегося у него либо у иных физических или юридических лиц;</w:t>
      </w:r>
    </w:p>
    <w:bookmarkStart w:name="z256" w:id="199"/>
    <w:p>
      <w:pPr>
        <w:spacing w:after="0"/>
        <w:ind w:left="0"/>
        <w:jc w:val="both"/>
      </w:pPr>
      <w:r>
        <w:rPr>
          <w:rFonts w:ascii="Times New Roman"/>
          <w:b w:val="false"/>
          <w:i w:val="false"/>
          <w:color w:val="000000"/>
          <w:sz w:val="28"/>
        </w:rPr>
        <w:t>
      3) запрещение должнику совершать определенные действия, в том числе запрещение органам юридического лица принимать решения, а равно приостановление действия принятых решений по отчуждению движимого и недвижимого имущества, имущественных и неимущественных прав, ценных бумаг и долей в уставном капитале и имуществе юридического лица;</w:t>
      </w:r>
    </w:p>
    <w:bookmarkEnd w:id="199"/>
    <w:bookmarkStart w:name="z257" w:id="200"/>
    <w:p>
      <w:pPr>
        <w:spacing w:after="0"/>
        <w:ind w:left="0"/>
        <w:jc w:val="both"/>
      </w:pPr>
      <w:r>
        <w:rPr>
          <w:rFonts w:ascii="Times New Roman"/>
          <w:b w:val="false"/>
          <w:i w:val="false"/>
          <w:color w:val="000000"/>
          <w:sz w:val="28"/>
        </w:rPr>
        <w:t>
      4) запрещение должнику пользоваться принадлежащим ему на праве собственности имуществом, в том числе деньгами, либо указание пользоваться им в пределах, установленных судебным исполнителем;</w:t>
      </w:r>
    </w:p>
    <w:bookmarkEnd w:id="200"/>
    <w:bookmarkStart w:name="z258" w:id="201"/>
    <w:p>
      <w:pPr>
        <w:spacing w:after="0"/>
        <w:ind w:left="0"/>
        <w:jc w:val="both"/>
      </w:pPr>
      <w:r>
        <w:rPr>
          <w:rFonts w:ascii="Times New Roman"/>
          <w:b w:val="false"/>
          <w:i w:val="false"/>
          <w:color w:val="000000"/>
          <w:sz w:val="28"/>
        </w:rPr>
        <w:t>
      5) опечатывание имущества должника;</w:t>
      </w:r>
    </w:p>
    <w:bookmarkEnd w:id="201"/>
    <w:bookmarkStart w:name="z259" w:id="202"/>
    <w:p>
      <w:pPr>
        <w:spacing w:after="0"/>
        <w:ind w:left="0"/>
        <w:jc w:val="both"/>
      </w:pPr>
      <w:r>
        <w:rPr>
          <w:rFonts w:ascii="Times New Roman"/>
          <w:b w:val="false"/>
          <w:i w:val="false"/>
          <w:color w:val="000000"/>
          <w:sz w:val="28"/>
        </w:rPr>
        <w:t>
      6) изъятие правоустанавливающих документов;</w:t>
      </w:r>
    </w:p>
    <w:bookmarkEnd w:id="202"/>
    <w:bookmarkStart w:name="z260" w:id="203"/>
    <w:p>
      <w:pPr>
        <w:spacing w:after="0"/>
        <w:ind w:left="0"/>
        <w:jc w:val="both"/>
      </w:pPr>
      <w:r>
        <w:rPr>
          <w:rFonts w:ascii="Times New Roman"/>
          <w:b w:val="false"/>
          <w:i w:val="false"/>
          <w:color w:val="000000"/>
          <w:sz w:val="28"/>
        </w:rPr>
        <w:t>
      7) запрещение другим лицам передавать имущество, в том числе деньги, должнику или выполнять по отношению к нему иных действий.</w:t>
      </w:r>
    </w:p>
    <w:bookmarkEnd w:id="203"/>
    <w:bookmarkStart w:name="z261" w:id="204"/>
    <w:p>
      <w:pPr>
        <w:spacing w:after="0"/>
        <w:ind w:left="0"/>
        <w:jc w:val="both"/>
      </w:pPr>
      <w:r>
        <w:rPr>
          <w:rFonts w:ascii="Times New Roman"/>
          <w:b w:val="false"/>
          <w:i w:val="false"/>
          <w:color w:val="000000"/>
          <w:sz w:val="28"/>
        </w:rPr>
        <w:t>
      3. В необходимых случаях может быть применено несколько видов обеспечения исполнения.</w:t>
      </w:r>
    </w:p>
    <w:bookmarkEnd w:id="204"/>
    <w:bookmarkStart w:name="z262" w:id="205"/>
    <w:p>
      <w:pPr>
        <w:spacing w:after="0"/>
        <w:ind w:left="0"/>
        <w:jc w:val="both"/>
      </w:pPr>
      <w:r>
        <w:rPr>
          <w:rFonts w:ascii="Times New Roman"/>
          <w:b w:val="false"/>
          <w:i w:val="false"/>
          <w:color w:val="000000"/>
          <w:sz w:val="28"/>
        </w:rPr>
        <w:t>
      4. Вопрос о замене одного вида обеспечения другим рассматривается судебным исполнителем по заявлению сторон исполнительного производства или по собственной инициативе. Рассмотрение вопроса о замене одного вида обеспечения другим не приостанавливает применение ранее установленных мер обеспечения.</w:t>
      </w:r>
    </w:p>
    <w:bookmarkEnd w:id="205"/>
    <w:bookmarkStart w:name="z263" w:id="206"/>
    <w:p>
      <w:pPr>
        <w:spacing w:after="0"/>
        <w:ind w:left="0"/>
        <w:jc w:val="both"/>
      </w:pPr>
      <w:r>
        <w:rPr>
          <w:rFonts w:ascii="Times New Roman"/>
          <w:b w:val="false"/>
          <w:i w:val="false"/>
          <w:color w:val="000000"/>
          <w:sz w:val="28"/>
        </w:rPr>
        <w:t>
      5. Приостановление, отсрочка или рассрочка исполнительного производства не влекут отмены ранее установленных мер по обеспечению исполнения исполнительных документов.</w:t>
      </w:r>
    </w:p>
    <w:bookmarkEnd w:id="206"/>
    <w:bookmarkStart w:name="z264" w:id="207"/>
    <w:p>
      <w:pPr>
        <w:spacing w:after="0"/>
        <w:ind w:left="0"/>
        <w:jc w:val="both"/>
      </w:pPr>
      <w:r>
        <w:rPr>
          <w:rFonts w:ascii="Times New Roman"/>
          <w:b w:val="false"/>
          <w:i w:val="false"/>
          <w:color w:val="000000"/>
          <w:sz w:val="28"/>
        </w:rPr>
        <w:t>
      6. Судебный исполнитель принимает меры по обеспечению исполнения исполнительных документов по подпунктам 1-1), 2-1) и 6) пункта 2 настоящей статьи с санкции, получаемой в порядке, установленном гражданским процессуальным законодательством Республики Казахстан.</w:t>
      </w:r>
    </w:p>
    <w:bookmarkEnd w:id="207"/>
    <w:p>
      <w:pPr>
        <w:spacing w:after="0"/>
        <w:ind w:left="0"/>
        <w:jc w:val="both"/>
      </w:pPr>
      <w:r>
        <w:rPr>
          <w:rFonts w:ascii="Times New Roman"/>
          <w:b w:val="false"/>
          <w:i w:val="false"/>
          <w:color w:val="000000"/>
          <w:sz w:val="28"/>
        </w:rPr>
        <w:t>
      Санкционирование мер, указанных в части первой настоящего пункта, осуществляется прокурором.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02.07.2018 </w:t>
      </w:r>
      <w:r>
        <w:rPr>
          <w:rFonts w:ascii="Times New Roman"/>
          <w:b w:val="false"/>
          <w:i w:val="false"/>
          <w:color w:val="000000"/>
          <w:sz w:val="28"/>
        </w:rPr>
        <w:t>№ 168-VI</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 xml:space="preserve">ст. </w:t>
      </w:r>
      <w:r>
        <w:rPr>
          <w:rFonts w:ascii="Times New Roman"/>
          <w:b w:val="false"/>
          <w:i w:val="false"/>
          <w:color w:val="ff0000"/>
          <w:sz w:val="28"/>
        </w:rPr>
        <w:t>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Временное ограничение и приостановление временного ограничения на выезд физического лица, руководителя (исполняющего обязанности) юридического лица, являющегося должником, из Республики Казахстан</w:t>
      </w:r>
    </w:p>
    <w:p>
      <w:pPr>
        <w:spacing w:after="0"/>
        <w:ind w:left="0"/>
        <w:jc w:val="both"/>
      </w:pPr>
      <w:r>
        <w:rPr>
          <w:rFonts w:ascii="Times New Roman"/>
          <w:b w:val="false"/>
          <w:i w:val="false"/>
          <w:color w:val="ff0000"/>
          <w:sz w:val="28"/>
        </w:rPr>
        <w:t xml:space="preserve">
      Сноска. Заголовок статьи 33 с изменениями, внесенными законами РК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с 01.01.2016); от 26.06.2020 </w:t>
      </w:r>
      <w:r>
        <w:rPr>
          <w:rFonts w:ascii="Times New Roman"/>
          <w:b w:val="false"/>
          <w:i w:val="false"/>
          <w:color w:val="ff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89" w:id="208"/>
    <w:p>
      <w:pPr>
        <w:spacing w:after="0"/>
        <w:ind w:left="0"/>
        <w:jc w:val="both"/>
      </w:pPr>
      <w:r>
        <w:rPr>
          <w:rFonts w:ascii="Times New Roman"/>
          <w:b w:val="false"/>
          <w:i w:val="false"/>
          <w:color w:val="000000"/>
          <w:sz w:val="28"/>
        </w:rPr>
        <w:t>
      1. Судебный исполнитель обязан вынести постановление о временном ограничении на выезд физического лица, руководителя (исполняющего обязанности) юридического лица, являющегося должником, из Республики Казахстан в случаях неисполнения:</w:t>
      </w:r>
    </w:p>
    <w:bookmarkEnd w:id="208"/>
    <w:bookmarkStart w:name="z1690" w:id="209"/>
    <w:p>
      <w:pPr>
        <w:spacing w:after="0"/>
        <w:ind w:left="0"/>
        <w:jc w:val="both"/>
      </w:pPr>
      <w:r>
        <w:rPr>
          <w:rFonts w:ascii="Times New Roman"/>
          <w:b w:val="false"/>
          <w:i w:val="false"/>
          <w:color w:val="000000"/>
          <w:sz w:val="28"/>
        </w:rPr>
        <w:t>
      1) более трех месяцев требования исполнительного документа о взыскании периодических платежей;</w:t>
      </w:r>
    </w:p>
    <w:bookmarkEnd w:id="209"/>
    <w:p>
      <w:pPr>
        <w:spacing w:after="0"/>
        <w:ind w:left="0"/>
        <w:jc w:val="both"/>
      </w:pPr>
      <w:r>
        <w:rPr>
          <w:rFonts w:ascii="Times New Roman"/>
          <w:b w:val="false"/>
          <w:i w:val="false"/>
          <w:color w:val="000000"/>
          <w:sz w:val="28"/>
        </w:rPr>
        <w:t>
      2) требования исполнительного документа на сумму, равную либо превышающую сорокократный месячный расчетный показатель, установленный на соответствующий финансовый год законом о республиканском бюджете.</w:t>
      </w:r>
    </w:p>
    <w:bookmarkStart w:name="z1691" w:id="210"/>
    <w:p>
      <w:pPr>
        <w:spacing w:after="0"/>
        <w:ind w:left="0"/>
        <w:jc w:val="both"/>
      </w:pPr>
      <w:r>
        <w:rPr>
          <w:rFonts w:ascii="Times New Roman"/>
          <w:b w:val="false"/>
          <w:i w:val="false"/>
          <w:color w:val="000000"/>
          <w:sz w:val="28"/>
        </w:rPr>
        <w:t>
      Временное ограничение на выезд из Республики Казахстан налагается после истечения пяти рабочих дней со дня надлежащего извещения физического лица, руководителя (исполняющего обязанности) юридического лица, являющегося должником, о применении временного ограничения.</w:t>
      </w:r>
    </w:p>
    <w:bookmarkEnd w:id="210"/>
    <w:p>
      <w:pPr>
        <w:spacing w:after="0"/>
        <w:ind w:left="0"/>
        <w:jc w:val="both"/>
      </w:pPr>
      <w:r>
        <w:rPr>
          <w:rFonts w:ascii="Times New Roman"/>
          <w:b w:val="false"/>
          <w:i w:val="false"/>
          <w:color w:val="000000"/>
          <w:sz w:val="28"/>
        </w:rPr>
        <w:t>
      Постановление судебного исполнителя о временном ограничении на выезд физического лица, руководителя (исполняющего обязанности) юридического лица, являющегося должником, из Республики Казахстан подлежит санкционированию судом в порядке, установленном гражданским процессуальным законодательством Республики Казахстан.</w:t>
      </w:r>
    </w:p>
    <w:bookmarkStart w:name="z271" w:id="211"/>
    <w:p>
      <w:pPr>
        <w:spacing w:after="0"/>
        <w:ind w:left="0"/>
        <w:jc w:val="both"/>
      </w:pPr>
      <w:r>
        <w:rPr>
          <w:rFonts w:ascii="Times New Roman"/>
          <w:b w:val="false"/>
          <w:i w:val="false"/>
          <w:color w:val="000000"/>
          <w:sz w:val="28"/>
        </w:rPr>
        <w:t>
      2. Постановления судебного исполнителя о временном ограничении на выезд из Республики Казахстан направляются для исполнения в Пограничную службу Комитета национальной безопасности Республики Казахстан посредством государственной автоматизированной информационной системы исполнительного производства.</w:t>
      </w:r>
    </w:p>
    <w:bookmarkEnd w:id="211"/>
    <w:bookmarkStart w:name="z272" w:id="212"/>
    <w:p>
      <w:pPr>
        <w:spacing w:after="0"/>
        <w:ind w:left="0"/>
        <w:jc w:val="both"/>
      </w:pPr>
      <w:r>
        <w:rPr>
          <w:rFonts w:ascii="Times New Roman"/>
          <w:b w:val="false"/>
          <w:i w:val="false"/>
          <w:color w:val="000000"/>
          <w:sz w:val="28"/>
        </w:rPr>
        <w:t>
      3. Временное ограничение на выезд физического лица, руководителя (исполняющего обязанности) юридического лица, являющегося должником, из Республики Казахстан может быть приостановлено в случае необходимости проведения лечения за пределами Республики Казахстан.</w:t>
      </w:r>
    </w:p>
    <w:bookmarkEnd w:id="212"/>
    <w:p>
      <w:pPr>
        <w:spacing w:after="0"/>
        <w:ind w:left="0"/>
        <w:jc w:val="both"/>
      </w:pPr>
      <w:r>
        <w:rPr>
          <w:rFonts w:ascii="Times New Roman"/>
          <w:b w:val="false"/>
          <w:i w:val="false"/>
          <w:color w:val="000000"/>
          <w:sz w:val="28"/>
        </w:rPr>
        <w:t>
      Постановление судебного исполнителя о приостановлении временного ограничения на выезд физического лица, руководителя (исполняющего обязанности) юридического лица, являющегося должником, из Республики Казахстан с указанием срока приостановления подлежит санкционированию судом в порядке, установленном гражданским процессуальным законодательством Республики Казахстан.</w:t>
      </w:r>
    </w:p>
    <w:bookmarkStart w:name="z270" w:id="213"/>
    <w:p>
      <w:pPr>
        <w:spacing w:after="0"/>
        <w:ind w:left="0"/>
        <w:jc w:val="both"/>
      </w:pPr>
      <w:r>
        <w:rPr>
          <w:rFonts w:ascii="Times New Roman"/>
          <w:b w:val="false"/>
          <w:i w:val="false"/>
          <w:color w:val="000000"/>
          <w:sz w:val="28"/>
        </w:rPr>
        <w:t>
      4. Снятие временного ограничения на выезд физического лица, руководителя (исполняющего обязанности) юридического лица, являющегося должником, из Республики Казахстан производится в течение одного рабочего дня в случаях:</w:t>
      </w:r>
    </w:p>
    <w:bookmarkEnd w:id="213"/>
    <w:p>
      <w:pPr>
        <w:spacing w:after="0"/>
        <w:ind w:left="0"/>
        <w:jc w:val="both"/>
      </w:pPr>
      <w:r>
        <w:rPr>
          <w:rFonts w:ascii="Times New Roman"/>
          <w:b w:val="false"/>
          <w:i w:val="false"/>
          <w:color w:val="000000"/>
          <w:sz w:val="28"/>
        </w:rPr>
        <w:t>
      1) прекращения исполнительного производства по основаниям, предусмотренным статьей 47 настоящего Закона;</w:t>
      </w:r>
    </w:p>
    <w:p>
      <w:pPr>
        <w:spacing w:after="0"/>
        <w:ind w:left="0"/>
        <w:jc w:val="both"/>
      </w:pPr>
      <w:r>
        <w:rPr>
          <w:rFonts w:ascii="Times New Roman"/>
          <w:b w:val="false"/>
          <w:i w:val="false"/>
          <w:color w:val="000000"/>
          <w:sz w:val="28"/>
        </w:rPr>
        <w:t>
      2) отсутствия задолженности по исполнительным производствам о периодических взысканиях;</w:t>
      </w:r>
    </w:p>
    <w:p>
      <w:pPr>
        <w:spacing w:after="0"/>
        <w:ind w:left="0"/>
        <w:jc w:val="both"/>
      </w:pPr>
      <w:r>
        <w:rPr>
          <w:rFonts w:ascii="Times New Roman"/>
          <w:b w:val="false"/>
          <w:i w:val="false"/>
          <w:color w:val="000000"/>
          <w:sz w:val="28"/>
        </w:rPr>
        <w:t>
      3) возвращения исполнительного документа без исполнения по требованию суда или другого органа, выдавшего документ;</w:t>
      </w:r>
    </w:p>
    <w:p>
      <w:pPr>
        <w:spacing w:after="0"/>
        <w:ind w:left="0"/>
        <w:jc w:val="both"/>
      </w:pPr>
      <w:r>
        <w:rPr>
          <w:rFonts w:ascii="Times New Roman"/>
          <w:b w:val="false"/>
          <w:i w:val="false"/>
          <w:color w:val="000000"/>
          <w:sz w:val="28"/>
        </w:rPr>
        <w:t>
      4) заявления взыскателя, за исключением взысканий в пользу государства;</w:t>
      </w:r>
    </w:p>
    <w:bookmarkStart w:name="z1603" w:id="214"/>
    <w:p>
      <w:pPr>
        <w:spacing w:after="0"/>
        <w:ind w:left="0"/>
        <w:jc w:val="both"/>
      </w:pPr>
      <w:r>
        <w:rPr>
          <w:rFonts w:ascii="Times New Roman"/>
          <w:b w:val="false"/>
          <w:i w:val="false"/>
          <w:color w:val="000000"/>
          <w:sz w:val="28"/>
        </w:rPr>
        <w:t>
      5) смены руководителя юридического лица, являющегося должником, за исключением случаев, когда руководитель является единственным учредителем (участником) юридического лица;</w:t>
      </w:r>
    </w:p>
    <w:bookmarkEnd w:id="214"/>
    <w:bookmarkStart w:name="z1692" w:id="215"/>
    <w:p>
      <w:pPr>
        <w:spacing w:after="0"/>
        <w:ind w:left="0"/>
        <w:jc w:val="both"/>
      </w:pPr>
      <w:r>
        <w:rPr>
          <w:rFonts w:ascii="Times New Roman"/>
          <w:b w:val="false"/>
          <w:i w:val="false"/>
          <w:color w:val="000000"/>
          <w:sz w:val="28"/>
        </w:rPr>
        <w:t>
      6) отмены постановления судебного исполнителя о возбуждении исполнительного производства.</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33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Временные ограничения в сфере выдачи и действия лицензий, разрешений и специальных прав</w:t>
      </w:r>
    </w:p>
    <w:p>
      <w:pPr>
        <w:spacing w:after="0"/>
        <w:ind w:left="0"/>
        <w:jc w:val="both"/>
      </w:pPr>
      <w:r>
        <w:rPr>
          <w:rFonts w:ascii="Times New Roman"/>
          <w:b w:val="false"/>
          <w:i w:val="false"/>
          <w:color w:val="ff0000"/>
          <w:sz w:val="28"/>
        </w:rPr>
        <w:t xml:space="preserve">
      Сноска. Заголовок статья 34 в редакции Закона РК от 15.01.2014 </w:t>
      </w:r>
      <w:r>
        <w:rPr>
          <w:rFonts w:ascii="Times New Roman"/>
          <w:b w:val="false"/>
          <w:i w:val="false"/>
          <w:color w:val="ff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77" w:id="216"/>
    <w:p>
      <w:pPr>
        <w:spacing w:after="0"/>
        <w:ind w:left="0"/>
        <w:jc w:val="both"/>
      </w:pPr>
      <w:r>
        <w:rPr>
          <w:rFonts w:ascii="Times New Roman"/>
          <w:b w:val="false"/>
          <w:i w:val="false"/>
          <w:color w:val="000000"/>
          <w:sz w:val="28"/>
        </w:rPr>
        <w:t>
      1. При неисполнении должником без уважительных причин исполнительного документа:</w:t>
      </w:r>
    </w:p>
    <w:bookmarkEnd w:id="216"/>
    <w:p>
      <w:pPr>
        <w:spacing w:after="0"/>
        <w:ind w:left="0"/>
        <w:jc w:val="both"/>
      </w:pPr>
      <w:r>
        <w:rPr>
          <w:rFonts w:ascii="Times New Roman"/>
          <w:b w:val="false"/>
          <w:i w:val="false"/>
          <w:color w:val="000000"/>
          <w:sz w:val="28"/>
        </w:rPr>
        <w:t>
      1) о взыскании с физического лица суммы более двухсот пятидесяти месячных расчетных показателей;</w:t>
      </w:r>
    </w:p>
    <w:p>
      <w:pPr>
        <w:spacing w:after="0"/>
        <w:ind w:left="0"/>
        <w:jc w:val="both"/>
      </w:pPr>
      <w:r>
        <w:rPr>
          <w:rFonts w:ascii="Times New Roman"/>
          <w:b w:val="false"/>
          <w:i w:val="false"/>
          <w:color w:val="000000"/>
          <w:sz w:val="28"/>
        </w:rPr>
        <w:t>
      2) о взыскании с юридического лица суммы более тысячи двухсот пятидесяти месячных расчетных показателей;</w:t>
      </w:r>
    </w:p>
    <w:p>
      <w:pPr>
        <w:spacing w:after="0"/>
        <w:ind w:left="0"/>
        <w:jc w:val="both"/>
      </w:pPr>
      <w:r>
        <w:rPr>
          <w:rFonts w:ascii="Times New Roman"/>
          <w:b w:val="false"/>
          <w:i w:val="false"/>
          <w:color w:val="000000"/>
          <w:sz w:val="28"/>
        </w:rPr>
        <w:t>
      3) неимущественного характера – судебный исполнитель по истечении срока исполнения, предусмотренного статьей 39 настоящего Закона, а по исполнительным документам о взыскании алиментов в случае образования задолженности направляет в суд представление о временном запрещении выдавать должнику лицензии, разрешения и специальные права, а также о приостановлении действия ранее выданных должнику лицензий, разрешений и специальных прав. Представление рассматривается судом в порядке, установленном гражданским процессуальным законодательством Республики Казахстан. Копии определения суда, вынесенного по результатам рассмотрения представления судебного исполнителя, направляются должнику и для исполнения в соответствующие уполномоченные органы.</w:t>
      </w:r>
    </w:p>
    <w:bookmarkStart w:name="z282" w:id="217"/>
    <w:p>
      <w:pPr>
        <w:spacing w:after="0"/>
        <w:ind w:left="0"/>
        <w:jc w:val="both"/>
      </w:pPr>
      <w:r>
        <w:rPr>
          <w:rFonts w:ascii="Times New Roman"/>
          <w:b w:val="false"/>
          <w:i w:val="false"/>
          <w:color w:val="000000"/>
          <w:sz w:val="28"/>
        </w:rPr>
        <w:t>
      2. Определение суда, вынесенное по результатам рассмотрения представления судебного исполнителя, направленного в соответствии с настоящей статьей, обязательно к исполнению должником и всеми лицензиарами и иными государственными органами, уполномоченными выдавать разрешения.</w:t>
      </w:r>
    </w:p>
    <w:bookmarkEnd w:id="217"/>
    <w:bookmarkStart w:name="z1605" w:id="218"/>
    <w:p>
      <w:pPr>
        <w:spacing w:after="0"/>
        <w:ind w:left="0"/>
        <w:jc w:val="both"/>
      </w:pPr>
      <w:r>
        <w:rPr>
          <w:rFonts w:ascii="Times New Roman"/>
          <w:b w:val="false"/>
          <w:i w:val="false"/>
          <w:color w:val="000000"/>
          <w:sz w:val="28"/>
        </w:rPr>
        <w:t>
      3. Судебный исполнитель не позднее дня, следующего за днем исполнения требований исполнительного документа или возникновения оснований для отмены временного ограничения в сфере выдачи и действия лицензий, разрешений и специальных прав, выносит постановление о снятии данного ограничения. Копии указанного постановления незамедлительно направляются должнику, взыскателю и соответствующим уполномоченным органам для исполнения.</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Предоставление должником информации о своем имущественном положении</w:t>
      </w:r>
    </w:p>
    <w:bookmarkStart w:name="z287" w:id="219"/>
    <w:p>
      <w:pPr>
        <w:spacing w:after="0"/>
        <w:ind w:left="0"/>
        <w:jc w:val="both"/>
      </w:pPr>
      <w:r>
        <w:rPr>
          <w:rFonts w:ascii="Times New Roman"/>
          <w:b w:val="false"/>
          <w:i w:val="false"/>
          <w:color w:val="000000"/>
          <w:sz w:val="28"/>
        </w:rPr>
        <w:t>
      1. Должник обязан по требованию судебного исполнителя предоставить ему информацию об имеющемся у него имуществе, а также сообщить сведения об источниках доходов.</w:t>
      </w:r>
    </w:p>
    <w:bookmarkEnd w:id="219"/>
    <w:bookmarkStart w:name="z288" w:id="220"/>
    <w:p>
      <w:pPr>
        <w:spacing w:after="0"/>
        <w:ind w:left="0"/>
        <w:jc w:val="both"/>
      </w:pPr>
      <w:r>
        <w:rPr>
          <w:rFonts w:ascii="Times New Roman"/>
          <w:b w:val="false"/>
          <w:i w:val="false"/>
          <w:color w:val="000000"/>
          <w:sz w:val="28"/>
        </w:rPr>
        <w:t>
      2. В предоставляемой информации должник обязан также указать основания всех причитающихся ему имущественных требований.</w:t>
      </w:r>
    </w:p>
    <w:bookmarkEnd w:id="220"/>
    <w:bookmarkStart w:name="z289" w:id="221"/>
    <w:p>
      <w:pPr>
        <w:spacing w:after="0"/>
        <w:ind w:left="0"/>
        <w:jc w:val="both"/>
      </w:pPr>
      <w:r>
        <w:rPr>
          <w:rFonts w:ascii="Times New Roman"/>
          <w:b w:val="false"/>
          <w:i w:val="false"/>
          <w:color w:val="000000"/>
          <w:sz w:val="28"/>
        </w:rPr>
        <w:t>
      3. Отказ от представления сведений, указанных в настоящей статье, либо представление заведомо ложных сведений являются неисполнением исполнительного документа.</w:t>
      </w:r>
    </w:p>
    <w:bookmarkEnd w:id="221"/>
    <w:bookmarkStart w:name="z298" w:id="222"/>
    <w:p>
      <w:pPr>
        <w:spacing w:after="0"/>
        <w:ind w:left="0"/>
        <w:jc w:val="both"/>
      </w:pPr>
      <w:r>
        <w:rPr>
          <w:rFonts w:ascii="Times New Roman"/>
          <w:b w:val="false"/>
          <w:i w:val="false"/>
          <w:color w:val="000000"/>
          <w:sz w:val="28"/>
        </w:rPr>
        <w:t>
      4. Отказ от представления сведений, указанных в настоящей статье, может быть зафиксирован посредством аудио- и (или) видеофиксации.</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35-1. Привод</w:t>
      </w:r>
    </w:p>
    <w:bookmarkStart w:name="z1615" w:id="223"/>
    <w:p>
      <w:pPr>
        <w:spacing w:after="0"/>
        <w:ind w:left="0"/>
        <w:jc w:val="both"/>
      </w:pPr>
      <w:r>
        <w:rPr>
          <w:rFonts w:ascii="Times New Roman"/>
          <w:b w:val="false"/>
          <w:i w:val="false"/>
          <w:color w:val="000000"/>
          <w:sz w:val="28"/>
        </w:rPr>
        <w:t xml:space="preserve">
      1. При неявке по вызову без уважительных причин в случаях, предусмотренных подпунктом 8) </w:t>
      </w:r>
      <w:r>
        <w:rPr>
          <w:rFonts w:ascii="Times New Roman"/>
          <w:b w:val="false"/>
          <w:i w:val="false"/>
          <w:color w:val="000000"/>
          <w:sz w:val="28"/>
        </w:rPr>
        <w:t>пункта 1</w:t>
      </w:r>
      <w:r>
        <w:rPr>
          <w:rFonts w:ascii="Times New Roman"/>
          <w:b w:val="false"/>
          <w:i w:val="false"/>
          <w:color w:val="000000"/>
          <w:sz w:val="28"/>
        </w:rPr>
        <w:t xml:space="preserve"> статьи 67 настоящего Закона, а также привлечения к административной ответственности за неисполнение исполнительного документа должник может быть по мотивированному постановлению судебного исполнителя, санкционированному судом, подвергнут приводу.</w:t>
      </w:r>
    </w:p>
    <w:bookmarkEnd w:id="223"/>
    <w:bookmarkStart w:name="z1616" w:id="224"/>
    <w:p>
      <w:pPr>
        <w:spacing w:after="0"/>
        <w:ind w:left="0"/>
        <w:jc w:val="both"/>
      </w:pPr>
      <w:r>
        <w:rPr>
          <w:rFonts w:ascii="Times New Roman"/>
          <w:b w:val="false"/>
          <w:i w:val="false"/>
          <w:color w:val="000000"/>
          <w:sz w:val="28"/>
        </w:rPr>
        <w:t>
      2. Привод осуществляется судебным исполнителем с участием сотрудника органа внутренних дел путем принудительного препровождения к месту совершения исполнительных действий на срок не более трех часов и только в рабочие дни с девяти до восемнадцати часов.</w:t>
      </w:r>
    </w:p>
    <w:bookmarkEnd w:id="224"/>
    <w:bookmarkStart w:name="z1617" w:id="225"/>
    <w:p>
      <w:pPr>
        <w:spacing w:after="0"/>
        <w:ind w:left="0"/>
        <w:jc w:val="both"/>
      </w:pPr>
      <w:r>
        <w:rPr>
          <w:rFonts w:ascii="Times New Roman"/>
          <w:b w:val="false"/>
          <w:i w:val="false"/>
          <w:color w:val="000000"/>
          <w:sz w:val="28"/>
        </w:rPr>
        <w:t xml:space="preserve">
      3. Уважительными причинами неявки должника, надлежаще извещенного о вызове, признаются: болезнь, лишающая возможности должника явиться, смерть близких родственников, стихийные бедствия, иные причины, лишающие должника возможности явиться в назначенный срок. О наличии уважительных причин, препятствующих явке по вызову в назначенный срок, должник обязан уведомить судебного исполнителя, которым он вызывался.  </w:t>
      </w:r>
    </w:p>
    <w:bookmarkEnd w:id="225"/>
    <w:bookmarkStart w:name="z1618" w:id="226"/>
    <w:p>
      <w:pPr>
        <w:spacing w:after="0"/>
        <w:ind w:left="0"/>
        <w:jc w:val="both"/>
      </w:pPr>
      <w:r>
        <w:rPr>
          <w:rFonts w:ascii="Times New Roman"/>
          <w:b w:val="false"/>
          <w:i w:val="false"/>
          <w:color w:val="000000"/>
          <w:sz w:val="28"/>
        </w:rPr>
        <w:t>
      4. Постановление о приводе объявляется должнику судебным исполнителем перед его исполнением, что удостоверяется его подписью на постановлении.</w:t>
      </w:r>
    </w:p>
    <w:bookmarkEnd w:id="226"/>
    <w:bookmarkStart w:name="z1619" w:id="227"/>
    <w:p>
      <w:pPr>
        <w:spacing w:after="0"/>
        <w:ind w:left="0"/>
        <w:jc w:val="both"/>
      </w:pPr>
      <w:r>
        <w:rPr>
          <w:rFonts w:ascii="Times New Roman"/>
          <w:b w:val="false"/>
          <w:i w:val="false"/>
          <w:color w:val="000000"/>
          <w:sz w:val="28"/>
        </w:rPr>
        <w:t>
      В случае отказа должника от подписи об этом делается отметка в постановлении.</w:t>
      </w:r>
    </w:p>
    <w:bookmarkEnd w:id="227"/>
    <w:bookmarkStart w:name="z1620" w:id="228"/>
    <w:p>
      <w:pPr>
        <w:spacing w:after="0"/>
        <w:ind w:left="0"/>
        <w:jc w:val="both"/>
      </w:pPr>
      <w:r>
        <w:rPr>
          <w:rFonts w:ascii="Times New Roman"/>
          <w:b w:val="false"/>
          <w:i w:val="false"/>
          <w:color w:val="000000"/>
          <w:sz w:val="28"/>
        </w:rPr>
        <w:t>
      5. Не подлежат приводу несовершеннолетние, беременные женщины, а также больные, которые по состоянию здоровья не могут или не должны оставлять место своего пребывания, что подлежит удостоверению врачом.</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35-1 в соответствии с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Единый реестр должников</w:t>
      </w:r>
    </w:p>
    <w:bookmarkStart w:name="z294" w:id="229"/>
    <w:p>
      <w:pPr>
        <w:spacing w:after="0"/>
        <w:ind w:left="0"/>
        <w:jc w:val="both"/>
      </w:pPr>
      <w:r>
        <w:rPr>
          <w:rFonts w:ascii="Times New Roman"/>
          <w:b w:val="false"/>
          <w:i w:val="false"/>
          <w:color w:val="000000"/>
          <w:sz w:val="28"/>
        </w:rPr>
        <w:t xml:space="preserve">
      1. Уполномоченный орган в целях необходимых для осуществления задач по принудительному исполнению исполнительных документов ведет Единый реестр должников. Сведения о должниках размещаются на официальном интернет-ресурсе уполномоченного органа. </w:t>
      </w:r>
    </w:p>
    <w:bookmarkEnd w:id="229"/>
    <w:p>
      <w:pPr>
        <w:spacing w:after="0"/>
        <w:ind w:left="0"/>
        <w:jc w:val="both"/>
      </w:pPr>
      <w:r>
        <w:rPr>
          <w:rFonts w:ascii="Times New Roman"/>
          <w:b w:val="false"/>
          <w:i w:val="false"/>
          <w:color w:val="000000"/>
          <w:sz w:val="28"/>
        </w:rPr>
        <w:t>
      Единый реестр должников формируется и ведется посредством автоматизированной информационной системы по исполнительному производству.</w:t>
      </w:r>
    </w:p>
    <w:p>
      <w:pPr>
        <w:spacing w:after="0"/>
        <w:ind w:left="0"/>
        <w:jc w:val="both"/>
      </w:pPr>
      <w:r>
        <w:rPr>
          <w:rFonts w:ascii="Times New Roman"/>
          <w:b w:val="false"/>
          <w:i w:val="false"/>
          <w:color w:val="000000"/>
          <w:sz w:val="28"/>
        </w:rPr>
        <w:t>
      Сведения для включения в Единый реестр должников, за исключением сведений по должникам, не имеющим задолженности по исполнительному производству о периодическом взыскании более трех месяцев, а также по исполнительным документам о принятии и отмене мер обеспечения иска, направляются судебными исполнителями в течение трех рабочих дней после возбуждения исполнительного производства.</w:t>
      </w:r>
    </w:p>
    <w:bookmarkStart w:name="z296" w:id="230"/>
    <w:p>
      <w:pPr>
        <w:spacing w:after="0"/>
        <w:ind w:left="0"/>
        <w:jc w:val="both"/>
      </w:pPr>
      <w:r>
        <w:rPr>
          <w:rFonts w:ascii="Times New Roman"/>
          <w:b w:val="false"/>
          <w:i w:val="false"/>
          <w:color w:val="000000"/>
          <w:sz w:val="28"/>
        </w:rPr>
        <w:t>
      2. Указанные сведения включают в себя:</w:t>
      </w:r>
    </w:p>
    <w:bookmarkEnd w:id="230"/>
    <w:p>
      <w:pPr>
        <w:spacing w:after="0"/>
        <w:ind w:left="0"/>
        <w:jc w:val="both"/>
      </w:pPr>
      <w:r>
        <w:rPr>
          <w:rFonts w:ascii="Times New Roman"/>
          <w:b w:val="false"/>
          <w:i w:val="false"/>
          <w:color w:val="000000"/>
          <w:sz w:val="28"/>
        </w:rPr>
        <w:t>
      1) фамилию, имя, отчество (при его наличии) должника либо наименование организации-должника;</w:t>
      </w:r>
    </w:p>
    <w:p>
      <w:pPr>
        <w:spacing w:after="0"/>
        <w:ind w:left="0"/>
        <w:jc w:val="both"/>
      </w:pPr>
      <w:r>
        <w:rPr>
          <w:rFonts w:ascii="Times New Roman"/>
          <w:b w:val="false"/>
          <w:i w:val="false"/>
          <w:color w:val="000000"/>
          <w:sz w:val="28"/>
        </w:rPr>
        <w:t>
      2) орган, выдавший исполнительный документ, дату выдачи и содержание неисполненной обязанности должника;</w:t>
      </w:r>
    </w:p>
    <w:p>
      <w:pPr>
        <w:spacing w:after="0"/>
        <w:ind w:left="0"/>
        <w:jc w:val="both"/>
      </w:pPr>
      <w:r>
        <w:rPr>
          <w:rFonts w:ascii="Times New Roman"/>
          <w:b w:val="false"/>
          <w:i w:val="false"/>
          <w:color w:val="000000"/>
          <w:sz w:val="28"/>
        </w:rPr>
        <w:t>
      3) фамилию, имя, отчество (при его наличии) судебного исполнителя, направляющего указанные сведения, наименование и адрес территориального отдела или адрес конторы частного судебного исполнителя.</w:t>
      </w:r>
    </w:p>
    <w:bookmarkStart w:name="z300" w:id="231"/>
    <w:p>
      <w:pPr>
        <w:spacing w:after="0"/>
        <w:ind w:left="0"/>
        <w:jc w:val="both"/>
      </w:pPr>
      <w:r>
        <w:rPr>
          <w:rFonts w:ascii="Times New Roman"/>
          <w:b w:val="false"/>
          <w:i w:val="false"/>
          <w:color w:val="000000"/>
          <w:sz w:val="28"/>
        </w:rPr>
        <w:t>
      3. Исключение должника из Единого реестра должников производится после прекращения исполнительного производства по основаниям, предусмотренным статьей 47 настоящего Закона, и при отсутствии задолженности по исполнительным производствам о периодических взысканиях, а также после окончания исполнительного производства по основаниям, предусмотренным статьей 48 настоящего Закона, при исполнении им требований исполнительного документа.</w:t>
      </w:r>
    </w:p>
    <w:bookmarkEnd w:id="231"/>
    <w:p>
      <w:pPr>
        <w:spacing w:after="0"/>
        <w:ind w:left="0"/>
        <w:jc w:val="both"/>
      </w:pPr>
      <w:r>
        <w:rPr>
          <w:rFonts w:ascii="Times New Roman"/>
          <w:b w:val="false"/>
          <w:i w:val="false"/>
          <w:color w:val="000000"/>
          <w:sz w:val="28"/>
        </w:rPr>
        <w:t>
      При получении сведений об исполнении требований исполнительного документа по оконченным исполнительным производствам по основаниям, предусмотренным статьей 48 настоящего Закона, судебный исполнитель в течение трех рабочих дней направляет в уполномоченный орган соответствующую информацию для исключения должника из Единого реестра должников.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с изменениями, внесенными Законом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301" w:id="232"/>
    <w:p>
      <w:pPr>
        <w:spacing w:after="0"/>
        <w:ind w:left="0"/>
        <w:jc w:val="left"/>
      </w:pPr>
      <w:r>
        <w:rPr>
          <w:rFonts w:ascii="Times New Roman"/>
          <w:b/>
          <w:i w:val="false"/>
          <w:color w:val="000000"/>
        </w:rPr>
        <w:t xml:space="preserve"> РАЗДЕЛ 2. ПОРЯДОК СОВЕРШЕНИЯ ИСПОЛНИТЕЛЬНЫХ ДЕЙСТВИЙ</w:t>
      </w:r>
      <w:r>
        <w:br/>
      </w:r>
      <w:r>
        <w:rPr>
          <w:rFonts w:ascii="Times New Roman"/>
          <w:b/>
          <w:i w:val="false"/>
          <w:color w:val="000000"/>
        </w:rPr>
        <w:t>Глава 6. ОБЩИЕ УСЛОВИЯ СОВЕРШЕНИЯ ИСПОЛНИТЕЛЬНОГО ПРОИЗВОДСТВА</w:t>
      </w:r>
    </w:p>
    <w:bookmarkEnd w:id="232"/>
    <w:p>
      <w:pPr>
        <w:spacing w:after="0"/>
        <w:ind w:left="0"/>
        <w:jc w:val="both"/>
      </w:pPr>
      <w:r>
        <w:rPr>
          <w:rFonts w:ascii="Times New Roman"/>
          <w:b/>
          <w:i w:val="false"/>
          <w:color w:val="000000"/>
          <w:sz w:val="28"/>
        </w:rPr>
        <w:t>Статья 37. Принятие исполнительного документа к производству</w:t>
      </w:r>
    </w:p>
    <w:bookmarkStart w:name="z307" w:id="233"/>
    <w:p>
      <w:pPr>
        <w:spacing w:after="0"/>
        <w:ind w:left="0"/>
        <w:jc w:val="both"/>
      </w:pPr>
      <w:r>
        <w:rPr>
          <w:rFonts w:ascii="Times New Roman"/>
          <w:b w:val="false"/>
          <w:i w:val="false"/>
          <w:color w:val="000000"/>
          <w:sz w:val="28"/>
        </w:rPr>
        <w:t>
      1. Судебный исполнитель возбуждает исполнительное производство на основании исполнительного документа по заявлению взыскателя, если иное не установлено настоящим Законом и иными законодательными актами Республики Казахстан.</w:t>
      </w:r>
    </w:p>
    <w:bookmarkEnd w:id="233"/>
    <w:bookmarkStart w:name="z308" w:id="234"/>
    <w:p>
      <w:pPr>
        <w:spacing w:after="0"/>
        <w:ind w:left="0"/>
        <w:jc w:val="both"/>
      </w:pPr>
      <w:r>
        <w:rPr>
          <w:rFonts w:ascii="Times New Roman"/>
          <w:b w:val="false"/>
          <w:i w:val="false"/>
          <w:color w:val="000000"/>
          <w:sz w:val="28"/>
        </w:rPr>
        <w:t>
      2. Заявление подписывается взыскателем либо его представителем. Представитель прилагает к заявлению доверенность или иной документ, удостоверяющий его полномочия. В заявлении может содержаться ходатайство о наложении ареста на имущество должника в целях обеспечения исполнения содержащихся в исполнительном документе требований, а также об установлении для должника ограничений, предусмотренных настоящим Законом.</w:t>
      </w:r>
    </w:p>
    <w:bookmarkEnd w:id="234"/>
    <w:bookmarkStart w:name="z309" w:id="235"/>
    <w:p>
      <w:pPr>
        <w:spacing w:after="0"/>
        <w:ind w:left="0"/>
        <w:jc w:val="both"/>
      </w:pPr>
      <w:r>
        <w:rPr>
          <w:rFonts w:ascii="Times New Roman"/>
          <w:b w:val="false"/>
          <w:i w:val="false"/>
          <w:color w:val="000000"/>
          <w:sz w:val="28"/>
        </w:rPr>
        <w:t>
      3. Государственный судебный исполнитель возбуждает исполнительное производство без заявления взыскателя в случаях, когда исполнительный документ направлен ему судом, другим органом (должностным лицом).</w:t>
      </w:r>
    </w:p>
    <w:bookmarkEnd w:id="235"/>
    <w:p>
      <w:pPr>
        <w:spacing w:after="0"/>
        <w:ind w:left="0"/>
        <w:jc w:val="both"/>
      </w:pPr>
      <w:r>
        <w:rPr>
          <w:rFonts w:ascii="Times New Roman"/>
          <w:b w:val="false"/>
          <w:i w:val="false"/>
          <w:color w:val="000000"/>
          <w:sz w:val="28"/>
        </w:rPr>
        <w:t>
      Частный судебный исполнитель возбуждает исполнительное производство без заявления взыскателя в случаях, когда исполнительный документ направлен ему в порядке, предусмотренном подпунктом 2) пункта 1 статьи 162 настоящего Закона.</w:t>
      </w:r>
    </w:p>
    <w:bookmarkStart w:name="z1693" w:id="236"/>
    <w:p>
      <w:pPr>
        <w:spacing w:after="0"/>
        <w:ind w:left="0"/>
        <w:jc w:val="both"/>
      </w:pPr>
      <w:r>
        <w:rPr>
          <w:rFonts w:ascii="Times New Roman"/>
          <w:b w:val="false"/>
          <w:i w:val="false"/>
          <w:color w:val="000000"/>
          <w:sz w:val="28"/>
        </w:rPr>
        <w:t>
      4. Судебный исполнитель после поступления к нему исполнительного документа, соответствующего установленным законодательством Республики Казахстан требованиям, не позднее трех рабочих дней возбуждает исполнительное производство, о чем выносит постановление.</w:t>
      </w:r>
    </w:p>
    <w:bookmarkEnd w:id="236"/>
    <w:bookmarkStart w:name="z1694" w:id="237"/>
    <w:p>
      <w:pPr>
        <w:spacing w:after="0"/>
        <w:ind w:left="0"/>
        <w:jc w:val="both"/>
      </w:pPr>
      <w:r>
        <w:rPr>
          <w:rFonts w:ascii="Times New Roman"/>
          <w:b w:val="false"/>
          <w:i w:val="false"/>
          <w:color w:val="000000"/>
          <w:sz w:val="28"/>
        </w:rPr>
        <w:t>
      При возбуждении исполнительного производства частный судебный исполнитель заключает со взыскателем соглашение (договор) об условиях исполнения исполнительного документа, разъясняет права и обязанности взыскателя, предусмотренные настоящим Законом.</w:t>
      </w:r>
    </w:p>
    <w:bookmarkEnd w:id="237"/>
    <w:bookmarkStart w:name="z1695" w:id="238"/>
    <w:p>
      <w:pPr>
        <w:spacing w:after="0"/>
        <w:ind w:left="0"/>
        <w:jc w:val="both"/>
      </w:pPr>
      <w:r>
        <w:rPr>
          <w:rFonts w:ascii="Times New Roman"/>
          <w:b w:val="false"/>
          <w:i w:val="false"/>
          <w:color w:val="000000"/>
          <w:sz w:val="28"/>
        </w:rPr>
        <w:t>
      По исполнительным документам о взыскании в доход государства и социально значимым категориям дел исполнительное производство возбуждается частным судебным исполнителем без заключения соглашения (договора).</w:t>
      </w:r>
    </w:p>
    <w:bookmarkEnd w:id="238"/>
    <w:bookmarkStart w:name="z1696" w:id="239"/>
    <w:p>
      <w:pPr>
        <w:spacing w:after="0"/>
        <w:ind w:left="0"/>
        <w:jc w:val="both"/>
      </w:pPr>
      <w:r>
        <w:rPr>
          <w:rFonts w:ascii="Times New Roman"/>
          <w:b w:val="false"/>
          <w:i w:val="false"/>
          <w:color w:val="000000"/>
          <w:sz w:val="28"/>
        </w:rPr>
        <w:t>
      Судебный исполнитель одновременно с возбуждением исполнительного производства принимает меры по обеспечению исполнения исполнительных документов, предусмотренных настоящим Законом, а также путем проверки посредством государственной автоматизированной информационной системы исполнительного производства выявляет наличие иных исполнительных производств в отношении должника, в случае их выявления извещает взыскателя и разъясняет порядок очередности удовлетворения его требований согласно настоящему Закону.</w:t>
      </w:r>
    </w:p>
    <w:bookmarkEnd w:id="239"/>
    <w:bookmarkStart w:name="z313" w:id="240"/>
    <w:p>
      <w:pPr>
        <w:spacing w:after="0"/>
        <w:ind w:left="0"/>
        <w:jc w:val="both"/>
      </w:pPr>
      <w:r>
        <w:rPr>
          <w:rFonts w:ascii="Times New Roman"/>
          <w:b w:val="false"/>
          <w:i w:val="false"/>
          <w:color w:val="000000"/>
          <w:sz w:val="28"/>
        </w:rPr>
        <w:t>
      5. После возбуждения исполнительного производства любое исполнение обязанностей должника перед взыскателем должно происходить с обязательным извещением судебного исполнителя.</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Основания, последствия и устранение причин отказа в возбуждении исполнительного производства</w:t>
      </w:r>
    </w:p>
    <w:bookmarkStart w:name="z321" w:id="241"/>
    <w:p>
      <w:pPr>
        <w:spacing w:after="0"/>
        <w:ind w:left="0"/>
        <w:jc w:val="both"/>
      </w:pPr>
      <w:r>
        <w:rPr>
          <w:rFonts w:ascii="Times New Roman"/>
          <w:b w:val="false"/>
          <w:i w:val="false"/>
          <w:color w:val="000000"/>
          <w:sz w:val="28"/>
        </w:rPr>
        <w:t>
      1. Судебный исполнитель в течение трех рабочих дней со дня поступления к нему исполнительного документа выносит постановление об отказе в возбуждении исполнительного производства, если:</w:t>
      </w:r>
    </w:p>
    <w:bookmarkEnd w:id="241"/>
    <w:bookmarkStart w:name="z322" w:id="242"/>
    <w:p>
      <w:pPr>
        <w:spacing w:after="0"/>
        <w:ind w:left="0"/>
        <w:jc w:val="both"/>
      </w:pPr>
      <w:r>
        <w:rPr>
          <w:rFonts w:ascii="Times New Roman"/>
          <w:b w:val="false"/>
          <w:i w:val="false"/>
          <w:color w:val="000000"/>
          <w:sz w:val="28"/>
        </w:rPr>
        <w:t>
      1) исполнительный документ предъявлен без заявления взыскателя либо заявление не подписано взыскателем или его представителем, за исключением случаев, когда исполнительное производство подлежит возбуждению без заявления взыскателя;</w:t>
      </w:r>
    </w:p>
    <w:bookmarkEnd w:id="242"/>
    <w:bookmarkStart w:name="z323" w:id="243"/>
    <w:p>
      <w:pPr>
        <w:spacing w:after="0"/>
        <w:ind w:left="0"/>
        <w:jc w:val="both"/>
      </w:pPr>
      <w:r>
        <w:rPr>
          <w:rFonts w:ascii="Times New Roman"/>
          <w:b w:val="false"/>
          <w:i w:val="false"/>
          <w:color w:val="000000"/>
          <w:sz w:val="28"/>
        </w:rPr>
        <w:t>
      2) исполнительный документ предъявлен не по месту совершения исполнительных действий;</w:t>
      </w:r>
    </w:p>
    <w:bookmarkEnd w:id="243"/>
    <w:bookmarkStart w:name="z324" w:id="244"/>
    <w:p>
      <w:pPr>
        <w:spacing w:after="0"/>
        <w:ind w:left="0"/>
        <w:jc w:val="both"/>
      </w:pPr>
      <w:r>
        <w:rPr>
          <w:rFonts w:ascii="Times New Roman"/>
          <w:b w:val="false"/>
          <w:i w:val="false"/>
          <w:color w:val="000000"/>
          <w:sz w:val="28"/>
        </w:rPr>
        <w:t>
      3) истек и не восстановлен судом срок предъявления исполнительного документа к исполнению;</w:t>
      </w:r>
    </w:p>
    <w:bookmarkEnd w:id="244"/>
    <w:bookmarkStart w:name="z325" w:id="245"/>
    <w:p>
      <w:pPr>
        <w:spacing w:after="0"/>
        <w:ind w:left="0"/>
        <w:jc w:val="both"/>
      </w:pPr>
      <w:r>
        <w:rPr>
          <w:rFonts w:ascii="Times New Roman"/>
          <w:b w:val="false"/>
          <w:i w:val="false"/>
          <w:color w:val="000000"/>
          <w:sz w:val="28"/>
        </w:rPr>
        <w:t>
      4) документ не является исполнительным либо не соответствует требованиям, предъявляемым к исполнительным документам</w:t>
      </w:r>
    </w:p>
    <w:bookmarkEnd w:id="245"/>
    <w:bookmarkStart w:name="z326" w:id="246"/>
    <w:p>
      <w:pPr>
        <w:spacing w:after="0"/>
        <w:ind w:left="0"/>
        <w:jc w:val="both"/>
      </w:pPr>
      <w:r>
        <w:rPr>
          <w:rFonts w:ascii="Times New Roman"/>
          <w:b w:val="false"/>
          <w:i w:val="false"/>
          <w:color w:val="000000"/>
          <w:sz w:val="28"/>
        </w:rPr>
        <w:t>
      5) исполнительный документ был ранее предъявлен к исполнению и исполнительное производство по нему было прекращено по основаниям, предусмотренным пунктом 1 статьи 47 настоящего Закона;</w:t>
      </w:r>
    </w:p>
    <w:bookmarkEnd w:id="246"/>
    <w:bookmarkStart w:name="z327" w:id="247"/>
    <w:p>
      <w:pPr>
        <w:spacing w:after="0"/>
        <w:ind w:left="0"/>
        <w:jc w:val="both"/>
      </w:pPr>
      <w:r>
        <w:rPr>
          <w:rFonts w:ascii="Times New Roman"/>
          <w:b w:val="false"/>
          <w:i w:val="false"/>
          <w:color w:val="000000"/>
          <w:sz w:val="28"/>
        </w:rPr>
        <w:t>
      6) не вступил в законную силу судебный акт, акт органа (должностного лица), который является исполнительным документом или на основании которого выдан исполнительный документ, за исключением исполнительных документов, подлежащих немедленному исполнению;</w:t>
      </w:r>
    </w:p>
    <w:bookmarkEnd w:id="247"/>
    <w:bookmarkStart w:name="z328" w:id="248"/>
    <w:p>
      <w:pPr>
        <w:spacing w:after="0"/>
        <w:ind w:left="0"/>
        <w:jc w:val="both"/>
      </w:pPr>
      <w:r>
        <w:rPr>
          <w:rFonts w:ascii="Times New Roman"/>
          <w:b w:val="false"/>
          <w:i w:val="false"/>
          <w:color w:val="000000"/>
          <w:sz w:val="28"/>
        </w:rPr>
        <w:t>
      7) взыскатель не внес на текущий счет частного судебного исполнителя, предназначенный для хранения взысканных сумм в пользу взыскателей, сумму, необходимую для осуществления исполнительных действий;</w:t>
      </w:r>
    </w:p>
    <w:bookmarkEnd w:id="248"/>
    <w:bookmarkStart w:name="z106" w:id="249"/>
    <w:p>
      <w:pPr>
        <w:spacing w:after="0"/>
        <w:ind w:left="0"/>
        <w:jc w:val="both"/>
      </w:pPr>
      <w:r>
        <w:rPr>
          <w:rFonts w:ascii="Times New Roman"/>
          <w:b w:val="false"/>
          <w:i w:val="false"/>
          <w:color w:val="000000"/>
          <w:sz w:val="28"/>
        </w:rPr>
        <w:t>
      8) к исполнительному документу не приложена копия судебного акта с отметкой о вступлении в законную силу, заверенная подписью судьи и печатью суда;</w:t>
      </w:r>
    </w:p>
    <w:bookmarkEnd w:id="249"/>
    <w:bookmarkStart w:name="z107" w:id="250"/>
    <w:p>
      <w:pPr>
        <w:spacing w:after="0"/>
        <w:ind w:left="0"/>
        <w:jc w:val="both"/>
      </w:pPr>
      <w:r>
        <w:rPr>
          <w:rFonts w:ascii="Times New Roman"/>
          <w:b w:val="false"/>
          <w:i w:val="false"/>
          <w:color w:val="000000"/>
          <w:sz w:val="28"/>
        </w:rPr>
        <w:t>
      9) уполномоченными органами не представлены сведения и документы, предусмотренные статьей 896 Кодекса Республики Казахстан об административных правонарушениях;</w:t>
      </w:r>
    </w:p>
    <w:bookmarkEnd w:id="250"/>
    <w:bookmarkStart w:name="z1697" w:id="251"/>
    <w:p>
      <w:pPr>
        <w:spacing w:after="0"/>
        <w:ind w:left="0"/>
        <w:jc w:val="both"/>
      </w:pPr>
      <w:r>
        <w:rPr>
          <w:rFonts w:ascii="Times New Roman"/>
          <w:b w:val="false"/>
          <w:i w:val="false"/>
          <w:color w:val="000000"/>
          <w:sz w:val="28"/>
        </w:rPr>
        <w:t xml:space="preserve">
      10) не истек срок, установленный </w:t>
      </w:r>
      <w:r>
        <w:rPr>
          <w:rFonts w:ascii="Times New Roman"/>
          <w:b w:val="false"/>
          <w:i w:val="false"/>
          <w:color w:val="000000"/>
          <w:sz w:val="28"/>
        </w:rPr>
        <w:t>пунктом 1-1</w:t>
      </w:r>
      <w:r>
        <w:rPr>
          <w:rFonts w:ascii="Times New Roman"/>
          <w:b w:val="false"/>
          <w:i w:val="false"/>
          <w:color w:val="000000"/>
          <w:sz w:val="28"/>
        </w:rPr>
        <w:t xml:space="preserve"> статьи 11 настоящего Закона;</w:t>
      </w:r>
    </w:p>
    <w:bookmarkEnd w:id="251"/>
    <w:bookmarkStart w:name="z1698" w:id="252"/>
    <w:p>
      <w:pPr>
        <w:spacing w:after="0"/>
        <w:ind w:left="0"/>
        <w:jc w:val="both"/>
      </w:pPr>
      <w:r>
        <w:rPr>
          <w:rFonts w:ascii="Times New Roman"/>
          <w:b w:val="false"/>
          <w:i w:val="false"/>
          <w:color w:val="000000"/>
          <w:sz w:val="28"/>
        </w:rPr>
        <w:t>
      11) исполнение исполнительного документа не относится к компетенции государственного либо частного судебного исполнителя;</w:t>
      </w:r>
    </w:p>
    <w:bookmarkEnd w:id="252"/>
    <w:bookmarkStart w:name="z1699" w:id="253"/>
    <w:p>
      <w:pPr>
        <w:spacing w:after="0"/>
        <w:ind w:left="0"/>
        <w:jc w:val="both"/>
      </w:pPr>
      <w:r>
        <w:rPr>
          <w:rFonts w:ascii="Times New Roman"/>
          <w:b w:val="false"/>
          <w:i w:val="false"/>
          <w:color w:val="000000"/>
          <w:sz w:val="28"/>
        </w:rPr>
        <w:t>
      12) до предъявления исполнительного документа завершена ликвидация либо реорганизация юридического лица, являющегося взыскателем или должником, либо оно признано банкротом;</w:t>
      </w:r>
    </w:p>
    <w:bookmarkEnd w:id="253"/>
    <w:bookmarkStart w:name="z1700" w:id="254"/>
    <w:p>
      <w:pPr>
        <w:spacing w:after="0"/>
        <w:ind w:left="0"/>
        <w:jc w:val="both"/>
      </w:pPr>
      <w:r>
        <w:rPr>
          <w:rFonts w:ascii="Times New Roman"/>
          <w:b w:val="false"/>
          <w:i w:val="false"/>
          <w:color w:val="000000"/>
          <w:sz w:val="28"/>
        </w:rPr>
        <w:t>
      13) не истек срок добровольного исполнения постановления о наложении административного взыскания, предписания о необходимости уплаты штрафа.</w:t>
      </w:r>
    </w:p>
    <w:bookmarkEnd w:id="254"/>
    <w:bookmarkStart w:name="z329" w:id="255"/>
    <w:p>
      <w:pPr>
        <w:spacing w:after="0"/>
        <w:ind w:left="0"/>
        <w:jc w:val="both"/>
      </w:pPr>
      <w:r>
        <w:rPr>
          <w:rFonts w:ascii="Times New Roman"/>
          <w:b w:val="false"/>
          <w:i w:val="false"/>
          <w:color w:val="000000"/>
          <w:sz w:val="28"/>
        </w:rPr>
        <w:t>
      2. Копия постановления судебного исполнителя об отказе в возбуждении исполнительного производства с приложением всех поступивших документов не позднее дня, следующего за днем вынесения указанного постановления, направляется взыскателю, а также в суд или орган (должностному лицу), выдавший исполнительный документ.</w:t>
      </w:r>
    </w:p>
    <w:bookmarkEnd w:id="255"/>
    <w:bookmarkStart w:name="z330" w:id="256"/>
    <w:p>
      <w:pPr>
        <w:spacing w:after="0"/>
        <w:ind w:left="0"/>
        <w:jc w:val="both"/>
      </w:pPr>
      <w:r>
        <w:rPr>
          <w:rFonts w:ascii="Times New Roman"/>
          <w:b w:val="false"/>
          <w:i w:val="false"/>
          <w:color w:val="000000"/>
          <w:sz w:val="28"/>
        </w:rPr>
        <w:t>
      В постановлении о возврате должны быть указаны основания, по которым возвращается исполнительный документ.</w:t>
      </w:r>
    </w:p>
    <w:bookmarkEnd w:id="256"/>
    <w:bookmarkStart w:name="z331" w:id="257"/>
    <w:p>
      <w:pPr>
        <w:spacing w:after="0"/>
        <w:ind w:left="0"/>
        <w:jc w:val="both"/>
      </w:pPr>
      <w:r>
        <w:rPr>
          <w:rFonts w:ascii="Times New Roman"/>
          <w:b w:val="false"/>
          <w:i w:val="false"/>
          <w:color w:val="000000"/>
          <w:sz w:val="28"/>
        </w:rPr>
        <w:t>
      3. Устранение обстоятельств, предусмотренных подпунктами 1), 2), 3), 4), 6), 7), 8), 9), 10), 11) и 13) пункта 1 настоящей статьи, не препятствует повторному направлению (предъявлению) исполнительного документа судебному исполнителю в порядке, установленном настоящим Законом.</w:t>
      </w:r>
    </w:p>
    <w:bookmarkEnd w:id="257"/>
    <w:bookmarkStart w:name="z332" w:id="258"/>
    <w:p>
      <w:pPr>
        <w:spacing w:after="0"/>
        <w:ind w:left="0"/>
        <w:jc w:val="both"/>
      </w:pPr>
      <w:r>
        <w:rPr>
          <w:rFonts w:ascii="Times New Roman"/>
          <w:b w:val="false"/>
          <w:i w:val="false"/>
          <w:color w:val="000000"/>
          <w:sz w:val="28"/>
        </w:rPr>
        <w:t>
      Для устранения обстоятельств, предусмотренных подпунктом 7) пункта 1 настоящей статьи, частный судебный исполнитель устанавливает для взыскателя десятидневный срок. В случае если в указанный срок взыскатель не внесет на текущий счет необходимую сумму, то исполнительный документ считается не предъявленным к исполнению и возвращается взыскателю.</w:t>
      </w:r>
    </w:p>
    <w:bookmarkEnd w:id="258"/>
    <w:bookmarkStart w:name="z333" w:id="259"/>
    <w:p>
      <w:pPr>
        <w:spacing w:after="0"/>
        <w:ind w:left="0"/>
        <w:jc w:val="both"/>
      </w:pPr>
      <w:r>
        <w:rPr>
          <w:rFonts w:ascii="Times New Roman"/>
          <w:b w:val="false"/>
          <w:i w:val="false"/>
          <w:color w:val="000000"/>
          <w:sz w:val="28"/>
        </w:rPr>
        <w:t>
      4. Датой подачи исполнительного документа, поступившего к судебному исполнителю после устранения его недостатков или позже установленного срока, считается день его вторичного поступления.</w:t>
      </w:r>
    </w:p>
    <w:bookmarkEnd w:id="259"/>
    <w:bookmarkStart w:name="z334" w:id="260"/>
    <w:p>
      <w:pPr>
        <w:spacing w:after="0"/>
        <w:ind w:left="0"/>
        <w:jc w:val="both"/>
      </w:pPr>
      <w:r>
        <w:rPr>
          <w:rFonts w:ascii="Times New Roman"/>
          <w:b w:val="false"/>
          <w:i w:val="false"/>
          <w:color w:val="000000"/>
          <w:sz w:val="28"/>
        </w:rPr>
        <w:t>
      5. Исполнительный документ, поступивший с неустраненными недостатками, указанными в постановлении о его возврате, исполнению не подлежит и возвращается органу или лицу, его направившему.</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05.07.2014 </w:t>
      </w:r>
      <w:r>
        <w:rPr>
          <w:rFonts w:ascii="Times New Roman"/>
          <w:b w:val="false"/>
          <w:i w:val="false"/>
          <w:color w:val="ff0000"/>
          <w:sz w:val="28"/>
        </w:rPr>
        <w:t>№ 236-V</w:t>
      </w:r>
      <w:r>
        <w:rPr>
          <w:rFonts w:ascii="Times New Roman"/>
          <w:b w:val="false"/>
          <w:i w:val="false"/>
          <w:color w:val="ff0000"/>
          <w:sz w:val="28"/>
        </w:rPr>
        <w:t xml:space="preserve"> (вводится в действие с 01.01.2015);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 Сроки исполнения исполнительных документов</w:t>
      </w:r>
    </w:p>
    <w:bookmarkStart w:name="z337" w:id="261"/>
    <w:p>
      <w:pPr>
        <w:spacing w:after="0"/>
        <w:ind w:left="0"/>
        <w:jc w:val="both"/>
      </w:pPr>
      <w:r>
        <w:rPr>
          <w:rFonts w:ascii="Times New Roman"/>
          <w:b w:val="false"/>
          <w:i w:val="false"/>
          <w:color w:val="000000"/>
          <w:sz w:val="28"/>
        </w:rPr>
        <w:t>
      1. Исполнение по исполнительным документам судебными исполнителями должно быть закончено не более чем в двухмесячный срок со дня возбуждения исполнительного производства, за исключением исполнительных документов о периодических взысканиях, а также кроме случаев, когда законодательными актами установлены иные сроки исполнения.</w:t>
      </w:r>
    </w:p>
    <w:bookmarkEnd w:id="261"/>
    <w:bookmarkStart w:name="z338" w:id="262"/>
    <w:p>
      <w:pPr>
        <w:spacing w:after="0"/>
        <w:ind w:left="0"/>
        <w:jc w:val="both"/>
      </w:pPr>
      <w:r>
        <w:rPr>
          <w:rFonts w:ascii="Times New Roman"/>
          <w:b w:val="false"/>
          <w:i w:val="false"/>
          <w:color w:val="000000"/>
          <w:sz w:val="28"/>
        </w:rPr>
        <w:t>
      2. По исполнительным документам, связанным со сносом строений, с производством технологических операций, а также по исполнительным документам об имущественных взысканиях, требующих оценки имущества с привлечением специалистов, производства экспертизы, реализации, розыска имущества должника, исполнение должно быть закончено не более чем в четырехмесячный срок.</w:t>
      </w:r>
    </w:p>
    <w:bookmarkEnd w:id="262"/>
    <w:bookmarkStart w:name="z339" w:id="263"/>
    <w:p>
      <w:pPr>
        <w:spacing w:after="0"/>
        <w:ind w:left="0"/>
        <w:jc w:val="both"/>
      </w:pPr>
      <w:r>
        <w:rPr>
          <w:rFonts w:ascii="Times New Roman"/>
          <w:b w:val="false"/>
          <w:i w:val="false"/>
          <w:color w:val="000000"/>
          <w:sz w:val="28"/>
        </w:rPr>
        <w:t>
      3. Иные, не предусмотренные настоящим Законом, сроки могут быть оговорены в письменной форме между взыскателем и частным судебным исполнителем, при этом они не могут превышать шесть месяцев.</w:t>
      </w:r>
    </w:p>
    <w:bookmarkEnd w:id="263"/>
    <w:bookmarkStart w:name="z340" w:id="264"/>
    <w:p>
      <w:pPr>
        <w:spacing w:after="0"/>
        <w:ind w:left="0"/>
        <w:jc w:val="both"/>
      </w:pPr>
      <w:r>
        <w:rPr>
          <w:rFonts w:ascii="Times New Roman"/>
          <w:b w:val="false"/>
          <w:i w:val="false"/>
          <w:color w:val="000000"/>
          <w:sz w:val="28"/>
        </w:rPr>
        <w:t>
      4. В срок исполнительного производства не включается время, в течение которого:</w:t>
      </w:r>
    </w:p>
    <w:bookmarkEnd w:id="264"/>
    <w:bookmarkStart w:name="z602" w:id="265"/>
    <w:p>
      <w:pPr>
        <w:spacing w:after="0"/>
        <w:ind w:left="0"/>
        <w:jc w:val="both"/>
      </w:pPr>
      <w:r>
        <w:rPr>
          <w:rFonts w:ascii="Times New Roman"/>
          <w:b w:val="false"/>
          <w:i w:val="false"/>
          <w:color w:val="000000"/>
          <w:sz w:val="28"/>
        </w:rPr>
        <w:t>
      1) исполнение исполнительных документов было приостановлено, отсрочено либо рассрочено по основаниям, предусмотренным настоящим Законом;</w:t>
      </w:r>
    </w:p>
    <w:bookmarkEnd w:id="265"/>
    <w:bookmarkStart w:name="z603" w:id="266"/>
    <w:p>
      <w:pPr>
        <w:spacing w:after="0"/>
        <w:ind w:left="0"/>
        <w:jc w:val="both"/>
      </w:pPr>
      <w:r>
        <w:rPr>
          <w:rFonts w:ascii="Times New Roman"/>
          <w:b w:val="false"/>
          <w:i w:val="false"/>
          <w:color w:val="000000"/>
          <w:sz w:val="28"/>
        </w:rPr>
        <w:t>
      2) должнику предоставлено право самостоятельной реализации арестованного имущества.</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Отсрочка, рассрочка, изменение способа и порядка исполнения, индексация присужденных сумм</w:t>
      </w:r>
    </w:p>
    <w:bookmarkStart w:name="z115" w:id="267"/>
    <w:p>
      <w:pPr>
        <w:spacing w:after="0"/>
        <w:ind w:left="0"/>
        <w:jc w:val="both"/>
      </w:pPr>
      <w:r>
        <w:rPr>
          <w:rFonts w:ascii="Times New Roman"/>
          <w:b w:val="false"/>
          <w:i w:val="false"/>
          <w:color w:val="000000"/>
          <w:sz w:val="28"/>
        </w:rPr>
        <w:t>
      При наличии обстоятельств, делающих совершение исполнительных действий затруднительным или невозможным, взыскатель или должник либо судебный исполнитель вправе поставить перед судом, рассмотревшим дело, или перед судом по месту исполнения вопрос об изменении способа и порядка исполнения.</w:t>
      </w:r>
    </w:p>
    <w:bookmarkEnd w:id="267"/>
    <w:p>
      <w:pPr>
        <w:spacing w:after="0"/>
        <w:ind w:left="0"/>
        <w:jc w:val="both"/>
      </w:pPr>
      <w:r>
        <w:rPr>
          <w:rFonts w:ascii="Times New Roman"/>
          <w:b w:val="false"/>
          <w:i w:val="false"/>
          <w:color w:val="000000"/>
          <w:sz w:val="28"/>
        </w:rPr>
        <w:t>
      Вопрос об отсрочке или рассрочке исполнения, а также индексации присужденных сумм решается судом по заявлению сторон исполнительного производства.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Отложение исполнительных действий</w:t>
      </w:r>
    </w:p>
    <w:bookmarkStart w:name="z352" w:id="268"/>
    <w:p>
      <w:pPr>
        <w:spacing w:after="0"/>
        <w:ind w:left="0"/>
        <w:jc w:val="both"/>
      </w:pPr>
      <w:r>
        <w:rPr>
          <w:rFonts w:ascii="Times New Roman"/>
          <w:b w:val="false"/>
          <w:i w:val="false"/>
          <w:color w:val="ff0000"/>
          <w:sz w:val="28"/>
        </w:rPr>
        <w:t xml:space="preserve">
      Сноска. Статья 41 исключена Законом РК от 15.01.2014 </w:t>
      </w:r>
      <w:r>
        <w:rPr>
          <w:rFonts w:ascii="Times New Roman"/>
          <w:b w:val="false"/>
          <w:i w:val="false"/>
          <w:color w:val="ff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68"/>
    <w:p>
      <w:pPr>
        <w:spacing w:after="0"/>
        <w:ind w:left="0"/>
        <w:jc w:val="both"/>
      </w:pPr>
      <w:r>
        <w:rPr>
          <w:rFonts w:ascii="Times New Roman"/>
          <w:b/>
          <w:i w:val="false"/>
          <w:color w:val="000000"/>
          <w:sz w:val="28"/>
        </w:rPr>
        <w:t>Статья 42. Обязанность судебного исполнителя приостановить исполнительное производство</w:t>
      </w:r>
    </w:p>
    <w:bookmarkStart w:name="z357" w:id="269"/>
    <w:p>
      <w:pPr>
        <w:spacing w:after="0"/>
        <w:ind w:left="0"/>
        <w:jc w:val="both"/>
      </w:pPr>
      <w:r>
        <w:rPr>
          <w:rFonts w:ascii="Times New Roman"/>
          <w:b w:val="false"/>
          <w:i w:val="false"/>
          <w:color w:val="000000"/>
          <w:sz w:val="28"/>
        </w:rPr>
        <w:t>
      Исполнительное производство подлежит приостановлению в течение одного рабочего дня в случаях:</w:t>
      </w:r>
    </w:p>
    <w:bookmarkEnd w:id="269"/>
    <w:bookmarkStart w:name="z358" w:id="270"/>
    <w:p>
      <w:pPr>
        <w:spacing w:after="0"/>
        <w:ind w:left="0"/>
        <w:jc w:val="both"/>
      </w:pPr>
      <w:r>
        <w:rPr>
          <w:rFonts w:ascii="Times New Roman"/>
          <w:b w:val="false"/>
          <w:i w:val="false"/>
          <w:color w:val="000000"/>
          <w:sz w:val="28"/>
        </w:rPr>
        <w:t>
      1) смерти взыскателя, вступления в законную силу решения суда о признании взыскателя безвестно отсутствующим или об объявлении его умершим, если правоотношение допускает правопреемство;</w:t>
      </w:r>
    </w:p>
    <w:bookmarkEnd w:id="270"/>
    <w:bookmarkStart w:name="z359" w:id="271"/>
    <w:p>
      <w:pPr>
        <w:spacing w:after="0"/>
        <w:ind w:left="0"/>
        <w:jc w:val="both"/>
      </w:pPr>
      <w:r>
        <w:rPr>
          <w:rFonts w:ascii="Times New Roman"/>
          <w:b w:val="false"/>
          <w:i w:val="false"/>
          <w:color w:val="000000"/>
          <w:sz w:val="28"/>
        </w:rPr>
        <w:t>
      2) возбуждения судом производства по делу о реабилитации или банкротстве, за исключением выплат гражданам, перед которыми должник несет ответственность за причинение вреда жизни или здоровью, без учета требований о возмещении морального вреда, а также принудительной реорганизации юридического лица, являющегося должником, или принятия решения судом о принудительной ликвидации;</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первую статьи 42 предусмотрено дополнить подпунктом 2-1) в соответствии с Законом РК от 30.12.2022 </w:t>
      </w:r>
      <w:r>
        <w:rPr>
          <w:rFonts w:ascii="Times New Roman"/>
          <w:b w:val="false"/>
          <w:i w:val="false"/>
          <w:color w:val="ff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0" w:id="272"/>
    <w:p>
      <w:pPr>
        <w:spacing w:after="0"/>
        <w:ind w:left="0"/>
        <w:jc w:val="both"/>
      </w:pPr>
      <w:r>
        <w:rPr>
          <w:rFonts w:ascii="Times New Roman"/>
          <w:b w:val="false"/>
          <w:i w:val="false"/>
          <w:color w:val="000000"/>
          <w:sz w:val="28"/>
        </w:rPr>
        <w:t>
      3) вступления в законную силу решения суда о признании взыскателя или должника недееспособным, ограниченно дееспособным;</w:t>
      </w:r>
    </w:p>
    <w:bookmarkEnd w:id="272"/>
    <w:bookmarkStart w:name="z361" w:id="273"/>
    <w:p>
      <w:pPr>
        <w:spacing w:after="0"/>
        <w:ind w:left="0"/>
        <w:jc w:val="both"/>
      </w:pPr>
      <w:r>
        <w:rPr>
          <w:rFonts w:ascii="Times New Roman"/>
          <w:b w:val="false"/>
          <w:i w:val="false"/>
          <w:color w:val="000000"/>
          <w:sz w:val="28"/>
        </w:rPr>
        <w:t xml:space="preserve">
      4) исключен Законом РК от 15.01.2014 </w:t>
      </w:r>
      <w:r>
        <w:rPr>
          <w:rFonts w:ascii="Times New Roman"/>
          <w:b w:val="false"/>
          <w:i w:val="false"/>
          <w:color w:val="000000"/>
          <w:sz w:val="28"/>
        </w:rPr>
        <w:t>№ 164-V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3" w:id="274"/>
    <w:p>
      <w:pPr>
        <w:spacing w:after="0"/>
        <w:ind w:left="0"/>
        <w:jc w:val="both"/>
      </w:pPr>
      <w:r>
        <w:rPr>
          <w:rFonts w:ascii="Times New Roman"/>
          <w:b w:val="false"/>
          <w:i w:val="false"/>
          <w:color w:val="000000"/>
          <w:sz w:val="28"/>
        </w:rPr>
        <w:t>
      6) вынесения постановления судом или должностным лицом, которому законодательством Республики Казахстан предоставлено право приостановления исполнения судебного акта, на основании которого выдан исполнительный документ, а также предоставления судом отсрочки, рассрочки исполнения на определенный срок;</w:t>
      </w:r>
    </w:p>
    <w:bookmarkEnd w:id="274"/>
    <w:bookmarkStart w:name="z399" w:id="275"/>
    <w:p>
      <w:pPr>
        <w:spacing w:after="0"/>
        <w:ind w:left="0"/>
        <w:jc w:val="both"/>
      </w:pPr>
      <w:r>
        <w:rPr>
          <w:rFonts w:ascii="Times New Roman"/>
          <w:b w:val="false"/>
          <w:i w:val="false"/>
          <w:color w:val="000000"/>
          <w:sz w:val="28"/>
        </w:rPr>
        <w:t>
      6-1) принудительного выселения граждан, относящихся к социально уязвимым слоям населения, из единственного жилища на территории Республики Казахстан в период отопительного сезона в соответствии с пунктом 3-1 статьи 29 Закона Республики Казахстан "О жилищных отношениях";</w:t>
      </w:r>
    </w:p>
    <w:bookmarkEnd w:id="275"/>
    <w:bookmarkStart w:name="z364" w:id="276"/>
    <w:p>
      <w:pPr>
        <w:spacing w:after="0"/>
        <w:ind w:left="0"/>
        <w:jc w:val="both"/>
      </w:pPr>
      <w:r>
        <w:rPr>
          <w:rFonts w:ascii="Times New Roman"/>
          <w:b w:val="false"/>
          <w:i w:val="false"/>
          <w:color w:val="000000"/>
          <w:sz w:val="28"/>
        </w:rPr>
        <w:t>
      7) предъявления в суд иска об исключении из описи имущества, на которое обращено взыскание по исполнительному документу;</w:t>
      </w:r>
    </w:p>
    <w:bookmarkEnd w:id="276"/>
    <w:bookmarkStart w:name="z365" w:id="277"/>
    <w:p>
      <w:pPr>
        <w:spacing w:after="0"/>
        <w:ind w:left="0"/>
        <w:jc w:val="both"/>
      </w:pPr>
      <w:r>
        <w:rPr>
          <w:rFonts w:ascii="Times New Roman"/>
          <w:b w:val="false"/>
          <w:i w:val="false"/>
          <w:color w:val="000000"/>
          <w:sz w:val="28"/>
        </w:rPr>
        <w:t>
      8) принятия уполномоченным органом по регулированию, контролю и надзору финансового рынка и финансовых организаций решения о лишении или приостановлении действия лицензий на осуществление деятельности на финансовом рынке или решения по проведению консервации финансовой организации;</w:t>
      </w:r>
    </w:p>
    <w:bookmarkEnd w:id="277"/>
    <w:bookmarkStart w:name="z366" w:id="278"/>
    <w:p>
      <w:pPr>
        <w:spacing w:after="0"/>
        <w:ind w:left="0"/>
        <w:jc w:val="both"/>
      </w:pPr>
      <w:r>
        <w:rPr>
          <w:rFonts w:ascii="Times New Roman"/>
          <w:b w:val="false"/>
          <w:i w:val="false"/>
          <w:color w:val="000000"/>
          <w:sz w:val="28"/>
        </w:rPr>
        <w:t>
      9) возбуждения судом дела о принудительной ликвидации банка, страховой (перестраховочной) организации, добровольного накопительного пенсионного фонда;</w:t>
      </w:r>
    </w:p>
    <w:bookmarkEnd w:id="278"/>
    <w:bookmarkStart w:name="z1864" w:id="279"/>
    <w:p>
      <w:pPr>
        <w:spacing w:after="0"/>
        <w:ind w:left="0"/>
        <w:jc w:val="both"/>
      </w:pPr>
      <w:r>
        <w:rPr>
          <w:rFonts w:ascii="Times New Roman"/>
          <w:b w:val="false"/>
          <w:i w:val="false"/>
          <w:color w:val="000000"/>
          <w:sz w:val="28"/>
        </w:rPr>
        <w:t>
      9-1) принятия уполномоченным органом по регулированию, контролю и надзору финансового рынка и финансовых организаций решения о лишении лицензии филиала банка-нерезидента Республики Казахстан, филиала страховой (перестраховочной) организации-нерезидента Республики Казахстан;</w:t>
      </w:r>
    </w:p>
    <w:bookmarkEnd w:id="279"/>
    <w:bookmarkStart w:name="z367" w:id="280"/>
    <w:p>
      <w:pPr>
        <w:spacing w:after="0"/>
        <w:ind w:left="0"/>
        <w:jc w:val="both"/>
      </w:pPr>
      <w:r>
        <w:rPr>
          <w:rFonts w:ascii="Times New Roman"/>
          <w:b w:val="false"/>
          <w:i w:val="false"/>
          <w:color w:val="000000"/>
          <w:sz w:val="28"/>
        </w:rPr>
        <w:t>
      10) принятия судом решения о реструктуризации финансовой организации;</w:t>
      </w:r>
    </w:p>
    <w:bookmarkEnd w:id="280"/>
    <w:bookmarkStart w:name="z33" w:id="281"/>
    <w:p>
      <w:pPr>
        <w:spacing w:after="0"/>
        <w:ind w:left="0"/>
        <w:jc w:val="both"/>
      </w:pPr>
      <w:r>
        <w:rPr>
          <w:rFonts w:ascii="Times New Roman"/>
          <w:b w:val="false"/>
          <w:i w:val="false"/>
          <w:color w:val="000000"/>
          <w:sz w:val="28"/>
        </w:rPr>
        <w:t>
      10-1) принятия судом решения о реструктуризации организации, входящей в банковский конгломерат в качестве родительской организации и не являющейся финансовой организацией;</w:t>
      </w:r>
    </w:p>
    <w:bookmarkEnd w:id="281"/>
    <w:bookmarkStart w:name="z368" w:id="282"/>
    <w:p>
      <w:pPr>
        <w:spacing w:after="0"/>
        <w:ind w:left="0"/>
        <w:jc w:val="both"/>
      </w:pPr>
      <w:r>
        <w:rPr>
          <w:rFonts w:ascii="Times New Roman"/>
          <w:b w:val="false"/>
          <w:i w:val="false"/>
          <w:color w:val="000000"/>
          <w:sz w:val="28"/>
        </w:rPr>
        <w:t xml:space="preserve">
      11) исключен Законом РК от 22.04.2015 </w:t>
      </w:r>
      <w:r>
        <w:rPr>
          <w:rFonts w:ascii="Times New Roman"/>
          <w:b w:val="false"/>
          <w:i w:val="false"/>
          <w:color w:val="000000"/>
          <w:sz w:val="28"/>
        </w:rPr>
        <w:t>№ 308-V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282"/>
    <w:bookmarkStart w:name="z116" w:id="283"/>
    <w:p>
      <w:pPr>
        <w:spacing w:after="0"/>
        <w:ind w:left="0"/>
        <w:jc w:val="both"/>
      </w:pPr>
      <w:r>
        <w:rPr>
          <w:rFonts w:ascii="Times New Roman"/>
          <w:b w:val="false"/>
          <w:i w:val="false"/>
          <w:color w:val="000000"/>
          <w:sz w:val="28"/>
        </w:rPr>
        <w:t xml:space="preserve">
      11-1) временного отсутствия должника на срок более одного месяца (нахождения должника в лечебном учреждении, служебной командировке, вне пределов населенного пункта, в том числе в связи с прохождением срочной воинской службы в Вооруженных Силах, других войсках и воинских формированиях Республики Казахстан) при условии, что исполнительное производство не может осуществляться без его участия; </w:t>
      </w:r>
    </w:p>
    <w:bookmarkEnd w:id="283"/>
    <w:bookmarkStart w:name="z117" w:id="284"/>
    <w:p>
      <w:pPr>
        <w:spacing w:after="0"/>
        <w:ind w:left="0"/>
        <w:jc w:val="both"/>
      </w:pPr>
      <w:r>
        <w:rPr>
          <w:rFonts w:ascii="Times New Roman"/>
          <w:b w:val="false"/>
          <w:i w:val="false"/>
          <w:color w:val="000000"/>
          <w:sz w:val="28"/>
        </w:rPr>
        <w:t>
      11-2) невнесения взыскателем на текущий счет, предназначенный для хранения взысканных сумм в пользу взыскателей, суммы, необходимой для осуществления исполнительных действий, к сроку, назначенному частным судебным исполнителем;</w:t>
      </w:r>
    </w:p>
    <w:bookmarkEnd w:id="284"/>
    <w:bookmarkStart w:name="z369" w:id="285"/>
    <w:p>
      <w:pPr>
        <w:spacing w:after="0"/>
        <w:ind w:left="0"/>
        <w:jc w:val="both"/>
      </w:pPr>
      <w:r>
        <w:rPr>
          <w:rFonts w:ascii="Times New Roman"/>
          <w:b w:val="false"/>
          <w:i w:val="false"/>
          <w:color w:val="000000"/>
          <w:sz w:val="28"/>
        </w:rPr>
        <w:t>
      12) письменного обращения взыскателя;</w:t>
      </w:r>
    </w:p>
    <w:bookmarkEnd w:id="285"/>
    <w:bookmarkStart w:name="z16" w:id="286"/>
    <w:p>
      <w:pPr>
        <w:spacing w:after="0"/>
        <w:ind w:left="0"/>
        <w:jc w:val="both"/>
      </w:pPr>
      <w:r>
        <w:rPr>
          <w:rFonts w:ascii="Times New Roman"/>
          <w:b w:val="false"/>
          <w:i w:val="false"/>
          <w:color w:val="000000"/>
          <w:sz w:val="28"/>
        </w:rPr>
        <w:t>
      13) истребования исполнительного производства судом, прокуратурой или иными правоохранительными органами, наделенными таким правом;</w:t>
      </w:r>
    </w:p>
    <w:bookmarkEnd w:id="286"/>
    <w:bookmarkStart w:name="z118" w:id="287"/>
    <w:p>
      <w:pPr>
        <w:spacing w:after="0"/>
        <w:ind w:left="0"/>
        <w:jc w:val="both"/>
      </w:pPr>
      <w:r>
        <w:rPr>
          <w:rFonts w:ascii="Times New Roman"/>
          <w:b w:val="false"/>
          <w:i w:val="false"/>
          <w:color w:val="000000"/>
          <w:sz w:val="28"/>
        </w:rPr>
        <w:t>
      14) если прокурором санкционировано постановление судебного исполнителя об объявлении розыска в отношении должника.</w:t>
      </w:r>
    </w:p>
    <w:bookmarkEnd w:id="287"/>
    <w:bookmarkStart w:name="z370" w:id="288"/>
    <w:p>
      <w:pPr>
        <w:spacing w:after="0"/>
        <w:ind w:left="0"/>
        <w:jc w:val="both"/>
      </w:pPr>
      <w:r>
        <w:rPr>
          <w:rFonts w:ascii="Times New Roman"/>
          <w:b w:val="false"/>
          <w:i w:val="false"/>
          <w:color w:val="000000"/>
          <w:sz w:val="28"/>
        </w:rPr>
        <w:t>
      В случае, предусмотренном подпунктом 7) части первой настоящей статьи, приостанавливаются исполнительные действия только в части имущества, в отношении которого предъявлен иск об исключении из описи (освобождение от ареста).</w:t>
      </w:r>
    </w:p>
    <w:bookmarkEnd w:id="288"/>
    <w:p>
      <w:pPr>
        <w:spacing w:after="0"/>
        <w:ind w:left="0"/>
        <w:jc w:val="both"/>
      </w:pPr>
      <w:r>
        <w:rPr>
          <w:rFonts w:ascii="Times New Roman"/>
          <w:b w:val="false"/>
          <w:i w:val="false"/>
          <w:color w:val="000000"/>
          <w:sz w:val="28"/>
        </w:rPr>
        <w:t>
      В случае, предусмотренном подпунктом 12) части первой настоящей статьи, исполнительные действия в части проведения уже объявленных торгов, а также исполнения инкассовых распоряжений не приостанавливаются.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законами РК от 28.12.2010 </w:t>
      </w:r>
      <w:r>
        <w:rPr>
          <w:rFonts w:ascii="Times New Roman"/>
          <w:b w:val="false"/>
          <w:i w:val="false"/>
          <w:color w:val="000000"/>
          <w:sz w:val="28"/>
        </w:rPr>
        <w:t>№ 368-IV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 01.01.2010); от 17.02.2012 </w:t>
      </w:r>
      <w:r>
        <w:rPr>
          <w:rFonts w:ascii="Times New Roman"/>
          <w:b w:val="false"/>
          <w:i w:val="false"/>
          <w:color w:val="000000"/>
          <w:sz w:val="28"/>
        </w:rPr>
        <w:t>№ 564-IV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 Право судебного исполнителя приостановить исполнительное производство</w:t>
      </w:r>
    </w:p>
    <w:bookmarkStart w:name="z375" w:id="289"/>
    <w:p>
      <w:pPr>
        <w:spacing w:after="0"/>
        <w:ind w:left="0"/>
        <w:jc w:val="both"/>
      </w:pPr>
      <w:r>
        <w:rPr>
          <w:rFonts w:ascii="Times New Roman"/>
          <w:b w:val="false"/>
          <w:i w:val="false"/>
          <w:color w:val="ff0000"/>
          <w:sz w:val="28"/>
        </w:rPr>
        <w:t xml:space="preserve">
      Сноска. Статья 43 исключена Законом РК от 15.01.2014 </w:t>
      </w:r>
      <w:r>
        <w:rPr>
          <w:rFonts w:ascii="Times New Roman"/>
          <w:b w:val="false"/>
          <w:i w:val="false"/>
          <w:color w:val="ff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89"/>
    <w:p>
      <w:pPr>
        <w:spacing w:after="0"/>
        <w:ind w:left="0"/>
        <w:jc w:val="both"/>
      </w:pPr>
      <w:r>
        <w:rPr>
          <w:rFonts w:ascii="Times New Roman"/>
          <w:b/>
          <w:i w:val="false"/>
          <w:color w:val="000000"/>
          <w:sz w:val="28"/>
        </w:rPr>
        <w:t>Статья 44. Сроки приостановления исполнительного производства</w:t>
      </w:r>
    </w:p>
    <w:bookmarkStart w:name="z383" w:id="290"/>
    <w:p>
      <w:pPr>
        <w:spacing w:after="0"/>
        <w:ind w:left="0"/>
        <w:jc w:val="both"/>
      </w:pPr>
      <w:r>
        <w:rPr>
          <w:rFonts w:ascii="Times New Roman"/>
          <w:b w:val="false"/>
          <w:i w:val="false"/>
          <w:color w:val="000000"/>
          <w:sz w:val="28"/>
        </w:rPr>
        <w:t>
      Исполнительное производство приостанавливается в случаях:</w:t>
      </w:r>
    </w:p>
    <w:bookmarkEnd w:id="290"/>
    <w:bookmarkStart w:name="z384" w:id="291"/>
    <w:p>
      <w:pPr>
        <w:spacing w:after="0"/>
        <w:ind w:left="0"/>
        <w:jc w:val="both"/>
      </w:pPr>
      <w:r>
        <w:rPr>
          <w:rFonts w:ascii="Times New Roman"/>
          <w:b w:val="false"/>
          <w:i w:val="false"/>
          <w:color w:val="000000"/>
          <w:sz w:val="28"/>
        </w:rPr>
        <w:t xml:space="preserve">
      1) предусмотренных подпунктами 1), 2), 3) </w:t>
      </w:r>
      <w:r>
        <w:rPr>
          <w:rFonts w:ascii="Times New Roman"/>
          <w:b w:val="false"/>
          <w:i w:val="false"/>
          <w:color w:val="000000"/>
          <w:sz w:val="28"/>
        </w:rPr>
        <w:t>статьи 42</w:t>
      </w:r>
      <w:r>
        <w:rPr>
          <w:rFonts w:ascii="Times New Roman"/>
          <w:b w:val="false"/>
          <w:i w:val="false"/>
          <w:color w:val="000000"/>
          <w:sz w:val="28"/>
        </w:rPr>
        <w:t xml:space="preserve"> настоящего Закона, – до определения правопреемника должника или взыскателя, назначения недееспособному или ограниченно дееспособному должнику или взыскателю опекуна или попечителя, принятия в установленном порядке решения о ликвидации юридического лица или принятия решения о признании должника банкротом, или вынесения определения об утверждении плана реабилитации;</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44 предусмотрено дополнить подпунктом 1-1) в соответствии с Законом РК от 30.12.2022 </w:t>
      </w:r>
      <w:r>
        <w:rPr>
          <w:rFonts w:ascii="Times New Roman"/>
          <w:b w:val="false"/>
          <w:i w:val="false"/>
          <w:color w:val="ff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5" w:id="292"/>
    <w:p>
      <w:pPr>
        <w:spacing w:after="0"/>
        <w:ind w:left="0"/>
        <w:jc w:val="both"/>
      </w:pPr>
      <w:r>
        <w:rPr>
          <w:rFonts w:ascii="Times New Roman"/>
          <w:b w:val="false"/>
          <w:i w:val="false"/>
          <w:color w:val="000000"/>
          <w:sz w:val="28"/>
        </w:rPr>
        <w:t>
      2) предусмотренном подпунктом 7) статьи 42 настоящего Закона, – до вступления в законную силу судебного акта;</w:t>
      </w:r>
    </w:p>
    <w:bookmarkEnd w:id="292"/>
    <w:bookmarkStart w:name="z386" w:id="293"/>
    <w:p>
      <w:pPr>
        <w:spacing w:after="0"/>
        <w:ind w:left="0"/>
        <w:jc w:val="both"/>
      </w:pPr>
      <w:r>
        <w:rPr>
          <w:rFonts w:ascii="Times New Roman"/>
          <w:b w:val="false"/>
          <w:i w:val="false"/>
          <w:color w:val="000000"/>
          <w:sz w:val="28"/>
        </w:rPr>
        <w:t>
      3) предусмотренном подпунктом 6) статьи 42 настоящего Закона, – до окончания производства в порядке надзора или до распоряжения соответствующего должностного лица об отмене приостановления исполнения судебного акта, на основании которого выдан исполнительный документ, а также предоставления судом отсрочки, рассрочки исполнения на определенный срок;</w:t>
      </w:r>
    </w:p>
    <w:bookmarkEnd w:id="293"/>
    <w:p>
      <w:pPr>
        <w:spacing w:after="0"/>
        <w:ind w:left="0"/>
        <w:jc w:val="both"/>
      </w:pPr>
      <w:r>
        <w:rPr>
          <w:rFonts w:ascii="Times New Roman"/>
          <w:b w:val="false"/>
          <w:i w:val="false"/>
          <w:color w:val="000000"/>
          <w:sz w:val="28"/>
        </w:rPr>
        <w:t>
      3-1) предусмотренном подпунктом 6-1) статьи 42 настоящего Закона, – до окончания отопительного сезона по месту нахождения единственного жилища на территории Республики Казахстан;</w:t>
      </w:r>
    </w:p>
    <w:bookmarkStart w:name="z387" w:id="294"/>
    <w:p>
      <w:pPr>
        <w:spacing w:after="0"/>
        <w:ind w:left="0"/>
        <w:jc w:val="both"/>
      </w:pPr>
      <w:r>
        <w:rPr>
          <w:rFonts w:ascii="Times New Roman"/>
          <w:b w:val="false"/>
          <w:i w:val="false"/>
          <w:color w:val="000000"/>
          <w:sz w:val="28"/>
        </w:rPr>
        <w:t>
      4) предусмотренном подпунктом 10) статьи 42 настоящего Закона, – до прекращения реструктуризации финансовой организации;</w:t>
      </w:r>
    </w:p>
    <w:bookmarkEnd w:id="294"/>
    <w:bookmarkStart w:name="z388" w:id="295"/>
    <w:p>
      <w:pPr>
        <w:spacing w:after="0"/>
        <w:ind w:left="0"/>
        <w:jc w:val="both"/>
      </w:pPr>
      <w:r>
        <w:rPr>
          <w:rFonts w:ascii="Times New Roman"/>
          <w:b w:val="false"/>
          <w:i w:val="false"/>
          <w:color w:val="000000"/>
          <w:sz w:val="28"/>
        </w:rPr>
        <w:t>
      5) предусмотренном подпунктом 10-1) части первой статьи 42 настоящего Закона, – до прекращения реструктуризации организации, входящей в банковский конгломерат в качестве родительской организации и не являющейся финансовой организацией;</w:t>
      </w:r>
    </w:p>
    <w:bookmarkEnd w:id="295"/>
    <w:bookmarkStart w:name="z389" w:id="296"/>
    <w:p>
      <w:pPr>
        <w:spacing w:after="0"/>
        <w:ind w:left="0"/>
        <w:jc w:val="both"/>
      </w:pPr>
      <w:r>
        <w:rPr>
          <w:rFonts w:ascii="Times New Roman"/>
          <w:b w:val="false"/>
          <w:i w:val="false"/>
          <w:color w:val="000000"/>
          <w:sz w:val="28"/>
        </w:rPr>
        <w:t>
      6) предусмотренном подпунктом 11-1) статьи 42 настоящего Закона, – до выписки должника из лечебного учреждения, возвращения из служебной командировки, в населенный пункт, в том числе из срочной воинской службы в Вооруженных Силах, других войсках и воинских формированиях Республики Казахстан в связи с окончанием срочной воинской службы;</w:t>
      </w:r>
    </w:p>
    <w:bookmarkEnd w:id="296"/>
    <w:bookmarkStart w:name="z390" w:id="297"/>
    <w:p>
      <w:pPr>
        <w:spacing w:after="0"/>
        <w:ind w:left="0"/>
        <w:jc w:val="both"/>
      </w:pPr>
      <w:r>
        <w:rPr>
          <w:rFonts w:ascii="Times New Roman"/>
          <w:b w:val="false"/>
          <w:i w:val="false"/>
          <w:color w:val="000000"/>
          <w:sz w:val="28"/>
        </w:rPr>
        <w:t>
      7) предусмотренном подпунктом 11-2) статьи 42 настоящего Закона, – до внесения взыскателем на текущий счет, предназначенный для хранения взысканных сумм в пользу взыскателей, суммы, необходимой для осуществления исполнительных действий;</w:t>
      </w:r>
    </w:p>
    <w:bookmarkEnd w:id="297"/>
    <w:bookmarkStart w:name="z391" w:id="298"/>
    <w:p>
      <w:pPr>
        <w:spacing w:after="0"/>
        <w:ind w:left="0"/>
        <w:jc w:val="both"/>
      </w:pPr>
      <w:r>
        <w:rPr>
          <w:rFonts w:ascii="Times New Roman"/>
          <w:b w:val="false"/>
          <w:i w:val="false"/>
          <w:color w:val="000000"/>
          <w:sz w:val="28"/>
        </w:rPr>
        <w:t xml:space="preserve">
      8) предусмотренном </w:t>
      </w:r>
      <w:r>
        <w:rPr>
          <w:rFonts w:ascii="Times New Roman"/>
          <w:b w:val="false"/>
          <w:i w:val="false"/>
          <w:color w:val="000000"/>
          <w:sz w:val="28"/>
        </w:rPr>
        <w:t>подпунктом 12)</w:t>
      </w:r>
      <w:r>
        <w:rPr>
          <w:rFonts w:ascii="Times New Roman"/>
          <w:b w:val="false"/>
          <w:i w:val="false"/>
          <w:color w:val="000000"/>
          <w:sz w:val="28"/>
        </w:rPr>
        <w:t xml:space="preserve"> части первой статьи 42 настоящего Закона, – со дня поступления заявления от взыскателя на срок не более десяти календарных дней, а при заключении сторонами договора о медиации на срок не более тридцати календарных дней;</w:t>
      </w:r>
    </w:p>
    <w:bookmarkEnd w:id="298"/>
    <w:bookmarkStart w:name="z26" w:id="299"/>
    <w:p>
      <w:pPr>
        <w:spacing w:after="0"/>
        <w:ind w:left="0"/>
        <w:jc w:val="both"/>
      </w:pPr>
      <w:r>
        <w:rPr>
          <w:rFonts w:ascii="Times New Roman"/>
          <w:b w:val="false"/>
          <w:i w:val="false"/>
          <w:color w:val="000000"/>
          <w:sz w:val="28"/>
        </w:rPr>
        <w:t>
      9) предусмотренном подпунктом 13) статьи 42 настоящего Закона, – до возвращения исполнительного производства органом, его истребовавшим;</w:t>
      </w:r>
    </w:p>
    <w:bookmarkEnd w:id="299"/>
    <w:bookmarkStart w:name="z34" w:id="300"/>
    <w:p>
      <w:pPr>
        <w:spacing w:after="0"/>
        <w:ind w:left="0"/>
        <w:jc w:val="both"/>
      </w:pPr>
      <w:r>
        <w:rPr>
          <w:rFonts w:ascii="Times New Roman"/>
          <w:b w:val="false"/>
          <w:i w:val="false"/>
          <w:color w:val="000000"/>
          <w:sz w:val="28"/>
        </w:rPr>
        <w:t>
      10) предусмотренном подпунктом 14) статьи 42 настоящего Закона, – до установления места нахождения должника или выявления его имущества.</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20.12.021 </w:t>
      </w:r>
      <w:r>
        <w:rPr>
          <w:rFonts w:ascii="Times New Roman"/>
          <w:b w:val="false"/>
          <w:i w:val="false"/>
          <w:color w:val="00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Розыск должника</w:t>
      </w:r>
    </w:p>
    <w:p>
      <w:pPr>
        <w:spacing w:after="0"/>
        <w:ind w:left="0"/>
        <w:jc w:val="both"/>
      </w:pPr>
      <w:r>
        <w:rPr>
          <w:rFonts w:ascii="Times New Roman"/>
          <w:b w:val="false"/>
          <w:i w:val="false"/>
          <w:color w:val="000000"/>
          <w:sz w:val="28"/>
        </w:rPr>
        <w:t>
      1. При неизвестности места пребывания должника судебный исполнитель обязан обратиться в органы прокуратуры по месту исполнения исполнительного документа с постановлением об объявлении розыска должника через органы внутренних дел, антикоррупционную службу, службу экономических расследований. При объявлении розыска должника и отсутствии за ним имущества, на которое можно обратить взыскание, исполнительное производство приостанавливается.</w:t>
      </w:r>
    </w:p>
    <w:p>
      <w:pPr>
        <w:spacing w:after="0"/>
        <w:ind w:left="0"/>
        <w:jc w:val="both"/>
      </w:pPr>
      <w:r>
        <w:rPr>
          <w:rFonts w:ascii="Times New Roman"/>
          <w:b w:val="false"/>
          <w:i w:val="false"/>
          <w:color w:val="000000"/>
          <w:sz w:val="28"/>
        </w:rPr>
        <w:t>
      При установлении места нахождения должника или выявлении его имущества исполнительное производство возобновляется.</w:t>
      </w:r>
    </w:p>
    <w:bookmarkStart w:name="z400" w:id="301"/>
    <w:p>
      <w:pPr>
        <w:spacing w:after="0"/>
        <w:ind w:left="0"/>
        <w:jc w:val="both"/>
      </w:pPr>
      <w:r>
        <w:rPr>
          <w:rFonts w:ascii="Times New Roman"/>
          <w:b w:val="false"/>
          <w:i w:val="false"/>
          <w:color w:val="000000"/>
          <w:sz w:val="28"/>
        </w:rPr>
        <w:t>
      2. Розыск должника осуществляется с санкции прокурора органами внутренних дел, антикоррупционной службой, службой экономических расследований в установленном законодательством Республики Казахстан порядке.</w:t>
      </w:r>
    </w:p>
    <w:bookmarkEnd w:id="301"/>
    <w:p>
      <w:pPr>
        <w:spacing w:after="0"/>
        <w:ind w:left="0"/>
        <w:jc w:val="both"/>
      </w:pPr>
      <w:r>
        <w:rPr>
          <w:rFonts w:ascii="Times New Roman"/>
          <w:b w:val="false"/>
          <w:i w:val="false"/>
          <w:color w:val="000000"/>
          <w:sz w:val="28"/>
        </w:rPr>
        <w:t>
      3. Расходы по розыску должника относятся к расходам по совершению исполнительных действий и подлежат взысканию судом с должника в государственный бюджет.</w:t>
      </w:r>
    </w:p>
    <w:p>
      <w:pPr>
        <w:spacing w:after="0"/>
        <w:ind w:left="0"/>
        <w:jc w:val="both"/>
      </w:pPr>
      <w:r>
        <w:rPr>
          <w:rFonts w:ascii="Times New Roman"/>
          <w:b w:val="false"/>
          <w:i w:val="false"/>
          <w:color w:val="000000"/>
          <w:sz w:val="28"/>
        </w:rPr>
        <w:t>
      Расходы по розыску должника определяются на основании заявления органов, осуществлявших розыск.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в редакции Закона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Возобновление исполнительного производства</w:t>
      </w:r>
    </w:p>
    <w:bookmarkStart w:name="z403" w:id="302"/>
    <w:p>
      <w:pPr>
        <w:spacing w:after="0"/>
        <w:ind w:left="0"/>
        <w:jc w:val="both"/>
      </w:pPr>
      <w:r>
        <w:rPr>
          <w:rFonts w:ascii="Times New Roman"/>
          <w:b w:val="false"/>
          <w:i w:val="false"/>
          <w:color w:val="000000"/>
          <w:sz w:val="28"/>
        </w:rPr>
        <w:t>
      Исполнительное производство возобновляется после устранения обстоятельств, вызвавших его приостановление, по заявлению взыскателя или по инициативе судебного исполнителя.</w:t>
      </w:r>
    </w:p>
    <w:bookmarkEnd w:id="302"/>
    <w:p>
      <w:pPr>
        <w:spacing w:after="0"/>
        <w:ind w:left="0"/>
        <w:jc w:val="both"/>
      </w:pPr>
      <w:r>
        <w:rPr>
          <w:rFonts w:ascii="Times New Roman"/>
          <w:b w:val="false"/>
          <w:i w:val="false"/>
          <w:color w:val="000000"/>
          <w:sz w:val="28"/>
        </w:rPr>
        <w:t>
      Исполнительное производство возобновляется в случае истечения сроков приостановления, указанных в подпункте 8) статьи 44 настоящего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изменением, внесенным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Основания и последствия прекращения исполнительного производства</w:t>
      </w:r>
    </w:p>
    <w:bookmarkStart w:name="z408" w:id="303"/>
    <w:p>
      <w:pPr>
        <w:spacing w:after="0"/>
        <w:ind w:left="0"/>
        <w:jc w:val="both"/>
      </w:pPr>
      <w:r>
        <w:rPr>
          <w:rFonts w:ascii="Times New Roman"/>
          <w:b w:val="false"/>
          <w:i w:val="false"/>
          <w:color w:val="000000"/>
          <w:sz w:val="28"/>
        </w:rPr>
        <w:t>
      1. Исполнительное производство прекращается, если:</w:t>
      </w:r>
    </w:p>
    <w:bookmarkEnd w:id="303"/>
    <w:bookmarkStart w:name="z409" w:id="304"/>
    <w:p>
      <w:pPr>
        <w:spacing w:after="0"/>
        <w:ind w:left="0"/>
        <w:jc w:val="both"/>
      </w:pPr>
      <w:r>
        <w:rPr>
          <w:rFonts w:ascii="Times New Roman"/>
          <w:b w:val="false"/>
          <w:i w:val="false"/>
          <w:color w:val="000000"/>
          <w:sz w:val="28"/>
        </w:rPr>
        <w:t>
      1) взыскатель отказался от взыскания;</w:t>
      </w:r>
    </w:p>
    <w:bookmarkEnd w:id="304"/>
    <w:bookmarkStart w:name="z246" w:id="305"/>
    <w:p>
      <w:pPr>
        <w:spacing w:after="0"/>
        <w:ind w:left="0"/>
        <w:jc w:val="both"/>
      </w:pPr>
      <w:r>
        <w:rPr>
          <w:rFonts w:ascii="Times New Roman"/>
          <w:b w:val="false"/>
          <w:i w:val="false"/>
          <w:color w:val="000000"/>
          <w:sz w:val="28"/>
        </w:rPr>
        <w:t>
      1-1) вступило в законную силу определение суда об утверждении соглашения о реструктуризации задолженности;</w:t>
      </w:r>
    </w:p>
    <w:bookmarkEnd w:id="305"/>
    <w:bookmarkStart w:name="z410" w:id="306"/>
    <w:p>
      <w:pPr>
        <w:spacing w:after="0"/>
        <w:ind w:left="0"/>
        <w:jc w:val="both"/>
      </w:pPr>
      <w:r>
        <w:rPr>
          <w:rFonts w:ascii="Times New Roman"/>
          <w:b w:val="false"/>
          <w:i w:val="false"/>
          <w:color w:val="000000"/>
          <w:sz w:val="28"/>
        </w:rPr>
        <w:t>
      2) взыскатель и должник заключили мировое соглашение и оно утверждено судом;</w:t>
      </w:r>
    </w:p>
    <w:bookmarkEnd w:id="306"/>
    <w:bookmarkStart w:name="z119" w:id="307"/>
    <w:p>
      <w:pPr>
        <w:spacing w:after="0"/>
        <w:ind w:left="0"/>
        <w:jc w:val="both"/>
      </w:pPr>
      <w:r>
        <w:rPr>
          <w:rFonts w:ascii="Times New Roman"/>
          <w:b w:val="false"/>
          <w:i w:val="false"/>
          <w:color w:val="000000"/>
          <w:sz w:val="28"/>
        </w:rPr>
        <w:t>
      2-1) стороны исполнительного производства заключили соглашение об урегулировании спора в порядке медиации;</w:t>
      </w:r>
    </w:p>
    <w:bookmarkEnd w:id="307"/>
    <w:bookmarkStart w:name="z411" w:id="308"/>
    <w:p>
      <w:pPr>
        <w:spacing w:after="0"/>
        <w:ind w:left="0"/>
        <w:jc w:val="both"/>
      </w:pPr>
      <w:r>
        <w:rPr>
          <w:rFonts w:ascii="Times New Roman"/>
          <w:b w:val="false"/>
          <w:i w:val="false"/>
          <w:color w:val="000000"/>
          <w:sz w:val="28"/>
        </w:rPr>
        <w:t>
      3) после смерти гражданина, являвшегося взыскателем или должником, установленные решением требования или обязанности не могут перейти к правопреемнику умершего лица;</w:t>
      </w:r>
    </w:p>
    <w:bookmarkEnd w:id="308"/>
    <w:bookmarkStart w:name="z412" w:id="309"/>
    <w:p>
      <w:pPr>
        <w:spacing w:after="0"/>
        <w:ind w:left="0"/>
        <w:jc w:val="both"/>
      </w:pPr>
      <w:r>
        <w:rPr>
          <w:rFonts w:ascii="Times New Roman"/>
          <w:b w:val="false"/>
          <w:i w:val="false"/>
          <w:color w:val="000000"/>
          <w:sz w:val="28"/>
        </w:rPr>
        <w:t>
      4) утрачена возможность исполнения исполнительного документа, обязывающего должника совершить определенные действия (воздержаться от совершения определенных действий);</w:t>
      </w:r>
    </w:p>
    <w:bookmarkEnd w:id="309"/>
    <w:bookmarkStart w:name="z413" w:id="310"/>
    <w:p>
      <w:pPr>
        <w:spacing w:after="0"/>
        <w:ind w:left="0"/>
        <w:jc w:val="both"/>
      </w:pPr>
      <w:r>
        <w:rPr>
          <w:rFonts w:ascii="Times New Roman"/>
          <w:b w:val="false"/>
          <w:i w:val="false"/>
          <w:color w:val="000000"/>
          <w:sz w:val="28"/>
        </w:rPr>
        <w:t>
      5) отменено решение соответствующего органа, на основании которого выдан исполнительный документ;</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подпунктом 5-1) в соответствии с Законом РК от 30.12.2022 </w:t>
      </w:r>
      <w:r>
        <w:rPr>
          <w:rFonts w:ascii="Times New Roman"/>
          <w:b w:val="false"/>
          <w:i w:val="false"/>
          <w:color w:val="ff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4" w:id="311"/>
    <w:p>
      <w:pPr>
        <w:spacing w:after="0"/>
        <w:ind w:left="0"/>
        <w:jc w:val="both"/>
      </w:pPr>
      <w:r>
        <w:rPr>
          <w:rFonts w:ascii="Times New Roman"/>
          <w:b w:val="false"/>
          <w:i w:val="false"/>
          <w:color w:val="000000"/>
          <w:sz w:val="28"/>
        </w:rPr>
        <w:t>
      6) завершена ликвидация юридического лица, являвшегося взыскателем или должником, – при отсутствии правопреемника либо исполнительный документ направлен для исполнения в ликвидационную комиссию юридического лица, являющегося должником, вступило в законную силу решение суда о признании должника банкротом или определение суда об утверждении плана реабилитации;</w:t>
      </w:r>
    </w:p>
    <w:bookmarkEnd w:id="311"/>
    <w:bookmarkStart w:name="z415" w:id="312"/>
    <w:p>
      <w:pPr>
        <w:spacing w:after="0"/>
        <w:ind w:left="0"/>
        <w:jc w:val="both"/>
      </w:pPr>
      <w:r>
        <w:rPr>
          <w:rFonts w:ascii="Times New Roman"/>
          <w:b w:val="false"/>
          <w:i w:val="false"/>
          <w:color w:val="000000"/>
          <w:sz w:val="28"/>
        </w:rPr>
        <w:t>
      7) взыскание или иное требование исполнительного документа исполнено в полном объеме;</w:t>
      </w:r>
    </w:p>
    <w:bookmarkEnd w:id="312"/>
    <w:bookmarkStart w:name="z124" w:id="313"/>
    <w:p>
      <w:pPr>
        <w:spacing w:after="0"/>
        <w:ind w:left="0"/>
        <w:jc w:val="both"/>
      </w:pPr>
      <w:r>
        <w:rPr>
          <w:rFonts w:ascii="Times New Roman"/>
          <w:b w:val="false"/>
          <w:i w:val="false"/>
          <w:color w:val="000000"/>
          <w:sz w:val="28"/>
        </w:rPr>
        <w:t>
      7-1) отсутствует задолженность по исполнительным производствам о взыскании алиментов после наступления совершеннолетия;</w:t>
      </w:r>
    </w:p>
    <w:bookmarkEnd w:id="313"/>
    <w:bookmarkStart w:name="z416" w:id="314"/>
    <w:p>
      <w:pPr>
        <w:spacing w:after="0"/>
        <w:ind w:left="0"/>
        <w:jc w:val="both"/>
      </w:pPr>
      <w:r>
        <w:rPr>
          <w:rFonts w:ascii="Times New Roman"/>
          <w:b w:val="false"/>
          <w:i w:val="false"/>
          <w:color w:val="000000"/>
          <w:sz w:val="28"/>
        </w:rPr>
        <w:t>
      8) взыскатель отказался от получения предметов, изъятых у должника при исполнении исполнительного документа о передаче их взыскателю;</w:t>
      </w:r>
    </w:p>
    <w:bookmarkEnd w:id="314"/>
    <w:bookmarkStart w:name="z131" w:id="315"/>
    <w:p>
      <w:pPr>
        <w:spacing w:after="0"/>
        <w:ind w:left="0"/>
        <w:jc w:val="both"/>
      </w:pPr>
      <w:r>
        <w:rPr>
          <w:rFonts w:ascii="Times New Roman"/>
          <w:b w:val="false"/>
          <w:i w:val="false"/>
          <w:color w:val="000000"/>
          <w:sz w:val="28"/>
        </w:rPr>
        <w:t>
      8-1) в ходе исполнения исполнительного документа о конфискации имущества у должника отсутствует имущество, в том числе деньги, ценные бумаги или доходы, принятые судебным исполнителем все предусмотренные законом меры по выявлению его имущества или доходов оказались безрезультатными;</w:t>
      </w:r>
    </w:p>
    <w:bookmarkEnd w:id="315"/>
    <w:bookmarkStart w:name="z417" w:id="316"/>
    <w:p>
      <w:pPr>
        <w:spacing w:after="0"/>
        <w:ind w:left="0"/>
        <w:jc w:val="both"/>
      </w:pPr>
      <w:r>
        <w:rPr>
          <w:rFonts w:ascii="Times New Roman"/>
          <w:b w:val="false"/>
          <w:i w:val="false"/>
          <w:color w:val="000000"/>
          <w:sz w:val="28"/>
        </w:rPr>
        <w:t>
      9) вступило в законную силу решение суда о прекращении реструктуризации по основанию, предусмотренному подпунктом 2) части первой статьи 354 Гражданского процессуального кодекса Республики Казахстан.</w:t>
      </w:r>
    </w:p>
    <w:bookmarkEnd w:id="316"/>
    <w:bookmarkStart w:name="z1868" w:id="317"/>
    <w:p>
      <w:pPr>
        <w:spacing w:after="0"/>
        <w:ind w:left="0"/>
        <w:jc w:val="both"/>
      </w:pPr>
      <w:r>
        <w:rPr>
          <w:rFonts w:ascii="Times New Roman"/>
          <w:b w:val="false"/>
          <w:i w:val="false"/>
          <w:color w:val="000000"/>
          <w:sz w:val="28"/>
        </w:rPr>
        <w:t xml:space="preserve">
      10) ипотека прекращена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"Об ипотеке недвижимого имущества".</w:t>
      </w:r>
    </w:p>
    <w:bookmarkEnd w:id="317"/>
    <w:bookmarkStart w:name="z418" w:id="318"/>
    <w:p>
      <w:pPr>
        <w:spacing w:after="0"/>
        <w:ind w:left="0"/>
        <w:jc w:val="both"/>
      </w:pPr>
      <w:r>
        <w:rPr>
          <w:rFonts w:ascii="Times New Roman"/>
          <w:b w:val="false"/>
          <w:i w:val="false"/>
          <w:color w:val="000000"/>
          <w:sz w:val="28"/>
        </w:rPr>
        <w:t>
      2. В случаях прекращения исполнительного производства судебный исполнитель в течение суток выносит об этом постановление. Исполнительный документ либо его копия с соответствующей отметкой направляется судебным исполнителем в суд или другой орган, выдавший документ.</w:t>
      </w:r>
    </w:p>
    <w:bookmarkEnd w:id="318"/>
    <w:p>
      <w:pPr>
        <w:spacing w:after="0"/>
        <w:ind w:left="0"/>
        <w:jc w:val="both"/>
      </w:pPr>
      <w:r>
        <w:rPr>
          <w:rFonts w:ascii="Times New Roman"/>
          <w:b w:val="false"/>
          <w:i w:val="false"/>
          <w:color w:val="000000"/>
          <w:sz w:val="28"/>
        </w:rPr>
        <w:t>
      Одновременно с прекращением исполнительного производства подлежат отмене меры принудительного исполнения. По исполнительным документам, прекращенным на основании подпунктов 1), 2), 2-1) и 7) пункта 1 настоящей статьи, после исполнения которых подлежат взысканию исполнительская санкция, расходы по исполнению, пени и сумма оплаты деятельности частного судебного исполнителя, меры обеспечения исполнения подлежат отмене только после их взыскания.</w:t>
      </w:r>
    </w:p>
    <w:p>
      <w:pPr>
        <w:spacing w:after="0"/>
        <w:ind w:left="0"/>
        <w:jc w:val="both"/>
      </w:pPr>
      <w:r>
        <w:rPr>
          <w:rFonts w:ascii="Times New Roman"/>
          <w:b w:val="false"/>
          <w:i w:val="false"/>
          <w:color w:val="000000"/>
          <w:sz w:val="28"/>
        </w:rPr>
        <w:t>
      В случаях осуществления должником платежа посредством платежного шлюза "электронного правительства" и платежных систем, интегрированных с государственной автоматизированной информационной системой исполнительного производства, прекращение исполнительного производства формируется в электронной форме и меры принудительного исполнения снимаются автоматически.</w:t>
      </w:r>
    </w:p>
    <w:p>
      <w:pPr>
        <w:spacing w:after="0"/>
        <w:ind w:left="0"/>
        <w:jc w:val="both"/>
      </w:pPr>
      <w:r>
        <w:rPr>
          <w:rFonts w:ascii="Times New Roman"/>
          <w:b w:val="false"/>
          <w:i w:val="false"/>
          <w:color w:val="000000"/>
          <w:sz w:val="28"/>
        </w:rPr>
        <w:t>
      Прекращенное исполнительное производство не может быть начато вновь, за исключением случаев признания действий судебного исполнителя по исполнению исполнительного документа, производство по которому прекращено, незаконными.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13.11.2015 </w:t>
      </w:r>
      <w:r>
        <w:rPr>
          <w:rFonts w:ascii="Times New Roman"/>
          <w:b w:val="false"/>
          <w:i w:val="false"/>
          <w:color w:val="000000"/>
          <w:sz w:val="28"/>
        </w:rPr>
        <w:t>№ 399-V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 Возвращение исполнительных документов взыскателю</w:t>
      </w:r>
    </w:p>
    <w:bookmarkStart w:name="z424" w:id="319"/>
    <w:p>
      <w:pPr>
        <w:spacing w:after="0"/>
        <w:ind w:left="0"/>
        <w:jc w:val="both"/>
      </w:pPr>
      <w:r>
        <w:rPr>
          <w:rFonts w:ascii="Times New Roman"/>
          <w:b w:val="false"/>
          <w:i w:val="false"/>
          <w:color w:val="000000"/>
          <w:sz w:val="28"/>
        </w:rPr>
        <w:t>
      1. Исполнительный документ, по которому взыскание не производилось или произведено не в полном объеме, по постановлению судебного исполнителя возвращается взыскателю в следующих случаях:</w:t>
      </w:r>
    </w:p>
    <w:bookmarkEnd w:id="319"/>
    <w:bookmarkStart w:name="z425" w:id="320"/>
    <w:p>
      <w:pPr>
        <w:spacing w:after="0"/>
        <w:ind w:left="0"/>
        <w:jc w:val="both"/>
      </w:pPr>
      <w:r>
        <w:rPr>
          <w:rFonts w:ascii="Times New Roman"/>
          <w:b w:val="false"/>
          <w:i w:val="false"/>
          <w:color w:val="000000"/>
          <w:sz w:val="28"/>
        </w:rPr>
        <w:t>
      1) по заявлению взыскателя;</w:t>
      </w:r>
    </w:p>
    <w:bookmarkEnd w:id="320"/>
    <w:bookmarkStart w:name="z426" w:id="321"/>
    <w:p>
      <w:pPr>
        <w:spacing w:after="0"/>
        <w:ind w:left="0"/>
        <w:jc w:val="both"/>
      </w:pPr>
      <w:r>
        <w:rPr>
          <w:rFonts w:ascii="Times New Roman"/>
          <w:b w:val="false"/>
          <w:i w:val="false"/>
          <w:color w:val="000000"/>
          <w:sz w:val="28"/>
        </w:rPr>
        <w:t>
      2) если у должника отсутствуют имущество, в том числе деньги, ценные бумаги или доходы, на которые может быть обращено взыскание, и принятые судебным исполнителем все предусмотренные законом меры по выявлению его имущества или доходов оказались безрезультатными, за исключением исполнительного документа о конфискации имущества;</w:t>
      </w:r>
    </w:p>
    <w:bookmarkEnd w:id="321"/>
    <w:bookmarkStart w:name="z427" w:id="322"/>
    <w:p>
      <w:pPr>
        <w:spacing w:after="0"/>
        <w:ind w:left="0"/>
        <w:jc w:val="both"/>
      </w:pPr>
      <w:r>
        <w:rPr>
          <w:rFonts w:ascii="Times New Roman"/>
          <w:b w:val="false"/>
          <w:i w:val="false"/>
          <w:color w:val="000000"/>
          <w:sz w:val="28"/>
        </w:rPr>
        <w:t>
      3) если по исполнительному документу неимущественного характера все предусмотренные законом меры по исполнению оказались безрезультатными;</w:t>
      </w:r>
    </w:p>
    <w:bookmarkEnd w:id="322"/>
    <w:bookmarkStart w:name="z428" w:id="323"/>
    <w:p>
      <w:pPr>
        <w:spacing w:after="0"/>
        <w:ind w:left="0"/>
        <w:jc w:val="both"/>
      </w:pPr>
      <w:r>
        <w:rPr>
          <w:rFonts w:ascii="Times New Roman"/>
          <w:b w:val="false"/>
          <w:i w:val="false"/>
          <w:color w:val="000000"/>
          <w:sz w:val="28"/>
        </w:rPr>
        <w:t>
      4) если взыскатель отказался оставить за собой имущество должника, непроданное при исполнении исполнительного документа;</w:t>
      </w:r>
    </w:p>
    <w:bookmarkEnd w:id="323"/>
    <w:bookmarkStart w:name="z429" w:id="324"/>
    <w:p>
      <w:pPr>
        <w:spacing w:after="0"/>
        <w:ind w:left="0"/>
        <w:jc w:val="both"/>
      </w:pPr>
      <w:r>
        <w:rPr>
          <w:rFonts w:ascii="Times New Roman"/>
          <w:b w:val="false"/>
          <w:i w:val="false"/>
          <w:color w:val="000000"/>
          <w:sz w:val="28"/>
        </w:rPr>
        <w:t xml:space="preserve">
      5) исключен Законом РК от 15.01.2014 </w:t>
      </w:r>
      <w:r>
        <w:rPr>
          <w:rFonts w:ascii="Times New Roman"/>
          <w:b w:val="false"/>
          <w:i w:val="false"/>
          <w:color w:val="000000"/>
          <w:sz w:val="28"/>
        </w:rPr>
        <w:t>№ 164-V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324"/>
    <w:bookmarkStart w:name="z430" w:id="325"/>
    <w:p>
      <w:pPr>
        <w:spacing w:after="0"/>
        <w:ind w:left="0"/>
        <w:jc w:val="both"/>
      </w:pPr>
      <w:r>
        <w:rPr>
          <w:rFonts w:ascii="Times New Roman"/>
          <w:b w:val="false"/>
          <w:i w:val="false"/>
          <w:color w:val="000000"/>
          <w:sz w:val="28"/>
        </w:rPr>
        <w:t>
      6) если взыскатель отказался от внесения на текущий счет частного судебного исполнителя, предназначенный для хранения взысканных сумм в пользу взыскателей, авансовых сумм, необходимых для покрытия расходов по исполнению;</w:t>
      </w:r>
    </w:p>
    <w:bookmarkEnd w:id="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26.06.2020 </w:t>
      </w:r>
      <w:r>
        <w:rPr>
          <w:rFonts w:ascii="Times New Roman"/>
          <w:b w:val="false"/>
          <w:i w:val="false"/>
          <w:color w:val="000000"/>
          <w:sz w:val="28"/>
        </w:rPr>
        <w:t xml:space="preserve">№ 349-VI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 w:id="326"/>
    <w:p>
      <w:pPr>
        <w:spacing w:after="0"/>
        <w:ind w:left="0"/>
        <w:jc w:val="both"/>
      </w:pPr>
      <w:r>
        <w:rPr>
          <w:rFonts w:ascii="Times New Roman"/>
          <w:b w:val="false"/>
          <w:i w:val="false"/>
          <w:color w:val="000000"/>
          <w:sz w:val="28"/>
        </w:rPr>
        <w:t>
      7-1) в случае выбытия должника (смерти гражданина, реорганизации юридического лица, перевода долга) на момент исполнения исполнительного документа судебный исполнитель возвращает исполнительный документ без исполнения взыскателю с разъяснением ему права обращения в суд с требованием об установлении правопреемника и замене должника, за исключением случаев, предусмотренных настоящим Законом;</w:t>
      </w:r>
    </w:p>
    <w:bookmarkEnd w:id="326"/>
    <w:bookmarkStart w:name="z1701" w:id="327"/>
    <w:p>
      <w:pPr>
        <w:spacing w:after="0"/>
        <w:ind w:left="0"/>
        <w:jc w:val="both"/>
      </w:pPr>
      <w:r>
        <w:rPr>
          <w:rFonts w:ascii="Times New Roman"/>
          <w:b w:val="false"/>
          <w:i w:val="false"/>
          <w:color w:val="000000"/>
          <w:sz w:val="28"/>
        </w:rPr>
        <w:t>
      7-2) если в процессе исполнения исполнительного документа выяснится, что должник выехал на постоянное место жительства за пределы Республики Казахстан, за исключением случаев, когда имущество должника находится в Республике Казахстан;</w:t>
      </w:r>
    </w:p>
    <w:bookmarkEnd w:id="327"/>
    <w:bookmarkStart w:name="z432" w:id="328"/>
    <w:p>
      <w:pPr>
        <w:spacing w:after="0"/>
        <w:ind w:left="0"/>
        <w:jc w:val="both"/>
      </w:pPr>
      <w:r>
        <w:rPr>
          <w:rFonts w:ascii="Times New Roman"/>
          <w:b w:val="false"/>
          <w:i w:val="false"/>
          <w:color w:val="000000"/>
          <w:sz w:val="28"/>
        </w:rPr>
        <w:t>
      8) наличия оснований для отвода частного судебного исполнителя, указанных в пункте 1 статьи 54 настоящего Закона.</w:t>
      </w:r>
    </w:p>
    <w:bookmarkEnd w:id="328"/>
    <w:bookmarkStart w:name="z433" w:id="329"/>
    <w:p>
      <w:pPr>
        <w:spacing w:after="0"/>
        <w:ind w:left="0"/>
        <w:jc w:val="both"/>
      </w:pPr>
      <w:r>
        <w:rPr>
          <w:rFonts w:ascii="Times New Roman"/>
          <w:b w:val="false"/>
          <w:i w:val="false"/>
          <w:color w:val="000000"/>
          <w:sz w:val="28"/>
        </w:rPr>
        <w:t>
      2. Возвращение исполнительного документа взыскателю не является препятствием для повторного предъявления этого документа к исполнению в пределах установленного законом срока давности исполнения.</w:t>
      </w:r>
    </w:p>
    <w:bookmarkEnd w:id="329"/>
    <w:bookmarkStart w:name="z434" w:id="330"/>
    <w:p>
      <w:pPr>
        <w:spacing w:after="0"/>
        <w:ind w:left="0"/>
        <w:jc w:val="both"/>
      </w:pPr>
      <w:r>
        <w:rPr>
          <w:rFonts w:ascii="Times New Roman"/>
          <w:b w:val="false"/>
          <w:i w:val="false"/>
          <w:color w:val="000000"/>
          <w:sz w:val="28"/>
        </w:rPr>
        <w:t>
      3. Исполнительные документы, по которым взыскание производится в пользу государства, возвращаются с соблюдением следующего порядка:</w:t>
      </w:r>
    </w:p>
    <w:bookmarkEnd w:id="330"/>
    <w:bookmarkStart w:name="z435" w:id="331"/>
    <w:p>
      <w:pPr>
        <w:spacing w:after="0"/>
        <w:ind w:left="0"/>
        <w:jc w:val="both"/>
      </w:pPr>
      <w:r>
        <w:rPr>
          <w:rFonts w:ascii="Times New Roman"/>
          <w:b w:val="false"/>
          <w:i w:val="false"/>
          <w:color w:val="000000"/>
          <w:sz w:val="28"/>
        </w:rPr>
        <w:t>
      1) исполнительный документ, выписанный (вынесенный) судом, возвращается в государственный орган, инициировавший иск или составивший протокол об административном правонарушении;</w:t>
      </w:r>
    </w:p>
    <w:bookmarkEnd w:id="331"/>
    <w:bookmarkStart w:name="z436" w:id="332"/>
    <w:p>
      <w:pPr>
        <w:spacing w:after="0"/>
        <w:ind w:left="0"/>
        <w:jc w:val="both"/>
      </w:pPr>
      <w:r>
        <w:rPr>
          <w:rFonts w:ascii="Times New Roman"/>
          <w:b w:val="false"/>
          <w:i w:val="false"/>
          <w:color w:val="000000"/>
          <w:sz w:val="28"/>
        </w:rPr>
        <w:t>
      2) постановление органа (должностного лица), уполномоченного рассматривать дела об административных правонарушениях, возвращается в соответствующий уполномоченный орган (должностному лицу);</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99" w:id="333"/>
    <w:p>
      <w:pPr>
        <w:spacing w:after="0"/>
        <w:ind w:left="0"/>
        <w:jc w:val="both"/>
      </w:pPr>
      <w:r>
        <w:rPr>
          <w:rFonts w:ascii="Times New Roman"/>
          <w:b w:val="false"/>
          <w:i w:val="false"/>
          <w:color w:val="000000"/>
          <w:sz w:val="28"/>
        </w:rPr>
        <w:t>
      4) исполнительные документы о взыскании в пользу государства по уголовным делам возвращаются в суд;</w:t>
      </w:r>
    </w:p>
    <w:bookmarkEnd w:id="333"/>
    <w:p>
      <w:pPr>
        <w:spacing w:after="0"/>
        <w:ind w:left="0"/>
        <w:jc w:val="both"/>
      </w:pPr>
      <w:r>
        <w:rPr>
          <w:rFonts w:ascii="Times New Roman"/>
          <w:b w:val="false"/>
          <w:i w:val="false"/>
          <w:color w:val="000000"/>
          <w:sz w:val="28"/>
        </w:rPr>
        <w:t>
      5) предписание о необходимости уплаты штрафа, выданное органом (должностным лицом), уполномоченным налагать административные взыскания, возвращается в соответствующий уполномоченный орган (должностному лицу).</w:t>
      </w:r>
    </w:p>
    <w:bookmarkStart w:name="z438" w:id="334"/>
    <w:p>
      <w:pPr>
        <w:spacing w:after="0"/>
        <w:ind w:left="0"/>
        <w:jc w:val="both"/>
      </w:pPr>
      <w:r>
        <w:rPr>
          <w:rFonts w:ascii="Times New Roman"/>
          <w:b w:val="false"/>
          <w:i w:val="false"/>
          <w:color w:val="000000"/>
          <w:sz w:val="28"/>
        </w:rPr>
        <w:t xml:space="preserve">
      4. Исключен Законом РК от 27.04.2012 </w:t>
      </w:r>
      <w:r>
        <w:rPr>
          <w:rFonts w:ascii="Times New Roman"/>
          <w:b w:val="false"/>
          <w:i w:val="false"/>
          <w:color w:val="000000"/>
          <w:sz w:val="28"/>
        </w:rPr>
        <w:t>№ 15-V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334"/>
    <w:bookmarkStart w:name="z138" w:id="335"/>
    <w:p>
      <w:pPr>
        <w:spacing w:after="0"/>
        <w:ind w:left="0"/>
        <w:jc w:val="both"/>
      </w:pPr>
      <w:r>
        <w:rPr>
          <w:rFonts w:ascii="Times New Roman"/>
          <w:b w:val="false"/>
          <w:i w:val="false"/>
          <w:color w:val="000000"/>
          <w:sz w:val="28"/>
        </w:rPr>
        <w:t>
      5. Исполнительный документ, по которому взыскание произведено не в полном объеме, а также по которому объявлены торги, возвращается взыскателю по заявлению, если взыскатель возмещает фактически понесенные расходы по исполнению.</w:t>
      </w:r>
    </w:p>
    <w:bookmarkEnd w:id="335"/>
    <w:bookmarkStart w:name="z1702" w:id="336"/>
    <w:p>
      <w:pPr>
        <w:spacing w:after="0"/>
        <w:ind w:left="0"/>
        <w:jc w:val="both"/>
      </w:pPr>
      <w:r>
        <w:rPr>
          <w:rFonts w:ascii="Times New Roman"/>
          <w:b w:val="false"/>
          <w:i w:val="false"/>
          <w:color w:val="000000"/>
          <w:sz w:val="28"/>
        </w:rPr>
        <w:t>
      6. Меры принудительного исполнения подлежат отмене в случаях:</w:t>
      </w:r>
    </w:p>
    <w:bookmarkEnd w:id="336"/>
    <w:bookmarkStart w:name="z1703" w:id="337"/>
    <w:p>
      <w:pPr>
        <w:spacing w:after="0"/>
        <w:ind w:left="0"/>
        <w:jc w:val="both"/>
      </w:pPr>
      <w:r>
        <w:rPr>
          <w:rFonts w:ascii="Times New Roman"/>
          <w:b w:val="false"/>
          <w:i w:val="false"/>
          <w:color w:val="000000"/>
          <w:sz w:val="28"/>
        </w:rPr>
        <w:t>
      1) предусмотренном подпунктом 1) пункта 1 настоящей статьи, если взыскателем возмещены фактически понесенные расходы по исполнению и произведена оплата деятельности частного судебного исполнителя;</w:t>
      </w:r>
    </w:p>
    <w:bookmarkEnd w:id="337"/>
    <w:bookmarkStart w:name="z1704" w:id="338"/>
    <w:p>
      <w:pPr>
        <w:spacing w:after="0"/>
        <w:ind w:left="0"/>
        <w:jc w:val="both"/>
      </w:pPr>
      <w:r>
        <w:rPr>
          <w:rFonts w:ascii="Times New Roman"/>
          <w:b w:val="false"/>
          <w:i w:val="false"/>
          <w:color w:val="000000"/>
          <w:sz w:val="28"/>
        </w:rPr>
        <w:t xml:space="preserve">
      2) истечения срока предъявления исполнительного документа к принудительному исполнению, предусмотренного </w:t>
      </w:r>
      <w:r>
        <w:rPr>
          <w:rFonts w:ascii="Times New Roman"/>
          <w:b w:val="false"/>
          <w:i w:val="false"/>
          <w:color w:val="000000"/>
          <w:sz w:val="28"/>
        </w:rPr>
        <w:t>статьей 11</w:t>
      </w:r>
      <w:r>
        <w:rPr>
          <w:rFonts w:ascii="Times New Roman"/>
          <w:b w:val="false"/>
          <w:i w:val="false"/>
          <w:color w:val="000000"/>
          <w:sz w:val="28"/>
        </w:rPr>
        <w:t xml:space="preserve"> настоящего Закона.</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 Окончание исполнительного производства</w:t>
      </w:r>
    </w:p>
    <w:bookmarkStart w:name="z441" w:id="339"/>
    <w:p>
      <w:pPr>
        <w:spacing w:after="0"/>
        <w:ind w:left="0"/>
        <w:jc w:val="both"/>
      </w:pPr>
      <w:r>
        <w:rPr>
          <w:rFonts w:ascii="Times New Roman"/>
          <w:b w:val="false"/>
          <w:i w:val="false"/>
          <w:color w:val="000000"/>
          <w:sz w:val="28"/>
        </w:rPr>
        <w:t>
      Исполнительное производство считается оконченным в случаях:</w:t>
      </w:r>
    </w:p>
    <w:bookmarkEnd w:id="339"/>
    <w:bookmarkStart w:name="z442" w:id="340"/>
    <w:p>
      <w:pPr>
        <w:spacing w:after="0"/>
        <w:ind w:left="0"/>
        <w:jc w:val="both"/>
      </w:pPr>
      <w:r>
        <w:rPr>
          <w:rFonts w:ascii="Times New Roman"/>
          <w:b w:val="false"/>
          <w:i w:val="false"/>
          <w:color w:val="000000"/>
          <w:sz w:val="28"/>
        </w:rPr>
        <w:t>
      1) возвращения исполнительного документа по основаниям, указанным в статье 48 настоящего Закона;</w:t>
      </w:r>
    </w:p>
    <w:bookmarkEnd w:id="340"/>
    <w:bookmarkStart w:name="z443" w:id="341"/>
    <w:p>
      <w:pPr>
        <w:spacing w:after="0"/>
        <w:ind w:left="0"/>
        <w:jc w:val="both"/>
      </w:pPr>
      <w:r>
        <w:rPr>
          <w:rFonts w:ascii="Times New Roman"/>
          <w:b w:val="false"/>
          <w:i w:val="false"/>
          <w:color w:val="000000"/>
          <w:sz w:val="28"/>
        </w:rPr>
        <w:t>
      2) прекращения исполнительного производства по основаниям, указанным в статье 47 настоящего Закона;</w:t>
      </w:r>
    </w:p>
    <w:bookmarkEnd w:id="341"/>
    <w:bookmarkStart w:name="z444" w:id="342"/>
    <w:p>
      <w:pPr>
        <w:spacing w:after="0"/>
        <w:ind w:left="0"/>
        <w:jc w:val="both"/>
      </w:pPr>
      <w:r>
        <w:rPr>
          <w:rFonts w:ascii="Times New Roman"/>
          <w:b w:val="false"/>
          <w:i w:val="false"/>
          <w:color w:val="000000"/>
          <w:sz w:val="28"/>
        </w:rPr>
        <w:t>
      3) возвращения исполнительного документа без исполнения по требованию суда или другого органа, выдавшего документ.</w:t>
      </w:r>
    </w:p>
    <w:bookmarkEnd w:id="342"/>
    <w:p>
      <w:pPr>
        <w:spacing w:after="0"/>
        <w:ind w:left="0"/>
        <w:jc w:val="both"/>
      </w:pPr>
      <w:r>
        <w:rPr>
          <w:rFonts w:ascii="Times New Roman"/>
          <w:b/>
          <w:i w:val="false"/>
          <w:color w:val="000000"/>
          <w:sz w:val="28"/>
        </w:rPr>
        <w:t>Статья 50. Рассмотрение вопросов о приостановлении или прекращении исполнительного производства, возвращении исполнительного документа взыскателю или направлении его банкротному управляющему, реабилитационному управляющему, в ликвидационную комиссию должника –юридического лица</w:t>
      </w:r>
    </w:p>
    <w:bookmarkStart w:name="z457" w:id="343"/>
    <w:p>
      <w:pPr>
        <w:spacing w:after="0"/>
        <w:ind w:left="0"/>
        <w:jc w:val="both"/>
      </w:pPr>
      <w:r>
        <w:rPr>
          <w:rFonts w:ascii="Times New Roman"/>
          <w:b w:val="false"/>
          <w:i w:val="false"/>
          <w:color w:val="000000"/>
          <w:sz w:val="28"/>
        </w:rPr>
        <w:t>
      1. Вопросы о приостановлении, прекращении исполнительного производства, возвращении исполнительного документа или направлении его банкротному управляющему, реабилитационному управляющему, в ликвидационную комиссию должника – юридического лица рассматриваются судебным исполнителем.</w:t>
      </w:r>
    </w:p>
    <w:bookmarkEnd w:id="343"/>
    <w:bookmarkStart w:name="z459" w:id="344"/>
    <w:p>
      <w:pPr>
        <w:spacing w:after="0"/>
        <w:ind w:left="0"/>
        <w:jc w:val="both"/>
      </w:pPr>
      <w:r>
        <w:rPr>
          <w:rFonts w:ascii="Times New Roman"/>
          <w:b w:val="false"/>
          <w:i w:val="false"/>
          <w:color w:val="000000"/>
          <w:sz w:val="28"/>
        </w:rPr>
        <w:t>
      2. О приостановлении, прекращении исполнительного производства, возвращении исполнительного документа или направлении его банкротному управляющему, реабилитационному управляющему, в ликвидационную комиссию должника – юридического лица судебный исполнитель выносит постановление, которое для государственных судебных исполнителей подлежит утверждению руководителем территориального отдела – старшим судебным исполнителем.</w:t>
      </w:r>
    </w:p>
    <w:bookmarkEnd w:id="344"/>
    <w:bookmarkStart w:name="z460" w:id="345"/>
    <w:p>
      <w:pPr>
        <w:spacing w:after="0"/>
        <w:ind w:left="0"/>
        <w:jc w:val="both"/>
      </w:pPr>
      <w:r>
        <w:rPr>
          <w:rFonts w:ascii="Times New Roman"/>
          <w:b w:val="false"/>
          <w:i w:val="false"/>
          <w:color w:val="000000"/>
          <w:sz w:val="28"/>
        </w:rPr>
        <w:t>
      3. Постановление судебного исполнителя о приостановлении, прекращении исполнительного производства, возвращении исполнительного документа или направлении его банкротному управляющему, реабилитационному управляющему, в ликвидационную комиссию должника – юридического лица может быть обжаловано в суд.</w:t>
      </w:r>
    </w:p>
    <w:bookmarkEnd w:id="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в редакции Закона РК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Разъяснение исполнительного документа, подлежащего исполнению</w:t>
      </w:r>
    </w:p>
    <w:bookmarkStart w:name="z463" w:id="346"/>
    <w:p>
      <w:pPr>
        <w:spacing w:after="0"/>
        <w:ind w:left="0"/>
        <w:jc w:val="both"/>
      </w:pPr>
      <w:r>
        <w:rPr>
          <w:rFonts w:ascii="Times New Roman"/>
          <w:b w:val="false"/>
          <w:i w:val="false"/>
          <w:color w:val="000000"/>
          <w:sz w:val="28"/>
        </w:rPr>
        <w:t>
      В случае неясности исполнительного документа или порядка его исполнения судебный исполнитель, получивший его для исполнения, а также взыскатель или должник вправе обратиться в суд или орган, выдавший исполнительный документ, за разъяснением решения или иного акта, на основании которых выдан исполнительный документ.</w:t>
      </w:r>
    </w:p>
    <w:bookmarkEnd w:id="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Место совершения исполнительных действий</w:t>
      </w:r>
    </w:p>
    <w:bookmarkStart w:name="z468" w:id="347"/>
    <w:p>
      <w:pPr>
        <w:spacing w:after="0"/>
        <w:ind w:left="0"/>
        <w:jc w:val="both"/>
      </w:pPr>
      <w:r>
        <w:rPr>
          <w:rFonts w:ascii="Times New Roman"/>
          <w:b w:val="false"/>
          <w:i w:val="false"/>
          <w:color w:val="000000"/>
          <w:sz w:val="28"/>
        </w:rPr>
        <w:t xml:space="preserve">
      1. Исполнительный документ предъявляется по месту регистрации физического лица – должника либо по месту его постоянного проживания, либо по месту его работы с осуществлением исполнительных действий по месту предъявления, а также по месту регистрации либо нахождения его имущества. </w:t>
      </w:r>
    </w:p>
    <w:bookmarkEnd w:id="347"/>
    <w:p>
      <w:pPr>
        <w:spacing w:after="0"/>
        <w:ind w:left="0"/>
        <w:jc w:val="both"/>
      </w:pPr>
      <w:r>
        <w:rPr>
          <w:rFonts w:ascii="Times New Roman"/>
          <w:b w:val="false"/>
          <w:i w:val="false"/>
          <w:color w:val="000000"/>
          <w:sz w:val="28"/>
        </w:rPr>
        <w:t xml:space="preserve">
      Если должником является юридическое лицо, то исполнительный документ предъявляется по месту регистрации либо фактического нахождения его органа (учредителя) с осуществлением исполнительных действий по месту предъявления, а также по месту регистрации либо нахождения его имущества. </w:t>
      </w:r>
    </w:p>
    <w:p>
      <w:pPr>
        <w:spacing w:after="0"/>
        <w:ind w:left="0"/>
        <w:jc w:val="both"/>
      </w:pPr>
      <w:r>
        <w:rPr>
          <w:rFonts w:ascii="Times New Roman"/>
          <w:b w:val="false"/>
          <w:i w:val="false"/>
          <w:color w:val="000000"/>
          <w:sz w:val="28"/>
        </w:rPr>
        <w:t>
      На месте совершения исполнительных действий судебный исполнитель может использовать аудио-, фото-, видеофиксацию, о чем делается отметка в процессуальном документе, с последующим приобщением полученного материала к исполнительному производству.</w:t>
      </w:r>
    </w:p>
    <w:bookmarkStart w:name="z469" w:id="348"/>
    <w:p>
      <w:pPr>
        <w:spacing w:after="0"/>
        <w:ind w:left="0"/>
        <w:jc w:val="both"/>
      </w:pPr>
      <w:r>
        <w:rPr>
          <w:rFonts w:ascii="Times New Roman"/>
          <w:b w:val="false"/>
          <w:i w:val="false"/>
          <w:color w:val="000000"/>
          <w:sz w:val="28"/>
        </w:rPr>
        <w:t>
      2. Исполнение исполнительных документов, обязывающих должника совершить определенные действия, производится судебным исполнителем по месту совершения таких действий.</w:t>
      </w:r>
    </w:p>
    <w:bookmarkEnd w:id="348"/>
    <w:bookmarkStart w:name="z470" w:id="349"/>
    <w:p>
      <w:pPr>
        <w:spacing w:after="0"/>
        <w:ind w:left="0"/>
        <w:jc w:val="both"/>
      </w:pPr>
      <w:r>
        <w:rPr>
          <w:rFonts w:ascii="Times New Roman"/>
          <w:b w:val="false"/>
          <w:i w:val="false"/>
          <w:color w:val="000000"/>
          <w:sz w:val="28"/>
        </w:rPr>
        <w:t>
      3. При необходимости совершения отдельных исполнительных действий и (или) применения отдельных мер принудительного исполнения на территории, на которую не распространяются полномочия государственного судебного исполнителя, он вправе поручить соответствующему государственному судебному исполнителю совершить исполнительные действия и (или) применить меры принудительного исполнения. Поручение оформляется постановлением государственного судебного исполнителя в соответствии со статьей 10 настоящего Закона и утверждается руководителем территориального отдела – старшим судебным исполнителем.</w:t>
      </w:r>
    </w:p>
    <w:bookmarkEnd w:id="349"/>
    <w:bookmarkStart w:name="z471" w:id="350"/>
    <w:p>
      <w:pPr>
        <w:spacing w:after="0"/>
        <w:ind w:left="0"/>
        <w:jc w:val="both"/>
      </w:pPr>
      <w:r>
        <w:rPr>
          <w:rFonts w:ascii="Times New Roman"/>
          <w:b w:val="false"/>
          <w:i w:val="false"/>
          <w:color w:val="000000"/>
          <w:sz w:val="28"/>
        </w:rPr>
        <w:t>
      4. Если в процессе исполнения исполнительного производства выяснится, что должник не находится по адресу, по которому был предъявлен исполнительный документ, а находится на территории другой административно-территориальной единицы:</w:t>
      </w:r>
    </w:p>
    <w:bookmarkEnd w:id="350"/>
    <w:bookmarkStart w:name="z472" w:id="351"/>
    <w:p>
      <w:pPr>
        <w:spacing w:after="0"/>
        <w:ind w:left="0"/>
        <w:jc w:val="both"/>
      </w:pPr>
      <w:r>
        <w:rPr>
          <w:rFonts w:ascii="Times New Roman"/>
          <w:b w:val="false"/>
          <w:i w:val="false"/>
          <w:color w:val="000000"/>
          <w:sz w:val="28"/>
        </w:rPr>
        <w:t>
      1) государственный судебный исполнитель незамедлительно выносит постановление о направлении исполнительного документа по территориальности другому государственному судебному исполнителю по новому месту жительства или фактического проживания должника, новому месту его работы, новому месту нахождения должника – юридического лица, о чем извещает взыскателя.</w:t>
      </w:r>
    </w:p>
    <w:bookmarkEnd w:id="351"/>
    <w:p>
      <w:pPr>
        <w:spacing w:after="0"/>
        <w:ind w:left="0"/>
        <w:jc w:val="both"/>
      </w:pPr>
      <w:r>
        <w:rPr>
          <w:rFonts w:ascii="Times New Roman"/>
          <w:b w:val="false"/>
          <w:i w:val="false"/>
          <w:color w:val="000000"/>
          <w:sz w:val="28"/>
        </w:rPr>
        <w:t xml:space="preserve">
      Исполнительный документ и материалы исполнительного производства направляются посредством государственной автоматизированной информационной системы исполнительного производства, при этом исполнительный документ и копии всех материалов исполнительного производства направляются на бумажном носителе не позднее трех рабочих дней с момента вынесения постановления. </w:t>
      </w:r>
    </w:p>
    <w:p>
      <w:pPr>
        <w:spacing w:after="0"/>
        <w:ind w:left="0"/>
        <w:jc w:val="both"/>
      </w:pPr>
      <w:r>
        <w:rPr>
          <w:rFonts w:ascii="Times New Roman"/>
          <w:b w:val="false"/>
          <w:i w:val="false"/>
          <w:color w:val="000000"/>
          <w:sz w:val="28"/>
        </w:rPr>
        <w:t xml:space="preserve">
      Копия исполнительного документа остается в исполнительном производстве. </w:t>
      </w:r>
    </w:p>
    <w:p>
      <w:pPr>
        <w:spacing w:after="0"/>
        <w:ind w:left="0"/>
        <w:jc w:val="both"/>
      </w:pPr>
      <w:r>
        <w:rPr>
          <w:rFonts w:ascii="Times New Roman"/>
          <w:b w:val="false"/>
          <w:i w:val="false"/>
          <w:color w:val="000000"/>
          <w:sz w:val="28"/>
        </w:rPr>
        <w:t>
      Исполнительный документ, поступивший в электронной форме, и материалы исполнительного производства направляются только посредством государственной автоматизированной информационной системы исполнительного производства;</w:t>
      </w:r>
    </w:p>
    <w:bookmarkStart w:name="z473" w:id="352"/>
    <w:p>
      <w:pPr>
        <w:spacing w:after="0"/>
        <w:ind w:left="0"/>
        <w:jc w:val="both"/>
      </w:pPr>
      <w:r>
        <w:rPr>
          <w:rFonts w:ascii="Times New Roman"/>
          <w:b w:val="false"/>
          <w:i w:val="false"/>
          <w:color w:val="000000"/>
          <w:sz w:val="28"/>
        </w:rPr>
        <w:t>
      2) частный судебный исполнитель в течение трех рабочих дней выносит постановление о направлении исполнительного документа в соответствующую региональную палату частных судебных исполнителей по территориальности, о чем извещает взыскателя либо по согласованию с ним вправе совершить исполнительные действия с выездом за пределы своего исполнительного округа для реализации недвижимого имущества должника по месту его регистрации и (или) иного имущества по месту его нахождения, а также по согласованию с частным судебным исполнителем соответствующего исполнительного округа поручить ему совершить определенные исполнительные действия.</w:t>
      </w:r>
    </w:p>
    <w:bookmarkEnd w:id="352"/>
    <w:p>
      <w:pPr>
        <w:spacing w:after="0"/>
        <w:ind w:left="0"/>
        <w:jc w:val="both"/>
      </w:pPr>
      <w:r>
        <w:rPr>
          <w:rFonts w:ascii="Times New Roman"/>
          <w:b w:val="false"/>
          <w:i w:val="false"/>
          <w:color w:val="000000"/>
          <w:sz w:val="28"/>
        </w:rPr>
        <w:t xml:space="preserve">
      Поручение оформляется постановлением частного судебного исполнителя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настоящего Закона.</w:t>
      </w:r>
    </w:p>
    <w:bookmarkStart w:name="z1705" w:id="353"/>
    <w:p>
      <w:pPr>
        <w:spacing w:after="0"/>
        <w:ind w:left="0"/>
        <w:jc w:val="both"/>
      </w:pPr>
      <w:r>
        <w:rPr>
          <w:rFonts w:ascii="Times New Roman"/>
          <w:b w:val="false"/>
          <w:i w:val="false"/>
          <w:color w:val="000000"/>
          <w:sz w:val="28"/>
        </w:rPr>
        <w:t>
      5. Частный судебный исполнитель, направивший исполнительный документ в соответствующую региональную палату частных судебных исполнителей по территориальности в порядке, определенном настоящей статьей, обязан возвратить неиспользованный авансовый взнос взыскателю.</w:t>
      </w:r>
    </w:p>
    <w:bookmarkEnd w:id="3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Время совершения исполнительных действий</w:t>
      </w:r>
    </w:p>
    <w:bookmarkStart w:name="z476" w:id="354"/>
    <w:p>
      <w:pPr>
        <w:spacing w:after="0"/>
        <w:ind w:left="0"/>
        <w:jc w:val="both"/>
      </w:pPr>
      <w:r>
        <w:rPr>
          <w:rFonts w:ascii="Times New Roman"/>
          <w:b w:val="false"/>
          <w:i w:val="false"/>
          <w:color w:val="000000"/>
          <w:sz w:val="28"/>
        </w:rPr>
        <w:t>
      1. Исполнительные действия совершаются в рабочие дни - с шести до двадцати двух часов. Конкретное время совершения исполнительных действий в этих пределах определяется судебным исполнителем. Стороны исполнительного производства вправе предлагать удобное для них время совершения исполнительных действий.</w:t>
      </w:r>
    </w:p>
    <w:bookmarkEnd w:id="354"/>
    <w:bookmarkStart w:name="z477" w:id="355"/>
    <w:p>
      <w:pPr>
        <w:spacing w:after="0"/>
        <w:ind w:left="0"/>
        <w:jc w:val="both"/>
      </w:pPr>
      <w:r>
        <w:rPr>
          <w:rFonts w:ascii="Times New Roman"/>
          <w:b w:val="false"/>
          <w:i w:val="false"/>
          <w:color w:val="000000"/>
          <w:sz w:val="28"/>
        </w:rPr>
        <w:t>
      2. В выходные и праздничные дни, а также в ночное время исполнительные действия допускаются лишь в случаях, не терпящих отлагательства, или когда по вине должника их совершение в остальные дни и в установленное настоящим Законом время невозможно.</w:t>
      </w:r>
    </w:p>
    <w:bookmarkEnd w:id="355"/>
    <w:p>
      <w:pPr>
        <w:spacing w:after="0"/>
        <w:ind w:left="0"/>
        <w:jc w:val="both"/>
      </w:pPr>
      <w:r>
        <w:rPr>
          <w:rFonts w:ascii="Times New Roman"/>
          <w:b/>
          <w:i w:val="false"/>
          <w:color w:val="000000"/>
          <w:sz w:val="28"/>
        </w:rPr>
        <w:t>Статья 54. Отводы в исполнительном производстве</w:t>
      </w:r>
    </w:p>
    <w:bookmarkStart w:name="z480" w:id="356"/>
    <w:p>
      <w:pPr>
        <w:spacing w:after="0"/>
        <w:ind w:left="0"/>
        <w:jc w:val="both"/>
      </w:pPr>
      <w:r>
        <w:rPr>
          <w:rFonts w:ascii="Times New Roman"/>
          <w:b w:val="false"/>
          <w:i w:val="false"/>
          <w:color w:val="000000"/>
          <w:sz w:val="28"/>
        </w:rPr>
        <w:t>
      1. Судебный исполнитель, помощник частного судебного исполнителя, переводчик, специалист не могут участвовать в исполнительном производстве и подлежат отводу, если они лично, прямо или косвенно заинтересованы в исходе исполнительного производства или имеются иные обстоятельства, в частности, родственные отношения со сторонами, с их представителями, вызывающие сомнения в их беспристрастности.</w:t>
      </w:r>
    </w:p>
    <w:bookmarkEnd w:id="356"/>
    <w:bookmarkStart w:name="z481" w:id="357"/>
    <w:p>
      <w:pPr>
        <w:spacing w:after="0"/>
        <w:ind w:left="0"/>
        <w:jc w:val="both"/>
      </w:pPr>
      <w:r>
        <w:rPr>
          <w:rFonts w:ascii="Times New Roman"/>
          <w:b w:val="false"/>
          <w:i w:val="false"/>
          <w:color w:val="000000"/>
          <w:sz w:val="28"/>
        </w:rPr>
        <w:t>
      2. При наличии обстоятельств для отвода лица, указанные в пункте 1 настоящей статьи, обязаны заявить самоотвод. Отвод должен быть мотивирован и заявлен в письменной форме до начала совершения исполнительных действий. Отвод в процессе исполнения допускается, если возникло основание для него и о нем стало известно после начала совершения исполнительных действий.</w:t>
      </w:r>
    </w:p>
    <w:bookmarkEnd w:id="357"/>
    <w:bookmarkStart w:name="z482" w:id="358"/>
    <w:p>
      <w:pPr>
        <w:spacing w:after="0"/>
        <w:ind w:left="0"/>
        <w:jc w:val="both"/>
      </w:pPr>
      <w:r>
        <w:rPr>
          <w:rFonts w:ascii="Times New Roman"/>
          <w:b w:val="false"/>
          <w:i w:val="false"/>
          <w:color w:val="000000"/>
          <w:sz w:val="28"/>
        </w:rPr>
        <w:t>
      3. Вопрос об отводе государственного судебного исполнителя решается руководителем территориального отдела – старшим судебным исполнителем, о чем выносится соответствующее мотивированное постановление.</w:t>
      </w:r>
    </w:p>
    <w:bookmarkEnd w:id="358"/>
    <w:bookmarkStart w:name="z483" w:id="359"/>
    <w:p>
      <w:pPr>
        <w:spacing w:after="0"/>
        <w:ind w:left="0"/>
        <w:jc w:val="both"/>
      </w:pPr>
      <w:r>
        <w:rPr>
          <w:rFonts w:ascii="Times New Roman"/>
          <w:b w:val="false"/>
          <w:i w:val="false"/>
          <w:color w:val="000000"/>
          <w:sz w:val="28"/>
        </w:rPr>
        <w:t>
      Вопрос об отводе переводчика или специалиста решается судебным исполнителем, о чем выносится соответствующее мотивированное постановление, утверждаемое руководителем территориального отдела – старшим судебным исполнителем.</w:t>
      </w:r>
    </w:p>
    <w:bookmarkEnd w:id="359"/>
    <w:bookmarkStart w:name="z484" w:id="360"/>
    <w:p>
      <w:pPr>
        <w:spacing w:after="0"/>
        <w:ind w:left="0"/>
        <w:jc w:val="both"/>
      </w:pPr>
      <w:r>
        <w:rPr>
          <w:rFonts w:ascii="Times New Roman"/>
          <w:b w:val="false"/>
          <w:i w:val="false"/>
          <w:color w:val="000000"/>
          <w:sz w:val="28"/>
        </w:rPr>
        <w:t>
      При наличии оснований, указанных в пункте 1 настоящей статьи, частный судебный исполнитель возвращает исполнительный документ взыскателю, о чем выносит постановление.</w:t>
      </w:r>
    </w:p>
    <w:bookmarkEnd w:id="360"/>
    <w:bookmarkStart w:name="z485" w:id="361"/>
    <w:p>
      <w:pPr>
        <w:spacing w:after="0"/>
        <w:ind w:left="0"/>
        <w:jc w:val="both"/>
      </w:pPr>
      <w:r>
        <w:rPr>
          <w:rFonts w:ascii="Times New Roman"/>
          <w:b w:val="false"/>
          <w:i w:val="false"/>
          <w:color w:val="000000"/>
          <w:sz w:val="28"/>
        </w:rPr>
        <w:t>
      4. Постановление об отказе в отводе судебного исполнителя может быть обжаловано и опротестовано в установленном порядке в суд. Подача жалобы или протеста не приостанавливает производства исполнительных действий.</w:t>
      </w:r>
    </w:p>
    <w:bookmarkEnd w:id="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 Законом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6" w:id="362"/>
    <w:p>
      <w:pPr>
        <w:spacing w:after="0"/>
        <w:ind w:left="0"/>
        <w:jc w:val="left"/>
      </w:pPr>
      <w:r>
        <w:rPr>
          <w:rFonts w:ascii="Times New Roman"/>
          <w:b/>
          <w:i w:val="false"/>
          <w:color w:val="000000"/>
        </w:rPr>
        <w:t xml:space="preserve"> Глава 7. ОБРАЩЕНИЕ ВЗЫСКАНИЯ НА ИМУЩЕСТВО ДОЛЖНИКА</w:t>
      </w:r>
      <w:r>
        <w:br/>
      </w:r>
      <w:r>
        <w:rPr>
          <w:rFonts w:ascii="Times New Roman"/>
          <w:b/>
          <w:i w:val="false"/>
          <w:color w:val="000000"/>
        </w:rPr>
        <w:t>Параграф 1. Основные правила</w:t>
      </w:r>
    </w:p>
    <w:bookmarkEnd w:id="362"/>
    <w:p>
      <w:pPr>
        <w:spacing w:after="0"/>
        <w:ind w:left="0"/>
        <w:jc w:val="both"/>
      </w:pPr>
      <w:r>
        <w:rPr>
          <w:rFonts w:ascii="Times New Roman"/>
          <w:b/>
          <w:i w:val="false"/>
          <w:color w:val="000000"/>
          <w:sz w:val="28"/>
        </w:rPr>
        <w:t>Статья 55. Порядок обращения взыскания на имущество должника</w:t>
      </w:r>
    </w:p>
    <w:bookmarkStart w:name="z492" w:id="363"/>
    <w:p>
      <w:pPr>
        <w:spacing w:after="0"/>
        <w:ind w:left="0"/>
        <w:jc w:val="both"/>
      </w:pPr>
      <w:r>
        <w:rPr>
          <w:rFonts w:ascii="Times New Roman"/>
          <w:b w:val="false"/>
          <w:i w:val="false"/>
          <w:color w:val="000000"/>
          <w:sz w:val="28"/>
        </w:rPr>
        <w:t>
      1. Обращение взыскания на имущество должника включает изъятие имущества и (или) его принудительную реализацию либо передачу взыскателю.</w:t>
      </w:r>
    </w:p>
    <w:bookmarkEnd w:id="363"/>
    <w:bookmarkStart w:name="z493" w:id="364"/>
    <w:p>
      <w:pPr>
        <w:spacing w:after="0"/>
        <w:ind w:left="0"/>
        <w:jc w:val="both"/>
      </w:pPr>
      <w:r>
        <w:rPr>
          <w:rFonts w:ascii="Times New Roman"/>
          <w:b w:val="false"/>
          <w:i w:val="false"/>
          <w:color w:val="000000"/>
          <w:sz w:val="28"/>
        </w:rPr>
        <w:t>
      2. Взыскание по исполнительным документам обращается, в первую очередь, на денежные суммы должника, в том числе и находящиеся в банках и организациях, осуществляющих отдельные виды банковских операций, если иной порядок не определен в исполнительном документе.</w:t>
      </w:r>
    </w:p>
    <w:bookmarkEnd w:id="364"/>
    <w:bookmarkStart w:name="z494" w:id="365"/>
    <w:p>
      <w:pPr>
        <w:spacing w:after="0"/>
        <w:ind w:left="0"/>
        <w:jc w:val="both"/>
      </w:pPr>
      <w:r>
        <w:rPr>
          <w:rFonts w:ascii="Times New Roman"/>
          <w:b w:val="false"/>
          <w:i w:val="false"/>
          <w:color w:val="000000"/>
          <w:sz w:val="28"/>
        </w:rPr>
        <w:t>
      3. Обращение взыскания на наличные денежные суммы должника, которые значатся по бухгалтерским (кассовым) документам, производится независимо от согласия должника незамедлительно по их предоставлению или обнаружению вне зависимости от места их хранения.</w:t>
      </w:r>
    </w:p>
    <w:bookmarkEnd w:id="365"/>
    <w:bookmarkStart w:name="z495" w:id="366"/>
    <w:p>
      <w:pPr>
        <w:spacing w:after="0"/>
        <w:ind w:left="0"/>
        <w:jc w:val="both"/>
      </w:pPr>
      <w:r>
        <w:rPr>
          <w:rFonts w:ascii="Times New Roman"/>
          <w:b w:val="false"/>
          <w:i w:val="false"/>
          <w:color w:val="000000"/>
          <w:sz w:val="28"/>
        </w:rPr>
        <w:t>
      Наличные денежные суммы должника, в том числе хранящиеся в сейфах кассы должника и находящиеся в изолированном помещении этой кассы или иных помещениях должника, подлежат изъятию незамедлительно по их обнаружению, если достоверно известно об их принадлежности должнику.</w:t>
      </w:r>
    </w:p>
    <w:bookmarkEnd w:id="366"/>
    <w:bookmarkStart w:name="z1706" w:id="367"/>
    <w:p>
      <w:pPr>
        <w:spacing w:after="0"/>
        <w:ind w:left="0"/>
        <w:jc w:val="both"/>
      </w:pPr>
      <w:r>
        <w:rPr>
          <w:rFonts w:ascii="Times New Roman"/>
          <w:b w:val="false"/>
          <w:i w:val="false"/>
          <w:color w:val="000000"/>
          <w:sz w:val="28"/>
        </w:rPr>
        <w:t xml:space="preserve">
      4. При отсутствии у должника денежных сумм, достаточных для погашения задолженности, взыскание обращается на другое принадлежащее должнику имущество. Судебный исполнитель с письменного согласия взыскателя или взыскателей одной очереди и должника, предварительно оценив имущество,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настоящего Закона вправе передать его взыскателю или взыскателям одной очереди в натуре без реализации.</w:t>
      </w:r>
    </w:p>
    <w:bookmarkEnd w:id="367"/>
    <w:bookmarkStart w:name="z1707" w:id="368"/>
    <w:p>
      <w:pPr>
        <w:spacing w:after="0"/>
        <w:ind w:left="0"/>
        <w:jc w:val="both"/>
      </w:pPr>
      <w:r>
        <w:rPr>
          <w:rFonts w:ascii="Times New Roman"/>
          <w:b w:val="false"/>
          <w:i w:val="false"/>
          <w:color w:val="000000"/>
          <w:sz w:val="28"/>
        </w:rPr>
        <w:t>
      Взыскатель или взыскатели одной очереди при принятии имущества должника в натуре возмещают сумму расходов по совершению исполнительных действий и сумму оплаты деятельности частного судебного исполнителя соразмерно стоимости переданного имущества.</w:t>
      </w:r>
    </w:p>
    <w:bookmarkEnd w:id="368"/>
    <w:bookmarkStart w:name="z1708" w:id="369"/>
    <w:p>
      <w:pPr>
        <w:spacing w:after="0"/>
        <w:ind w:left="0"/>
        <w:jc w:val="both"/>
      </w:pPr>
      <w:r>
        <w:rPr>
          <w:rFonts w:ascii="Times New Roman"/>
          <w:b w:val="false"/>
          <w:i w:val="false"/>
          <w:color w:val="000000"/>
          <w:sz w:val="28"/>
        </w:rPr>
        <w:t>
      В случае передачи имущества в натуре обременения, наложенные на это имущество другими судебными исполнителями, отменяются судебным исполнителем, осуществляющим передачу, за исключением обременений, наложенных судом в целях обеспечения иска.</w:t>
      </w:r>
    </w:p>
    <w:bookmarkEnd w:id="369"/>
    <w:bookmarkStart w:name="z497" w:id="370"/>
    <w:p>
      <w:pPr>
        <w:spacing w:after="0"/>
        <w:ind w:left="0"/>
        <w:jc w:val="both"/>
      </w:pPr>
      <w:r>
        <w:rPr>
          <w:rFonts w:ascii="Times New Roman"/>
          <w:b w:val="false"/>
          <w:i w:val="false"/>
          <w:color w:val="000000"/>
          <w:sz w:val="28"/>
        </w:rPr>
        <w:t>
      5. Взыскание на имущество должника обращается в том размере и объеме, который необходим для исполнения исполнительного документа с учетом расходов по исполнению и расходов по оплате деятельности частного судебного исполнителя. При недостаточности другого имущества должника взыскание может быть обращено на его имущество, стоимость которого превышает размер взыскания по исполнительному документу. В таких случаях после реализации имущества должнику возвращается вырученная сумма за вычетом взысканной по исполнительному документу суммы и расходов по исполнению, а также сумм по оплате деятельности частного судебного исполнителя.</w:t>
      </w:r>
    </w:p>
    <w:bookmarkEnd w:id="370"/>
    <w:bookmarkStart w:name="z498" w:id="371"/>
    <w:p>
      <w:pPr>
        <w:spacing w:after="0"/>
        <w:ind w:left="0"/>
        <w:jc w:val="both"/>
      </w:pPr>
      <w:r>
        <w:rPr>
          <w:rFonts w:ascii="Times New Roman"/>
          <w:b w:val="false"/>
          <w:i w:val="false"/>
          <w:color w:val="000000"/>
          <w:sz w:val="28"/>
        </w:rPr>
        <w:t>
      6. Нахождение должника в розыске не является препятствием для обращения взыскания на его имущество.</w:t>
      </w:r>
    </w:p>
    <w:bookmarkEnd w:id="371"/>
    <w:bookmarkStart w:name="z499" w:id="372"/>
    <w:p>
      <w:pPr>
        <w:spacing w:after="0"/>
        <w:ind w:left="0"/>
        <w:jc w:val="both"/>
      </w:pPr>
      <w:r>
        <w:rPr>
          <w:rFonts w:ascii="Times New Roman"/>
          <w:b w:val="false"/>
          <w:i w:val="false"/>
          <w:color w:val="000000"/>
          <w:sz w:val="28"/>
        </w:rPr>
        <w:t>
      7. При присуждении взыскателю определенных предметов, указанных в исполнительном документе, судебный исполнитель изымает эти предметы у должника и передает их взыскателю с составлением акта передачи.</w:t>
      </w:r>
    </w:p>
    <w:bookmarkEnd w:id="372"/>
    <w:bookmarkStart w:name="z500" w:id="373"/>
    <w:p>
      <w:pPr>
        <w:spacing w:after="0"/>
        <w:ind w:left="0"/>
        <w:jc w:val="both"/>
      </w:pPr>
      <w:r>
        <w:rPr>
          <w:rFonts w:ascii="Times New Roman"/>
          <w:b w:val="false"/>
          <w:i w:val="false"/>
          <w:color w:val="000000"/>
          <w:sz w:val="28"/>
        </w:rPr>
        <w:t>
      8. Обращение взыскания на имущество должника, в том числе на долю в общем имуществе, за исключением обращения взыскания на деньги, находящиеся в банках и организациях, осуществляющих отдельные виды банковских операций, страховых организациях, а также на заработную плату должника и иные виды доходов должника, судебным исполнителем осуществляется с санкции прокурора.</w:t>
      </w:r>
    </w:p>
    <w:bookmarkEnd w:id="3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трех месяцев со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 Обращение взыскания на имущество юридических лиц и индивидуальных предпринимателей</w:t>
      </w:r>
    </w:p>
    <w:bookmarkStart w:name="z505" w:id="374"/>
    <w:p>
      <w:pPr>
        <w:spacing w:after="0"/>
        <w:ind w:left="0"/>
        <w:jc w:val="both"/>
      </w:pPr>
      <w:r>
        <w:rPr>
          <w:rFonts w:ascii="Times New Roman"/>
          <w:b w:val="false"/>
          <w:i w:val="false"/>
          <w:color w:val="000000"/>
          <w:sz w:val="28"/>
        </w:rPr>
        <w:t>
      1. При отсутствии у должника денежных сумм, достаточных для погашения задолженности взыскание может быть обращено на любое другое принадлежащее ему имущество, а также на имущество учредителей (участников) юридического лица, если законом не установлены ограничения в отношении этого имущества и предусмотрена имущественная ответственность учредителей (участников) юридического лица.</w:t>
      </w:r>
    </w:p>
    <w:bookmarkEnd w:id="374"/>
    <w:bookmarkStart w:name="z506" w:id="375"/>
    <w:p>
      <w:pPr>
        <w:spacing w:after="0"/>
        <w:ind w:left="0"/>
        <w:jc w:val="both"/>
      </w:pPr>
      <w:r>
        <w:rPr>
          <w:rFonts w:ascii="Times New Roman"/>
          <w:b w:val="false"/>
          <w:i w:val="false"/>
          <w:color w:val="000000"/>
          <w:sz w:val="28"/>
        </w:rPr>
        <w:t>
      2. Если в ходе исполнения будет установлено, что имущества должника - юридического лица или индивидуального предпринимателя окажется недостаточно для погашения задолженности, а гражданское законодательство Республики Казахстан допускает признание должника несостоятельным (банкротом), судебный исполнитель обязан поставить об этом в известность взыскателя.</w:t>
      </w:r>
    </w:p>
    <w:bookmarkEnd w:id="375"/>
    <w:bookmarkStart w:name="z507" w:id="376"/>
    <w:p>
      <w:pPr>
        <w:spacing w:after="0"/>
        <w:ind w:left="0"/>
        <w:jc w:val="both"/>
      </w:pPr>
      <w:r>
        <w:rPr>
          <w:rFonts w:ascii="Times New Roman"/>
          <w:b w:val="false"/>
          <w:i w:val="false"/>
          <w:color w:val="000000"/>
          <w:sz w:val="28"/>
        </w:rPr>
        <w:t>
      3. Обращение взыскания на имущество должника, признанного в установленном порядке банкротом, осуществляется в соответствии с законодательством Республики Казахстан о реабилитации и банкротстве.</w:t>
      </w:r>
    </w:p>
    <w:bookmarkEnd w:id="376"/>
    <w:bookmarkStart w:name="z508" w:id="377"/>
    <w:p>
      <w:pPr>
        <w:spacing w:after="0"/>
        <w:ind w:left="0"/>
        <w:jc w:val="both"/>
      </w:pPr>
      <w:r>
        <w:rPr>
          <w:rFonts w:ascii="Times New Roman"/>
          <w:b w:val="false"/>
          <w:i w:val="false"/>
          <w:color w:val="000000"/>
          <w:sz w:val="28"/>
        </w:rPr>
        <w:t>
      4. В случае реорганизации юридического лица обращение взыскания на имущество приостанавливается до определения правопреемника должника в порядке, установленном гражданским законодательством Республики Казахстан.</w:t>
      </w:r>
    </w:p>
    <w:bookmarkEnd w:id="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законами РК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 Обращение взыскания на заложенное имущество</w:t>
      </w:r>
    </w:p>
    <w:bookmarkStart w:name="z511" w:id="378"/>
    <w:p>
      <w:pPr>
        <w:spacing w:after="0"/>
        <w:ind w:left="0"/>
        <w:jc w:val="both"/>
      </w:pPr>
      <w:r>
        <w:rPr>
          <w:rFonts w:ascii="Times New Roman"/>
          <w:b w:val="false"/>
          <w:i w:val="false"/>
          <w:color w:val="000000"/>
          <w:sz w:val="28"/>
        </w:rPr>
        <w:t>
      1. На заложенное имущество может быть обращено взыскание при недостаточности прочего имущества должника для полного удовлетворения всех предъявленных к нему требований, не обеспеченных залогом, с соблюдением установленных гражданским законодательством Республики Казахстан прав залогодержателя.</w:t>
      </w:r>
    </w:p>
    <w:bookmarkEnd w:id="378"/>
    <w:bookmarkStart w:name="z512" w:id="379"/>
    <w:p>
      <w:pPr>
        <w:spacing w:after="0"/>
        <w:ind w:left="0"/>
        <w:jc w:val="both"/>
      </w:pPr>
      <w:r>
        <w:rPr>
          <w:rFonts w:ascii="Times New Roman"/>
          <w:b w:val="false"/>
          <w:i w:val="false"/>
          <w:color w:val="000000"/>
          <w:sz w:val="28"/>
        </w:rPr>
        <w:t>
      2. При недостаточности у должника имущества, не находящегося в залоге, для удовлетворения требований взыскателей, не имеющих права залога на имущество должника, взыскание на заложенное имущество, за исключением имущества, являющегося обеспечением по обеспеченным облигациям, и недвижимости, являющейся обеспечением по обязательству ипотечного жилищного займа, может быть обращено в интересах не являющихся залогодержателями взыскателей, требования которых имеют преимущество перед требованием залогодержателя, на основании определения суда. Определение суда об обращении взыскания на заложенное имущество выносится по обращению судебного исполнителя в судебном заседании с извещением залогодержателя, взыскателя и должника о времени и месте судебного заседания. Реализация имущества осуществляется по правилам реализации заложенного имущества. В этом случае требования удовлетворяются из стоимости реализованного имущества в порядке очередности, установленной статьями 110–112 настоящего Закона.</w:t>
      </w:r>
    </w:p>
    <w:bookmarkEnd w:id="379"/>
    <w:bookmarkStart w:name="z1861" w:id="380"/>
    <w:p>
      <w:pPr>
        <w:spacing w:after="0"/>
        <w:ind w:left="0"/>
        <w:jc w:val="both"/>
      </w:pPr>
      <w:r>
        <w:rPr>
          <w:rFonts w:ascii="Times New Roman"/>
          <w:b w:val="false"/>
          <w:i w:val="false"/>
          <w:color w:val="000000"/>
          <w:sz w:val="28"/>
        </w:rPr>
        <w:t>
      Залогодержатель вправе заявить об оставлении за собой заложенного имущества. В этом случае он в пределах ликвидной стоимости (не превышающей семидесяти процентов от оценочной стоимости) заложенного имущества обязан удовлетворить требования взыскателей, которые имеют преимущество перед требованиями залогодержателя, в размере стоимости, превышающей стоимость имущества, необходимого для полного удовлетворения залогодержателем всех своих требований по залогу.</w:t>
      </w:r>
    </w:p>
    <w:bookmarkEnd w:id="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Обращение взыскания на денежные суммы и другое имущество должника, находящиеся у других лиц</w:t>
      </w:r>
    </w:p>
    <w:bookmarkStart w:name="z521" w:id="381"/>
    <w:p>
      <w:pPr>
        <w:spacing w:after="0"/>
        <w:ind w:left="0"/>
        <w:jc w:val="both"/>
      </w:pPr>
      <w:r>
        <w:rPr>
          <w:rFonts w:ascii="Times New Roman"/>
          <w:b w:val="false"/>
          <w:i w:val="false"/>
          <w:color w:val="000000"/>
          <w:sz w:val="28"/>
        </w:rPr>
        <w:t>
      1. При обращении взыскания на денежные суммы, а также другое имущество должника, находящиеся у других лиц, судебный исполнитель налагает на них арест и предпринимает меры к принудительному взысканию.</w:t>
      </w:r>
    </w:p>
    <w:bookmarkEnd w:id="381"/>
    <w:bookmarkStart w:name="z522" w:id="382"/>
    <w:p>
      <w:pPr>
        <w:spacing w:after="0"/>
        <w:ind w:left="0"/>
        <w:jc w:val="both"/>
      </w:pPr>
      <w:r>
        <w:rPr>
          <w:rFonts w:ascii="Times New Roman"/>
          <w:b w:val="false"/>
          <w:i w:val="false"/>
          <w:color w:val="000000"/>
          <w:sz w:val="28"/>
        </w:rPr>
        <w:t>
      2. Взыскание на денежные суммы должника, находящиеся в банках или организациях, осуществляющих отдельные виды банковских операций, осуществляется судебным исполнителем путем выставления инкассового распоряжения. К инкассовому распоряжению прилагаются копии исполнительных документов, заверенные печатью частного судебного исполнителя либо территориального отдела. Ответственность за достоверность копии исполнительного документа несет частный судебный исполнитель либо руководитель территориального отдела – старший судебный исполнитель.</w:t>
      </w:r>
    </w:p>
    <w:bookmarkEnd w:id="382"/>
    <w:bookmarkStart w:name="z1621" w:id="383"/>
    <w:p>
      <w:pPr>
        <w:spacing w:after="0"/>
        <w:ind w:left="0"/>
        <w:jc w:val="both"/>
      </w:pPr>
      <w:r>
        <w:rPr>
          <w:rFonts w:ascii="Times New Roman"/>
          <w:b w:val="false"/>
          <w:i w:val="false"/>
          <w:color w:val="000000"/>
          <w:sz w:val="28"/>
        </w:rPr>
        <w:t>
      Не допускается обращение взыскания на:</w:t>
      </w:r>
    </w:p>
    <w:bookmarkEnd w:id="383"/>
    <w:bookmarkStart w:name="z1622" w:id="384"/>
    <w:p>
      <w:pPr>
        <w:spacing w:after="0"/>
        <w:ind w:left="0"/>
        <w:jc w:val="both"/>
      </w:pPr>
      <w:r>
        <w:rPr>
          <w:rFonts w:ascii="Times New Roman"/>
          <w:b w:val="false"/>
          <w:i w:val="false"/>
          <w:color w:val="000000"/>
          <w:sz w:val="28"/>
        </w:rPr>
        <w:t>
      1) деньги, находящиеся на банковских счетах, и (или) электронные деньги, находящиеся на электронных кошельках электронных денег,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w:t>
      </w:r>
    </w:p>
    <w:bookmarkEnd w:id="384"/>
    <w:p>
      <w:pPr>
        <w:spacing w:after="0"/>
        <w:ind w:left="0"/>
        <w:jc w:val="both"/>
      </w:pPr>
      <w:r>
        <w:rPr>
          <w:rFonts w:ascii="Times New Roman"/>
          <w:b w:val="false"/>
          <w:i w:val="false"/>
          <w:color w:val="000000"/>
          <w:sz w:val="28"/>
        </w:rPr>
        <w:t>
      2)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w:t>
      </w:r>
    </w:p>
    <w:bookmarkStart w:name="z3073" w:id="385"/>
    <w:p>
      <w:pPr>
        <w:spacing w:after="0"/>
        <w:ind w:left="0"/>
        <w:jc w:val="both"/>
      </w:pPr>
      <w:r>
        <w:rPr>
          <w:rFonts w:ascii="Times New Roman"/>
          <w:b w:val="false"/>
          <w:i w:val="false"/>
          <w:color w:val="000000"/>
          <w:sz w:val="28"/>
        </w:rPr>
        <w:t>
      2-1)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bookmarkEnd w:id="385"/>
    <w:bookmarkStart w:name="z1624" w:id="386"/>
    <w:p>
      <w:pPr>
        <w:spacing w:after="0"/>
        <w:ind w:left="0"/>
        <w:jc w:val="both"/>
      </w:pPr>
      <w:r>
        <w:rPr>
          <w:rFonts w:ascii="Times New Roman"/>
          <w:b w:val="false"/>
          <w:i w:val="false"/>
          <w:color w:val="000000"/>
          <w:sz w:val="28"/>
        </w:rPr>
        <w:t>
      3)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w:t>
      </w:r>
    </w:p>
    <w:bookmarkEnd w:id="386"/>
    <w:bookmarkStart w:name="z1625" w:id="387"/>
    <w:p>
      <w:pPr>
        <w:spacing w:after="0"/>
        <w:ind w:left="0"/>
        <w:jc w:val="both"/>
      </w:pPr>
      <w:r>
        <w:rPr>
          <w:rFonts w:ascii="Times New Roman"/>
          <w:b w:val="false"/>
          <w:i w:val="false"/>
          <w:color w:val="000000"/>
          <w:sz w:val="28"/>
        </w:rPr>
        <w:t>
      4) деньги, внесенные на условиях депозита нотариуса;</w:t>
      </w:r>
    </w:p>
    <w:bookmarkEnd w:id="387"/>
    <w:bookmarkStart w:name="z1626" w:id="388"/>
    <w:p>
      <w:pPr>
        <w:spacing w:after="0"/>
        <w:ind w:left="0"/>
        <w:jc w:val="both"/>
      </w:pPr>
      <w:r>
        <w:rPr>
          <w:rFonts w:ascii="Times New Roman"/>
          <w:b w:val="false"/>
          <w:i w:val="false"/>
          <w:color w:val="000000"/>
          <w:sz w:val="28"/>
        </w:rPr>
        <w:t>
      5) деньги,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w:t>
      </w:r>
    </w:p>
    <w:bookmarkEnd w:id="388"/>
    <w:bookmarkStart w:name="z1627" w:id="389"/>
    <w:p>
      <w:pPr>
        <w:spacing w:after="0"/>
        <w:ind w:left="0"/>
        <w:jc w:val="both"/>
      </w:pPr>
      <w:r>
        <w:rPr>
          <w:rFonts w:ascii="Times New Roman"/>
          <w:b w:val="false"/>
          <w:i w:val="false"/>
          <w:color w:val="000000"/>
          <w:sz w:val="28"/>
        </w:rPr>
        <w:t>
      6) активы фонда социального медицинского страхования, находящиеся на банковских счетах;</w:t>
      </w:r>
    </w:p>
    <w:bookmarkEnd w:id="389"/>
    <w:bookmarkStart w:name="z1877" w:id="390"/>
    <w:p>
      <w:pPr>
        <w:spacing w:after="0"/>
        <w:ind w:left="0"/>
        <w:jc w:val="both"/>
      </w:pPr>
      <w:r>
        <w:rPr>
          <w:rFonts w:ascii="Times New Roman"/>
          <w:b w:val="false"/>
          <w:i w:val="false"/>
          <w:color w:val="000000"/>
          <w:sz w:val="28"/>
        </w:rPr>
        <w:t>
      6-1)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bookmarkEnd w:id="390"/>
    <w:bookmarkStart w:name="z1878" w:id="391"/>
    <w:p>
      <w:pPr>
        <w:spacing w:after="0"/>
        <w:ind w:left="0"/>
        <w:jc w:val="both"/>
      </w:pPr>
      <w:r>
        <w:rPr>
          <w:rFonts w:ascii="Times New Roman"/>
          <w:b w:val="false"/>
          <w:i w:val="false"/>
          <w:color w:val="000000"/>
          <w:sz w:val="28"/>
        </w:rPr>
        <w:t>
      6-2)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bookmarkEnd w:id="391"/>
    <w:bookmarkStart w:name="z1628" w:id="392"/>
    <w:p>
      <w:pPr>
        <w:spacing w:after="0"/>
        <w:ind w:left="0"/>
        <w:jc w:val="both"/>
      </w:pPr>
      <w:r>
        <w:rPr>
          <w:rFonts w:ascii="Times New Roman"/>
          <w:b w:val="false"/>
          <w:i w:val="false"/>
          <w:color w:val="000000"/>
          <w:sz w:val="28"/>
        </w:rPr>
        <w:t>
      7)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w:t>
      </w:r>
    </w:p>
    <w:bookmarkEnd w:id="392"/>
    <w:bookmarkStart w:name="z1629" w:id="393"/>
    <w:p>
      <w:pPr>
        <w:spacing w:after="0"/>
        <w:ind w:left="0"/>
        <w:jc w:val="both"/>
      </w:pPr>
      <w:r>
        <w:rPr>
          <w:rFonts w:ascii="Times New Roman"/>
          <w:b w:val="false"/>
          <w:i w:val="false"/>
          <w:color w:val="000000"/>
          <w:sz w:val="28"/>
        </w:rPr>
        <w:t xml:space="preserve">
      Положение настоящего подпункта не распространяется на изъятие денег по требованиям, относящимся к первой, второй и третьей очередям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Гражданского кодекса Республики Казахстан; </w:t>
      </w:r>
    </w:p>
    <w:bookmarkEnd w:id="393"/>
    <w:p>
      <w:pPr>
        <w:spacing w:after="0"/>
        <w:ind w:left="0"/>
        <w:jc w:val="both"/>
      </w:pPr>
      <w:r>
        <w:rPr>
          <w:rFonts w:ascii="Times New Roman"/>
          <w:b w:val="false"/>
          <w:i w:val="false"/>
          <w:color w:val="000000"/>
          <w:sz w:val="28"/>
        </w:rPr>
        <w:t>
      8) финансовые инструменты, являющиеся взносами в гарантийные или резервные фонды клиринговой организации (центрального контрагента), маржевыми взносами, полным и (или) частичным обеспечением исполнения обязательств по сделкам, заключенным в торговой системе фондовой биржи методом открытых торгов и (или) с участием центрального контрагента;</w:t>
      </w:r>
    </w:p>
    <w:p>
      <w:pPr>
        <w:spacing w:after="0"/>
        <w:ind w:left="0"/>
        <w:jc w:val="both"/>
      </w:pPr>
      <w:r>
        <w:rPr>
          <w:rFonts w:ascii="Times New Roman"/>
          <w:b w:val="false"/>
          <w:i w:val="false"/>
          <w:color w:val="000000"/>
          <w:sz w:val="28"/>
        </w:rPr>
        <w:t>
      9)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bookmarkStart w:name="z1709" w:id="394"/>
    <w:p>
      <w:pPr>
        <w:spacing w:after="0"/>
        <w:ind w:left="0"/>
        <w:jc w:val="both"/>
      </w:pPr>
      <w:r>
        <w:rPr>
          <w:rFonts w:ascii="Times New Roman"/>
          <w:b w:val="false"/>
          <w:i w:val="false"/>
          <w:color w:val="000000"/>
          <w:sz w:val="28"/>
        </w:rPr>
        <w:t>
      10) деньги, находящиеся на текущем счете частного судебного исполнителя, предназначенном для хранения взысканных сумм в пользу взыскателей;</w:t>
      </w:r>
    </w:p>
    <w:bookmarkEnd w:id="394"/>
    <w:bookmarkStart w:name="z1871" w:id="395"/>
    <w:p>
      <w:pPr>
        <w:spacing w:after="0"/>
        <w:ind w:left="0"/>
        <w:jc w:val="both"/>
      </w:pPr>
      <w:r>
        <w:rPr>
          <w:rFonts w:ascii="Times New Roman"/>
          <w:b w:val="false"/>
          <w:i w:val="false"/>
          <w:color w:val="000000"/>
          <w:sz w:val="28"/>
        </w:rPr>
        <w:t>
      11)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закупках".</w:t>
      </w:r>
    </w:p>
    <w:bookmarkEnd w:id="395"/>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вторую пункта 2 предусмотрено дополнить подпунктом 12) в соответствии с Законом РК от 30.12.2022 </w:t>
      </w:r>
      <w:r>
        <w:rPr>
          <w:rFonts w:ascii="Times New Roman"/>
          <w:b w:val="false"/>
          <w:i w:val="false"/>
          <w:color w:val="ff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3" w:id="396"/>
    <w:p>
      <w:pPr>
        <w:spacing w:after="0"/>
        <w:ind w:left="0"/>
        <w:jc w:val="both"/>
      </w:pPr>
      <w:r>
        <w:rPr>
          <w:rFonts w:ascii="Times New Roman"/>
          <w:b w:val="false"/>
          <w:i w:val="false"/>
          <w:color w:val="000000"/>
          <w:sz w:val="28"/>
        </w:rPr>
        <w:t>
      3. При отсутствии либо недостаточности денег на банковском счете, к которому предъявлено инкассовое распоряжение, взыскание денег производится с другого (других) банковского (банковских) счета (счетов) должника в тенге либо иностранной валюте с применением рыночного курса обмена валют, устанавливаемого в порядке, определенном Национальным Банком Республики Казахстан совместно с уполномоченным государственным органом, осуществляющим регулирование деятельности в сфере бухгалтерского учета и финансовой отчетности, на день совершения платежа. Хранение и исполнение инкассового распоряжения в случаях, предусмотренных настоящим пунктом, производятся по мере поступления денег на банковские счета должника до его полного исполнения либо закрытия банком банковского счета ввиду ликвидации клиента или отсутствия на банковском счете клиента денег более года в порядке, определенном нормативным правовым актом Национального Банка Республики Казахстан.</w:t>
      </w:r>
    </w:p>
    <w:bookmarkEnd w:id="396"/>
    <w:bookmarkStart w:name="z392" w:id="397"/>
    <w:p>
      <w:pPr>
        <w:spacing w:after="0"/>
        <w:ind w:left="0"/>
        <w:jc w:val="both"/>
      </w:pPr>
      <w:r>
        <w:rPr>
          <w:rFonts w:ascii="Times New Roman"/>
          <w:b w:val="false"/>
          <w:i w:val="false"/>
          <w:color w:val="000000"/>
          <w:sz w:val="28"/>
        </w:rPr>
        <w:t>
      4. При частичном исполнении исполнительного документа судебный исполнитель проставляет в исполнительном документе отметку об оплаченной сумме.</w:t>
      </w:r>
    </w:p>
    <w:bookmarkEnd w:id="397"/>
    <w:bookmarkStart w:name="z1710" w:id="398"/>
    <w:p>
      <w:pPr>
        <w:spacing w:after="0"/>
        <w:ind w:left="0"/>
        <w:jc w:val="both"/>
      </w:pPr>
      <w:r>
        <w:rPr>
          <w:rFonts w:ascii="Times New Roman"/>
          <w:b w:val="false"/>
          <w:i w:val="false"/>
          <w:color w:val="000000"/>
          <w:sz w:val="28"/>
        </w:rPr>
        <w:t>
      5. При приостановлении или прекращении действия либо лишении лицензии частного судебного исполнителя, выставившего инкассовое распоряжение, частный судебный исполнитель, которому передано исполнительное производство, направляет в банк или организацию, осуществляющую отдельные виды банковских операций, распоряжение об отзыве платежного документа, постановление о принятии к своему производству исполнительного документа и одновременно с этим выставляет новое инкассовое распоряжение.</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02.07.2018 </w:t>
      </w:r>
      <w:r>
        <w:rPr>
          <w:rFonts w:ascii="Times New Roman"/>
          <w:b w:val="false"/>
          <w:i w:val="false"/>
          <w:color w:val="000000"/>
          <w:sz w:val="28"/>
        </w:rPr>
        <w:t>№ 168-VI</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 Отзыв инкассового распоряжения</w:t>
      </w:r>
    </w:p>
    <w:bookmarkStart w:name="z526" w:id="399"/>
    <w:p>
      <w:pPr>
        <w:spacing w:after="0"/>
        <w:ind w:left="0"/>
        <w:jc w:val="both"/>
      </w:pPr>
      <w:r>
        <w:rPr>
          <w:rFonts w:ascii="Times New Roman"/>
          <w:b w:val="false"/>
          <w:i w:val="false"/>
          <w:color w:val="000000"/>
          <w:sz w:val="28"/>
        </w:rPr>
        <w:t>
      Отзыв инкассового распоряжения государственным судебным исполнителем с письменного согласия руководителя территориального органа, а также частным судебным исполнителем производится в следующих случаях:</w:t>
      </w:r>
    </w:p>
    <w:bookmarkEnd w:id="399"/>
    <w:bookmarkStart w:name="z527" w:id="400"/>
    <w:p>
      <w:pPr>
        <w:spacing w:after="0"/>
        <w:ind w:left="0"/>
        <w:jc w:val="both"/>
      </w:pPr>
      <w:r>
        <w:rPr>
          <w:rFonts w:ascii="Times New Roman"/>
          <w:b w:val="false"/>
          <w:i w:val="false"/>
          <w:color w:val="000000"/>
          <w:sz w:val="28"/>
        </w:rPr>
        <w:t xml:space="preserve">
      1) прекращения исполнительного производства по основаниям, указанным в </w:t>
      </w:r>
      <w:r>
        <w:rPr>
          <w:rFonts w:ascii="Times New Roman"/>
          <w:b w:val="false"/>
          <w:i w:val="false"/>
          <w:color w:val="000000"/>
          <w:sz w:val="28"/>
        </w:rPr>
        <w:t>статье 47</w:t>
      </w:r>
      <w:r>
        <w:rPr>
          <w:rFonts w:ascii="Times New Roman"/>
          <w:b w:val="false"/>
          <w:i w:val="false"/>
          <w:color w:val="000000"/>
          <w:sz w:val="28"/>
        </w:rPr>
        <w:t xml:space="preserve"> настоящего Закона;</w:t>
      </w:r>
    </w:p>
    <w:bookmarkEnd w:id="400"/>
    <w:bookmarkStart w:name="z528" w:id="401"/>
    <w:p>
      <w:pPr>
        <w:spacing w:after="0"/>
        <w:ind w:left="0"/>
        <w:jc w:val="both"/>
      </w:pPr>
      <w:r>
        <w:rPr>
          <w:rFonts w:ascii="Times New Roman"/>
          <w:b w:val="false"/>
          <w:i w:val="false"/>
          <w:color w:val="000000"/>
          <w:sz w:val="28"/>
        </w:rPr>
        <w:t>
      2) возвращения исполнительного документа без исполнения по требованию суда или другого органа, выдавшего документ;</w:t>
      </w:r>
    </w:p>
    <w:bookmarkEnd w:id="401"/>
    <w:bookmarkStart w:name="z529" w:id="402"/>
    <w:p>
      <w:pPr>
        <w:spacing w:after="0"/>
        <w:ind w:left="0"/>
        <w:jc w:val="both"/>
      </w:pPr>
      <w:r>
        <w:rPr>
          <w:rFonts w:ascii="Times New Roman"/>
          <w:b w:val="false"/>
          <w:i w:val="false"/>
          <w:color w:val="000000"/>
          <w:sz w:val="28"/>
        </w:rPr>
        <w:t>
      3) возвращения исполнительного документа взыскателю, за исключением случая, предусмотренного подпунктом 4) пункта 1 статьи 48 настоящего Закона;</w:t>
      </w:r>
    </w:p>
    <w:bookmarkEnd w:id="402"/>
    <w:bookmarkStart w:name="z530" w:id="403"/>
    <w:p>
      <w:pPr>
        <w:spacing w:after="0"/>
        <w:ind w:left="0"/>
        <w:jc w:val="both"/>
      </w:pPr>
      <w:r>
        <w:rPr>
          <w:rFonts w:ascii="Times New Roman"/>
          <w:b w:val="false"/>
          <w:i w:val="false"/>
          <w:color w:val="000000"/>
          <w:sz w:val="28"/>
        </w:rPr>
        <w:t>
      4) по заявлению взыскателя об отзыве инкассового распоряжения.</w:t>
      </w:r>
    </w:p>
    <w:bookmarkEnd w:id="403"/>
    <w:p>
      <w:pPr>
        <w:spacing w:after="0"/>
        <w:ind w:left="0"/>
        <w:jc w:val="both"/>
      </w:pPr>
      <w:r>
        <w:rPr>
          <w:rFonts w:ascii="Times New Roman"/>
          <w:b/>
          <w:i w:val="false"/>
          <w:color w:val="000000"/>
          <w:sz w:val="28"/>
        </w:rPr>
        <w:t>Статья 60. Обращение взыскания на долю в общем имуществе</w:t>
      </w:r>
    </w:p>
    <w:bookmarkStart w:name="z533" w:id="404"/>
    <w:p>
      <w:pPr>
        <w:spacing w:after="0"/>
        <w:ind w:left="0"/>
        <w:jc w:val="both"/>
      </w:pPr>
      <w:r>
        <w:rPr>
          <w:rFonts w:ascii="Times New Roman"/>
          <w:b w:val="false"/>
          <w:i w:val="false"/>
          <w:color w:val="000000"/>
          <w:sz w:val="28"/>
        </w:rPr>
        <w:t>
      1. При обращении взыскания на долю должника в общем имуществе судебный исполнитель обязан известить сособственников имущества и предоставить им право преимущественной покупки доли должника в общем имуществе. Стоимость доли указывается в извещении на основании письменного заключения специалиста.</w:t>
      </w:r>
    </w:p>
    <w:bookmarkEnd w:id="404"/>
    <w:bookmarkStart w:name="z534" w:id="405"/>
    <w:p>
      <w:pPr>
        <w:spacing w:after="0"/>
        <w:ind w:left="0"/>
        <w:jc w:val="both"/>
      </w:pPr>
      <w:r>
        <w:rPr>
          <w:rFonts w:ascii="Times New Roman"/>
          <w:b w:val="false"/>
          <w:i w:val="false"/>
          <w:color w:val="000000"/>
          <w:sz w:val="28"/>
        </w:rPr>
        <w:t xml:space="preserve">
      2. Срок, в течение которого сособственник арестованного имущества может реализовать право преимущественной покупки, определяется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и исчисляется со дня извещения сособственника о наложении ареста на имущество должника.</w:t>
      </w:r>
    </w:p>
    <w:bookmarkEnd w:id="405"/>
    <w:bookmarkStart w:name="z535" w:id="406"/>
    <w:p>
      <w:pPr>
        <w:spacing w:after="0"/>
        <w:ind w:left="0"/>
        <w:jc w:val="both"/>
      </w:pPr>
      <w:r>
        <w:rPr>
          <w:rFonts w:ascii="Times New Roman"/>
          <w:b w:val="false"/>
          <w:i w:val="false"/>
          <w:color w:val="000000"/>
          <w:sz w:val="28"/>
        </w:rPr>
        <w:t>
      3. Если извещение сособственников невозможно вследствие неизвестности их места жительства (пребывания), отсутствия их на месте жительства и других уважительных причин, реализация доли в общем имуществе может быть произведена не ранее чем через тридцать дней после описи имущества.</w:t>
      </w:r>
    </w:p>
    <w:bookmarkEnd w:id="406"/>
    <w:bookmarkStart w:name="z536" w:id="407"/>
    <w:p>
      <w:pPr>
        <w:spacing w:after="0"/>
        <w:ind w:left="0"/>
        <w:jc w:val="both"/>
      </w:pPr>
      <w:r>
        <w:rPr>
          <w:rFonts w:ascii="Times New Roman"/>
          <w:b w:val="false"/>
          <w:i w:val="false"/>
          <w:color w:val="000000"/>
          <w:sz w:val="28"/>
        </w:rPr>
        <w:t>
      4. При отсутствии документов о размере доли должника и (или) невозможности определения конкретного имущества, эквивалентного доле должника в общем имуществе, раздел общего имущества, а также определение долей в этом имуществе и выдел доли должника производятся в судебном порядке по заявлению судебного исполнителя либо по иску взыскателя.</w:t>
      </w:r>
    </w:p>
    <w:bookmarkEnd w:id="407"/>
    <w:bookmarkStart w:name="z537" w:id="408"/>
    <w:p>
      <w:pPr>
        <w:spacing w:after="0"/>
        <w:ind w:left="0"/>
        <w:jc w:val="both"/>
      </w:pPr>
      <w:r>
        <w:rPr>
          <w:rFonts w:ascii="Times New Roman"/>
          <w:b w:val="false"/>
          <w:i w:val="false"/>
          <w:color w:val="000000"/>
          <w:sz w:val="28"/>
        </w:rPr>
        <w:t>
      5. Продажа доли должника в общем имуществе производится по правилам, предусмотренным настоящим Законом.</w:t>
      </w:r>
    </w:p>
    <w:bookmarkEnd w:id="408"/>
    <w:p>
      <w:pPr>
        <w:spacing w:after="0"/>
        <w:ind w:left="0"/>
        <w:jc w:val="both"/>
      </w:pPr>
      <w:r>
        <w:rPr>
          <w:rFonts w:ascii="Times New Roman"/>
          <w:b/>
          <w:i w:val="false"/>
          <w:color w:val="000000"/>
          <w:sz w:val="28"/>
        </w:rPr>
        <w:t>Статья 61. Имущество, на которое не может быть обращено взыскание</w:t>
      </w:r>
    </w:p>
    <w:bookmarkStart w:name="z542" w:id="409"/>
    <w:p>
      <w:pPr>
        <w:spacing w:after="0"/>
        <w:ind w:left="0"/>
        <w:jc w:val="both"/>
      </w:pPr>
      <w:r>
        <w:rPr>
          <w:rFonts w:ascii="Times New Roman"/>
          <w:b w:val="false"/>
          <w:i w:val="false"/>
          <w:color w:val="000000"/>
          <w:sz w:val="28"/>
        </w:rPr>
        <w:t>
      Взыскание по исполнительным документам не может быть обращено на следующие виды имущества, принадлежащего должнику на праве собственности или являющегося его долей в общей собственности, необходимого для должника и лиц, находящихся на его иждивении:</w:t>
      </w:r>
    </w:p>
    <w:bookmarkEnd w:id="409"/>
    <w:bookmarkStart w:name="z543" w:id="410"/>
    <w:p>
      <w:pPr>
        <w:spacing w:after="0"/>
        <w:ind w:left="0"/>
        <w:jc w:val="both"/>
      </w:pPr>
      <w:r>
        <w:rPr>
          <w:rFonts w:ascii="Times New Roman"/>
          <w:b w:val="false"/>
          <w:i w:val="false"/>
          <w:color w:val="000000"/>
          <w:sz w:val="28"/>
        </w:rPr>
        <w:t>
      1. Предметы домашней обстановки, утвари:</w:t>
      </w:r>
    </w:p>
    <w:bookmarkEnd w:id="410"/>
    <w:bookmarkStart w:name="z544" w:id="411"/>
    <w:p>
      <w:pPr>
        <w:spacing w:after="0"/>
        <w:ind w:left="0"/>
        <w:jc w:val="both"/>
      </w:pPr>
      <w:r>
        <w:rPr>
          <w:rFonts w:ascii="Times New Roman"/>
          <w:b w:val="false"/>
          <w:i w:val="false"/>
          <w:color w:val="000000"/>
          <w:sz w:val="28"/>
        </w:rPr>
        <w:t>
      1) одежда, обувь, белье, постельные принадлежности, кухонная и столовая утварь, находившиеся в употреблении, за исключением меховой и другой ценной одежды (если имеется иная одежда, способная заменить ее для обеспечения прожиточного минимума), столовых сервизов, предметов, сделанных из драгоценных металлов, а также имеющих художественную ценность;</w:t>
      </w:r>
    </w:p>
    <w:bookmarkEnd w:id="411"/>
    <w:bookmarkStart w:name="z545" w:id="412"/>
    <w:p>
      <w:pPr>
        <w:spacing w:after="0"/>
        <w:ind w:left="0"/>
        <w:jc w:val="both"/>
      </w:pPr>
      <w:r>
        <w:rPr>
          <w:rFonts w:ascii="Times New Roman"/>
          <w:b w:val="false"/>
          <w:i w:val="false"/>
          <w:color w:val="000000"/>
          <w:sz w:val="28"/>
        </w:rPr>
        <w:t>
      2) мебель, минимально необходимая для должника и членов его семьи (по одной кровати и стулу на каждое лицо, один стол, один шкаф и один сундук на семью);</w:t>
      </w:r>
    </w:p>
    <w:bookmarkEnd w:id="412"/>
    <w:bookmarkStart w:name="z546" w:id="413"/>
    <w:p>
      <w:pPr>
        <w:spacing w:after="0"/>
        <w:ind w:left="0"/>
        <w:jc w:val="both"/>
      </w:pPr>
      <w:r>
        <w:rPr>
          <w:rFonts w:ascii="Times New Roman"/>
          <w:b w:val="false"/>
          <w:i w:val="false"/>
          <w:color w:val="000000"/>
          <w:sz w:val="28"/>
        </w:rPr>
        <w:t>
      3) все детские принадлежности.</w:t>
      </w:r>
    </w:p>
    <w:bookmarkEnd w:id="413"/>
    <w:bookmarkStart w:name="z547" w:id="414"/>
    <w:p>
      <w:pPr>
        <w:spacing w:after="0"/>
        <w:ind w:left="0"/>
        <w:jc w:val="both"/>
      </w:pPr>
      <w:r>
        <w:rPr>
          <w:rFonts w:ascii="Times New Roman"/>
          <w:b w:val="false"/>
          <w:i w:val="false"/>
          <w:color w:val="000000"/>
          <w:sz w:val="28"/>
        </w:rPr>
        <w:t>
      2. Продукты питания в количестве, необходимом для должника и его семьи до нового урожая, хозяйственные постройки и домашний скот в количестве, необходимом для удовлетворения потребностей должника и его семьи, а также корм для скота, если основным занятием должника является сельское хозяйство, а в остальных случаях - продукты питания и деньги на общую сумму в объеме не более величины прожиточного минимума, установленной на соответствующий финансовый год законом о республиканском бюджете.</w:t>
      </w:r>
    </w:p>
    <w:bookmarkEnd w:id="414"/>
    <w:bookmarkStart w:name="z548" w:id="415"/>
    <w:p>
      <w:pPr>
        <w:spacing w:after="0"/>
        <w:ind w:left="0"/>
        <w:jc w:val="both"/>
      </w:pPr>
      <w:r>
        <w:rPr>
          <w:rFonts w:ascii="Times New Roman"/>
          <w:b w:val="false"/>
          <w:i w:val="false"/>
          <w:color w:val="000000"/>
          <w:sz w:val="28"/>
        </w:rPr>
        <w:t>
      3. Топливо, предназначенное для приготовления пищи и отопления жилого помещения семьи.</w:t>
      </w:r>
    </w:p>
    <w:bookmarkEnd w:id="415"/>
    <w:bookmarkStart w:name="z549" w:id="416"/>
    <w:p>
      <w:pPr>
        <w:spacing w:after="0"/>
        <w:ind w:left="0"/>
        <w:jc w:val="both"/>
      </w:pPr>
      <w:r>
        <w:rPr>
          <w:rFonts w:ascii="Times New Roman"/>
          <w:b w:val="false"/>
          <w:i w:val="false"/>
          <w:color w:val="000000"/>
          <w:sz w:val="28"/>
        </w:rPr>
        <w:t>
      4. Инвентарь (в том числе пособия и книги), необходимый для продолжения профессиональных занятий должника, за исключением случаев, когда должник приговором суда лишен права заниматься определенной деятельностью или когда инвентарь использовался им для совершения преступления.</w:t>
      </w:r>
    </w:p>
    <w:bookmarkEnd w:id="416"/>
    <w:bookmarkStart w:name="z550" w:id="417"/>
    <w:p>
      <w:pPr>
        <w:spacing w:after="0"/>
        <w:ind w:left="0"/>
        <w:jc w:val="both"/>
      </w:pPr>
      <w:r>
        <w:rPr>
          <w:rFonts w:ascii="Times New Roman"/>
          <w:b w:val="false"/>
          <w:i w:val="false"/>
          <w:color w:val="000000"/>
          <w:sz w:val="28"/>
        </w:rPr>
        <w:t>
      5. Транспортные средства, специально предназначенные для передвижения лиц с инвалидностью, технические вспомогательные (компенсаторные) средства и специальные средства передвижения лиц с инвалидностью.</w:t>
      </w:r>
    </w:p>
    <w:bookmarkEnd w:id="417"/>
    <w:bookmarkStart w:name="z551" w:id="418"/>
    <w:p>
      <w:pPr>
        <w:spacing w:after="0"/>
        <w:ind w:left="0"/>
        <w:jc w:val="both"/>
      </w:pPr>
      <w:r>
        <w:rPr>
          <w:rFonts w:ascii="Times New Roman"/>
          <w:b w:val="false"/>
          <w:i w:val="false"/>
          <w:color w:val="000000"/>
          <w:sz w:val="28"/>
        </w:rPr>
        <w:t>
      6. Международные, государственные и иные призы, которыми награжден должник.</w:t>
      </w:r>
    </w:p>
    <w:bookmarkEnd w:id="418"/>
    <w:bookmarkStart w:name="z1606" w:id="419"/>
    <w:p>
      <w:pPr>
        <w:spacing w:after="0"/>
        <w:ind w:left="0"/>
        <w:jc w:val="both"/>
      </w:pPr>
      <w:r>
        <w:rPr>
          <w:rFonts w:ascii="Times New Roman"/>
          <w:b w:val="false"/>
          <w:i w:val="false"/>
          <w:color w:val="000000"/>
          <w:sz w:val="28"/>
        </w:rPr>
        <w:t>
      7. Имущество, являющееся взносами в гарантийные или резервные фонды клиринговой организации (центрального контрагента), маржевыми взносами, полным и (или) частичным обеспечением исполнения обязательств по сделкам, заключенным в торговой системе фондовой биржи методом открытых торгов и (или) с участием центрального контрагента.</w:t>
      </w:r>
    </w:p>
    <w:bookmarkEnd w:id="419"/>
    <w:bookmarkStart w:name="z552" w:id="420"/>
    <w:p>
      <w:pPr>
        <w:spacing w:after="0"/>
        <w:ind w:left="0"/>
        <w:jc w:val="both"/>
      </w:pPr>
      <w:r>
        <w:rPr>
          <w:rFonts w:ascii="Times New Roman"/>
          <w:b w:val="false"/>
          <w:i w:val="false"/>
          <w:color w:val="000000"/>
          <w:sz w:val="28"/>
        </w:rPr>
        <w:t>
      Взыскание на имущество, являющееся предметом по операциям репо, заключенным в торговых системах организаторов торгов методом открытых торгов и (или) с участием центрального контрагента, может быть обращено только после закрытия данных операций репо.</w:t>
      </w:r>
    </w:p>
    <w:bookmarkEnd w:id="4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03.12.2015 </w:t>
      </w:r>
      <w:r>
        <w:rPr>
          <w:rFonts w:ascii="Times New Roman"/>
          <w:b w:val="false"/>
          <w:i w:val="false"/>
          <w:color w:val="000000"/>
          <w:sz w:val="28"/>
        </w:rPr>
        <w:t>№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02.07.2018 </w:t>
      </w:r>
      <w:r>
        <w:rPr>
          <w:rFonts w:ascii="Times New Roman"/>
          <w:b w:val="false"/>
          <w:i w:val="false"/>
          <w:color w:val="000000"/>
          <w:sz w:val="28"/>
        </w:rPr>
        <w:t>№ 168-VI</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26.12.2018 </w:t>
      </w:r>
      <w:r>
        <w:rPr>
          <w:rFonts w:ascii="Times New Roman"/>
          <w:b w:val="false"/>
          <w:i w:val="false"/>
          <w:color w:val="000000"/>
          <w:sz w:val="28"/>
        </w:rPr>
        <w:t>№ 203-VI</w:t>
      </w:r>
      <w:r>
        <w:rPr>
          <w:rFonts w:ascii="Times New Roman"/>
          <w:b w:val="false"/>
          <w:i w:val="false"/>
          <w:color w:val="ff0000"/>
          <w:sz w:val="28"/>
        </w:rPr>
        <w:t xml:space="preserve"> (вводится в действие с 01.01.2019);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3" w:id="421"/>
    <w:p>
      <w:pPr>
        <w:spacing w:after="0"/>
        <w:ind w:left="0"/>
        <w:jc w:val="left"/>
      </w:pPr>
      <w:r>
        <w:rPr>
          <w:rFonts w:ascii="Times New Roman"/>
          <w:b/>
          <w:i w:val="false"/>
          <w:color w:val="000000"/>
        </w:rPr>
        <w:t xml:space="preserve"> Параграф 2. Арест имущества должника</w:t>
      </w:r>
    </w:p>
    <w:bookmarkEnd w:id="421"/>
    <w:p>
      <w:pPr>
        <w:spacing w:after="0"/>
        <w:ind w:left="0"/>
        <w:jc w:val="both"/>
      </w:pPr>
      <w:r>
        <w:rPr>
          <w:rFonts w:ascii="Times New Roman"/>
          <w:b/>
          <w:i w:val="false"/>
          <w:color w:val="000000"/>
          <w:sz w:val="28"/>
        </w:rPr>
        <w:t>Статья 62. Арест имущества должника</w:t>
      </w:r>
    </w:p>
    <w:bookmarkStart w:name="z556" w:id="422"/>
    <w:p>
      <w:pPr>
        <w:spacing w:after="0"/>
        <w:ind w:left="0"/>
        <w:jc w:val="both"/>
      </w:pPr>
      <w:r>
        <w:rPr>
          <w:rFonts w:ascii="Times New Roman"/>
          <w:b w:val="false"/>
          <w:i w:val="false"/>
          <w:color w:val="000000"/>
          <w:sz w:val="28"/>
        </w:rPr>
        <w:t>
      1. Судебный исполнитель в целях обеспечения исполнения исполнительного документа обязан наложить арест на имущество должника, в том числе в случаях, предусмотренных законом, с санкции прокурора. При этом судебный исполнитель в обеспечение исполнения исполнительного документа вправе одновременно наложить арест на все принадлежащее должнику имущество, соразмерное взыскиваемой сумме.</w:t>
      </w:r>
    </w:p>
    <w:bookmarkEnd w:id="422"/>
    <w:bookmarkStart w:name="z557" w:id="423"/>
    <w:p>
      <w:pPr>
        <w:spacing w:after="0"/>
        <w:ind w:left="0"/>
        <w:jc w:val="both"/>
      </w:pPr>
      <w:r>
        <w:rPr>
          <w:rFonts w:ascii="Times New Roman"/>
          <w:b w:val="false"/>
          <w:i w:val="false"/>
          <w:color w:val="000000"/>
          <w:sz w:val="28"/>
        </w:rPr>
        <w:t>
      2. Арест имущества должника состоит в запрете на распоряжение этим имуществом, а также объявлении запрета пользования и распоряжения денежными суммами должника, находящимися в банках и иных организациях, осуществляющих отдельные виды банковских операций, о чем выносится постановление о наложении ареста на имущество должника.</w:t>
      </w:r>
    </w:p>
    <w:bookmarkEnd w:id="423"/>
    <w:bookmarkStart w:name="z558" w:id="424"/>
    <w:p>
      <w:pPr>
        <w:spacing w:after="0"/>
        <w:ind w:left="0"/>
        <w:jc w:val="both"/>
      </w:pPr>
      <w:r>
        <w:rPr>
          <w:rFonts w:ascii="Times New Roman"/>
          <w:b w:val="false"/>
          <w:i w:val="false"/>
          <w:color w:val="000000"/>
          <w:sz w:val="28"/>
        </w:rPr>
        <w:t xml:space="preserve">
      3. Арест может быть наложен на имущество должника, принадлежащее ему на праве собственности, хозяйственного ведения и оперативного управления (с учетом ограничений, установленных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независимо от того, где и в чьем фактическом пользовании оно находится.</w:t>
      </w:r>
    </w:p>
    <w:bookmarkEnd w:id="424"/>
    <w:bookmarkStart w:name="z1631" w:id="425"/>
    <w:p>
      <w:pPr>
        <w:spacing w:after="0"/>
        <w:ind w:left="0"/>
        <w:jc w:val="both"/>
      </w:pPr>
      <w:r>
        <w:rPr>
          <w:rFonts w:ascii="Times New Roman"/>
          <w:b w:val="false"/>
          <w:i w:val="false"/>
          <w:color w:val="000000"/>
          <w:sz w:val="28"/>
        </w:rPr>
        <w:t>
      Не допускается наложение ареста на:</w:t>
      </w:r>
    </w:p>
    <w:bookmarkEnd w:id="425"/>
    <w:bookmarkStart w:name="z1632" w:id="426"/>
    <w:p>
      <w:pPr>
        <w:spacing w:after="0"/>
        <w:ind w:left="0"/>
        <w:jc w:val="both"/>
      </w:pPr>
      <w:r>
        <w:rPr>
          <w:rFonts w:ascii="Times New Roman"/>
          <w:b w:val="false"/>
          <w:i w:val="false"/>
          <w:color w:val="000000"/>
          <w:sz w:val="28"/>
        </w:rPr>
        <w:t>
      1) деньги, находящиеся на банковских счетах, и (или) электронные деньги, находящиеся на электронных кошельках электронных денег,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w:t>
      </w:r>
    </w:p>
    <w:bookmarkEnd w:id="426"/>
    <w:p>
      <w:pPr>
        <w:spacing w:after="0"/>
        <w:ind w:left="0"/>
        <w:jc w:val="both"/>
      </w:pPr>
      <w:r>
        <w:rPr>
          <w:rFonts w:ascii="Times New Roman"/>
          <w:b w:val="false"/>
          <w:i w:val="false"/>
          <w:color w:val="000000"/>
          <w:sz w:val="28"/>
        </w:rPr>
        <w:t>
      2)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w:t>
      </w:r>
    </w:p>
    <w:bookmarkStart w:name="z3074" w:id="427"/>
    <w:p>
      <w:pPr>
        <w:spacing w:after="0"/>
        <w:ind w:left="0"/>
        <w:jc w:val="both"/>
      </w:pPr>
      <w:r>
        <w:rPr>
          <w:rFonts w:ascii="Times New Roman"/>
          <w:b w:val="false"/>
          <w:i w:val="false"/>
          <w:color w:val="000000"/>
          <w:sz w:val="28"/>
        </w:rPr>
        <w:t>
      2-1)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bookmarkEnd w:id="427"/>
    <w:bookmarkStart w:name="z1634" w:id="428"/>
    <w:p>
      <w:pPr>
        <w:spacing w:after="0"/>
        <w:ind w:left="0"/>
        <w:jc w:val="both"/>
      </w:pPr>
      <w:r>
        <w:rPr>
          <w:rFonts w:ascii="Times New Roman"/>
          <w:b w:val="false"/>
          <w:i w:val="false"/>
          <w:color w:val="000000"/>
          <w:sz w:val="28"/>
        </w:rPr>
        <w:t>
      3)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w:t>
      </w:r>
    </w:p>
    <w:bookmarkEnd w:id="428"/>
    <w:bookmarkStart w:name="z1635" w:id="429"/>
    <w:p>
      <w:pPr>
        <w:spacing w:after="0"/>
        <w:ind w:left="0"/>
        <w:jc w:val="both"/>
      </w:pPr>
      <w:r>
        <w:rPr>
          <w:rFonts w:ascii="Times New Roman"/>
          <w:b w:val="false"/>
          <w:i w:val="false"/>
          <w:color w:val="000000"/>
          <w:sz w:val="28"/>
        </w:rPr>
        <w:t>
      4) деньги, внесенные на условиях депозита нотариуса;</w:t>
      </w:r>
    </w:p>
    <w:bookmarkEnd w:id="429"/>
    <w:bookmarkStart w:name="z1636" w:id="430"/>
    <w:p>
      <w:pPr>
        <w:spacing w:after="0"/>
        <w:ind w:left="0"/>
        <w:jc w:val="both"/>
      </w:pPr>
      <w:r>
        <w:rPr>
          <w:rFonts w:ascii="Times New Roman"/>
          <w:b w:val="false"/>
          <w:i w:val="false"/>
          <w:color w:val="000000"/>
          <w:sz w:val="28"/>
        </w:rPr>
        <w:t xml:space="preserve">
      5) деньги,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w:t>
      </w:r>
    </w:p>
    <w:bookmarkEnd w:id="430"/>
    <w:bookmarkStart w:name="z1637" w:id="431"/>
    <w:p>
      <w:pPr>
        <w:spacing w:after="0"/>
        <w:ind w:left="0"/>
        <w:jc w:val="both"/>
      </w:pPr>
      <w:r>
        <w:rPr>
          <w:rFonts w:ascii="Times New Roman"/>
          <w:b w:val="false"/>
          <w:i w:val="false"/>
          <w:color w:val="000000"/>
          <w:sz w:val="28"/>
        </w:rPr>
        <w:t xml:space="preserve">
      6) активы фонда социального медицинского страхования, находящиеся на банковских счетах; </w:t>
      </w:r>
    </w:p>
    <w:bookmarkEnd w:id="431"/>
    <w:bookmarkStart w:name="z1638" w:id="432"/>
    <w:p>
      <w:pPr>
        <w:spacing w:after="0"/>
        <w:ind w:left="0"/>
        <w:jc w:val="both"/>
      </w:pPr>
      <w:r>
        <w:rPr>
          <w:rFonts w:ascii="Times New Roman"/>
          <w:b w:val="false"/>
          <w:i w:val="false"/>
          <w:color w:val="000000"/>
          <w:sz w:val="28"/>
        </w:rPr>
        <w:t>
      7) деньги банков, страховых (перестраховочных) организаций, добровольных накопительных пенсионных фондов,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(или) находящихся в процессе принудительной ликвидации (принудительного прекращения деятельности);</w:t>
      </w:r>
    </w:p>
    <w:bookmarkEnd w:id="432"/>
    <w:bookmarkStart w:name="z1639" w:id="433"/>
    <w:p>
      <w:pPr>
        <w:spacing w:after="0"/>
        <w:ind w:left="0"/>
        <w:jc w:val="both"/>
      </w:pPr>
      <w:r>
        <w:rPr>
          <w:rFonts w:ascii="Times New Roman"/>
          <w:b w:val="false"/>
          <w:i w:val="false"/>
          <w:color w:val="000000"/>
          <w:sz w:val="28"/>
        </w:rPr>
        <w:t>
      8)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w:t>
      </w:r>
    </w:p>
    <w:bookmarkEnd w:id="433"/>
    <w:p>
      <w:pPr>
        <w:spacing w:after="0"/>
        <w:ind w:left="0"/>
        <w:jc w:val="both"/>
      </w:pPr>
      <w:r>
        <w:rPr>
          <w:rFonts w:ascii="Times New Roman"/>
          <w:b w:val="false"/>
          <w:i w:val="false"/>
          <w:color w:val="000000"/>
          <w:sz w:val="28"/>
        </w:rPr>
        <w:t xml:space="preserve">
      Положение настоящего подпункта не распространяется на изъятие денег по требованиям, относящимся к первой, второй и третьей очередям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Гражданского кодекса Республики Казахстан; </w:t>
      </w:r>
    </w:p>
    <w:bookmarkStart w:name="z1879" w:id="434"/>
    <w:p>
      <w:pPr>
        <w:spacing w:after="0"/>
        <w:ind w:left="0"/>
        <w:jc w:val="both"/>
      </w:pPr>
      <w:r>
        <w:rPr>
          <w:rFonts w:ascii="Times New Roman"/>
          <w:b w:val="false"/>
          <w:i w:val="false"/>
          <w:color w:val="000000"/>
          <w:sz w:val="28"/>
        </w:rPr>
        <w:t>
      8-1)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bookmarkEnd w:id="434"/>
    <w:bookmarkStart w:name="z1880" w:id="435"/>
    <w:p>
      <w:pPr>
        <w:spacing w:after="0"/>
        <w:ind w:left="0"/>
        <w:jc w:val="both"/>
      </w:pPr>
      <w:r>
        <w:rPr>
          <w:rFonts w:ascii="Times New Roman"/>
          <w:b w:val="false"/>
          <w:i w:val="false"/>
          <w:color w:val="000000"/>
          <w:sz w:val="28"/>
        </w:rPr>
        <w:t>
      8-2)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bookmarkEnd w:id="435"/>
    <w:p>
      <w:pPr>
        <w:spacing w:after="0"/>
        <w:ind w:left="0"/>
        <w:jc w:val="both"/>
      </w:pPr>
      <w:r>
        <w:rPr>
          <w:rFonts w:ascii="Times New Roman"/>
          <w:b w:val="false"/>
          <w:i w:val="false"/>
          <w:color w:val="000000"/>
          <w:sz w:val="28"/>
        </w:rPr>
        <w:t>
      9) финансовые инструменты, являющиеся взносами в гарантийные или резервные фонды клиринговой организации (центрального контрагента), маржевыми взносами, полным и (или) частичным обеспечением исполнения обязательств по сделкам, заключенным в торговой системе фондовой биржи методом открытых торгов и (или) с участием центрального контрагента.</w:t>
      </w:r>
    </w:p>
    <w:p>
      <w:pPr>
        <w:spacing w:after="0"/>
        <w:ind w:left="0"/>
        <w:jc w:val="both"/>
      </w:pPr>
      <w:r>
        <w:rPr>
          <w:rFonts w:ascii="Times New Roman"/>
          <w:b w:val="false"/>
          <w:i w:val="false"/>
          <w:color w:val="000000"/>
          <w:sz w:val="28"/>
        </w:rPr>
        <w:t>
      10)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bookmarkStart w:name="z1711" w:id="436"/>
    <w:p>
      <w:pPr>
        <w:spacing w:after="0"/>
        <w:ind w:left="0"/>
        <w:jc w:val="both"/>
      </w:pPr>
      <w:r>
        <w:rPr>
          <w:rFonts w:ascii="Times New Roman"/>
          <w:b w:val="false"/>
          <w:i w:val="false"/>
          <w:color w:val="000000"/>
          <w:sz w:val="28"/>
        </w:rPr>
        <w:t>
      11) деньги, находящиеся на текущем счете частного судебного исполнителя, предназначенном для хранения взысканных сумм в пользу взыскателей;</w:t>
      </w:r>
    </w:p>
    <w:bookmarkEnd w:id="436"/>
    <w:bookmarkStart w:name="z1872" w:id="437"/>
    <w:p>
      <w:pPr>
        <w:spacing w:after="0"/>
        <w:ind w:left="0"/>
        <w:jc w:val="both"/>
      </w:pPr>
      <w:r>
        <w:rPr>
          <w:rFonts w:ascii="Times New Roman"/>
          <w:b w:val="false"/>
          <w:i w:val="false"/>
          <w:color w:val="000000"/>
          <w:sz w:val="28"/>
        </w:rPr>
        <w:t>
      12)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закупках".</w:t>
      </w:r>
    </w:p>
    <w:bookmarkEnd w:id="43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вторую пункта 3 предусмотрено дополнить подпунктами 13) и 14) в соответствии с Законом РК от 30.12.2022 </w:t>
      </w:r>
      <w:r>
        <w:rPr>
          <w:rFonts w:ascii="Times New Roman"/>
          <w:b w:val="false"/>
          <w:i w:val="false"/>
          <w:color w:val="ff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0" w:id="438"/>
    <w:p>
      <w:pPr>
        <w:spacing w:after="0"/>
        <w:ind w:left="0"/>
        <w:jc w:val="both"/>
      </w:pPr>
      <w:r>
        <w:rPr>
          <w:rFonts w:ascii="Times New Roman"/>
          <w:b w:val="false"/>
          <w:i w:val="false"/>
          <w:color w:val="000000"/>
          <w:sz w:val="28"/>
        </w:rPr>
        <w:t>
      Арест на имущество, являющееся предметом по операциям репо, заключенным в торговых системах организаторов торгов методом открытых торгов и (или) с участием центрального контрагента, в ходе гражданского судопроизводства может быть наложен только после закрытия данных операций репо.</w:t>
      </w:r>
    </w:p>
    <w:bookmarkEnd w:id="438"/>
    <w:p>
      <w:pPr>
        <w:spacing w:after="0"/>
        <w:ind w:left="0"/>
        <w:jc w:val="both"/>
      </w:pPr>
      <w:r>
        <w:rPr>
          <w:rFonts w:ascii="Times New Roman"/>
          <w:b w:val="false"/>
          <w:i w:val="false"/>
          <w:color w:val="000000"/>
          <w:sz w:val="28"/>
        </w:rPr>
        <w:t>
      В постановлении судебного исполнителя об истребовании информации о номерах банковских счетов и наличии денег на них, сведений о характере и стоимости имущества, находящегося в банках, организациях, осуществляющих отдельные виды банковских операций, а также в страховых организациях, и наложении ареста на них, санкционированном прокурором, указывается сумма денег, в пределах которой налагается арест.</w:t>
      </w:r>
    </w:p>
    <w:p>
      <w:pPr>
        <w:spacing w:after="0"/>
        <w:ind w:left="0"/>
        <w:jc w:val="both"/>
      </w:pPr>
      <w:r>
        <w:rPr>
          <w:rFonts w:ascii="Times New Roman"/>
          <w:b w:val="false"/>
          <w:i w:val="false"/>
          <w:color w:val="000000"/>
          <w:sz w:val="28"/>
        </w:rPr>
        <w:t>
      Санкционированное прокурором постановление судебного исполнителя может направляться в банки или организации, осуществляющие отдельные виды банковских операций, на бумажном носителе или в электронной форме посредством государственной автоматизированной информационной системы исполнительного производства.</w:t>
      </w:r>
    </w:p>
    <w:bookmarkStart w:name="z561" w:id="439"/>
    <w:p>
      <w:pPr>
        <w:spacing w:after="0"/>
        <w:ind w:left="0"/>
        <w:jc w:val="both"/>
      </w:pPr>
      <w:r>
        <w:rPr>
          <w:rFonts w:ascii="Times New Roman"/>
          <w:b w:val="false"/>
          <w:i w:val="false"/>
          <w:color w:val="000000"/>
          <w:sz w:val="28"/>
        </w:rPr>
        <w:t>
      4. В случае, если нахождение имущества должника у других лиц обусловлено заключенным между ними договором, вопрос о возможности сохранения за другими лицами вытекающих из договора прав и об изъятии имущества решается судом в порядке искового производства.</w:t>
      </w:r>
    </w:p>
    <w:bookmarkEnd w:id="439"/>
    <w:bookmarkStart w:name="z562" w:id="440"/>
    <w:p>
      <w:pPr>
        <w:spacing w:after="0"/>
        <w:ind w:left="0"/>
        <w:jc w:val="both"/>
      </w:pPr>
      <w:r>
        <w:rPr>
          <w:rFonts w:ascii="Times New Roman"/>
          <w:b w:val="false"/>
          <w:i w:val="false"/>
          <w:color w:val="000000"/>
          <w:sz w:val="28"/>
        </w:rPr>
        <w:t>
      5. Воспрепятствование совершению судебным исполнителем действий по обращению взыскания на имущество, нарушение запрета судебного исполнителя распоряжаться или пользоваться имуществом, на которое наложен арест, а также иные незаконные действия в отношении арестованного имущества влекут ответственность, предусмотренную законами Республики Казахстан.</w:t>
      </w:r>
    </w:p>
    <w:bookmarkEnd w:id="440"/>
    <w:bookmarkStart w:name="z139" w:id="441"/>
    <w:p>
      <w:pPr>
        <w:spacing w:after="0"/>
        <w:ind w:left="0"/>
        <w:jc w:val="both"/>
      </w:pPr>
      <w:r>
        <w:rPr>
          <w:rFonts w:ascii="Times New Roman"/>
          <w:b w:val="false"/>
          <w:i w:val="false"/>
          <w:color w:val="000000"/>
          <w:sz w:val="28"/>
        </w:rPr>
        <w:t>
      6. Арест на деньги, находящиеся на банковском счете должника, налагается в той сумме, которая необходима для исполнения исполнительного документа с учетом исполнительской санкции, расходов по исполнению и оплаты деятельности частного судебного исполнителя.</w:t>
      </w:r>
    </w:p>
    <w:bookmarkEnd w:id="441"/>
    <w:p>
      <w:pPr>
        <w:spacing w:after="0"/>
        <w:ind w:left="0"/>
        <w:jc w:val="both"/>
      </w:pPr>
      <w:r>
        <w:rPr>
          <w:rFonts w:ascii="Times New Roman"/>
          <w:b w:val="false"/>
          <w:i w:val="false"/>
          <w:color w:val="000000"/>
          <w:sz w:val="28"/>
        </w:rPr>
        <w:t>
      В случае, если взыскание денег на основании инкассового распоряжения произведено в полном объеме, арест, ранее наложенный в рамках исполнительного производства, по которому исполнено инкассовое распоряжение, считается снятым, а постановление о наложении ареста подлежит возврату его инициатору.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26.07.2016 </w:t>
      </w:r>
      <w:r>
        <w:rPr>
          <w:rFonts w:ascii="Times New Roman"/>
          <w:b w:val="false"/>
          <w:i w:val="false"/>
          <w:color w:val="ff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168-VI</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 xml:space="preserve">ст. </w:t>
      </w:r>
      <w:r>
        <w:rPr>
          <w:rFonts w:ascii="Times New Roman"/>
          <w:b w:val="false"/>
          <w:i w:val="false"/>
          <w:color w:val="ff0000"/>
          <w:sz w:val="28"/>
        </w:rPr>
        <w:t xml:space="preserve">3);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63. Порядок наложения ареста на имущество</w:t>
      </w:r>
    </w:p>
    <w:bookmarkStart w:name="z565" w:id="442"/>
    <w:p>
      <w:pPr>
        <w:spacing w:after="0"/>
        <w:ind w:left="0"/>
        <w:jc w:val="both"/>
      </w:pPr>
      <w:r>
        <w:rPr>
          <w:rFonts w:ascii="Times New Roman"/>
          <w:b w:val="false"/>
          <w:i w:val="false"/>
          <w:color w:val="000000"/>
          <w:sz w:val="28"/>
        </w:rPr>
        <w:t>
      1. При наложении ареста на имущество судебный исполнитель выясняет принадлежность его должнику и имеющееся на нем обременение. В случаях, когда установление принадлежности имущества, не подлежащего государственной регистрации, затруднено и есть основания предполагать, что это имущество принадлежит должнику, судебный исполнитель имеет право наложить арест на имущество до выяснения его принадлежности.</w:t>
      </w:r>
    </w:p>
    <w:bookmarkEnd w:id="442"/>
    <w:bookmarkStart w:name="z566" w:id="443"/>
    <w:p>
      <w:pPr>
        <w:spacing w:after="0"/>
        <w:ind w:left="0"/>
        <w:jc w:val="both"/>
      </w:pPr>
      <w:r>
        <w:rPr>
          <w:rFonts w:ascii="Times New Roman"/>
          <w:b w:val="false"/>
          <w:i w:val="false"/>
          <w:color w:val="000000"/>
          <w:sz w:val="28"/>
        </w:rPr>
        <w:t>
      Если имущество не принадлежит должнику, то он обязан предоставить судебному исполнителю необходимые доказательства, устанавливающие принадлежность арестованного имущества.</w:t>
      </w:r>
    </w:p>
    <w:bookmarkEnd w:id="443"/>
    <w:bookmarkStart w:name="z567" w:id="444"/>
    <w:p>
      <w:pPr>
        <w:spacing w:after="0"/>
        <w:ind w:left="0"/>
        <w:jc w:val="both"/>
      </w:pPr>
      <w:r>
        <w:rPr>
          <w:rFonts w:ascii="Times New Roman"/>
          <w:b w:val="false"/>
          <w:i w:val="false"/>
          <w:color w:val="000000"/>
          <w:sz w:val="28"/>
        </w:rPr>
        <w:t>
      2. Удостоверившись в принадлежности имущества должнику, судебный исполнитель включает имущество в опись, в зависимости от размера взыскания налагает арест на все имущество или его часть и направляет постановление о наложении ареста в соответствующие органы, которые осуществляют государственную регистрацию, на бумажном носителе или в электронной форме посредством государственной автоматизированной информационной системы исполнительного производства.</w:t>
      </w:r>
    </w:p>
    <w:bookmarkEnd w:id="444"/>
    <w:p>
      <w:pPr>
        <w:spacing w:after="0"/>
        <w:ind w:left="0"/>
        <w:jc w:val="both"/>
      </w:pPr>
      <w:r>
        <w:rPr>
          <w:rFonts w:ascii="Times New Roman"/>
          <w:b w:val="false"/>
          <w:i w:val="false"/>
          <w:color w:val="000000"/>
          <w:sz w:val="28"/>
        </w:rPr>
        <w:t>
      При этом опись в отношении недвижимого имущества не производится.</w:t>
      </w:r>
    </w:p>
    <w:bookmarkStart w:name="z568" w:id="445"/>
    <w:p>
      <w:pPr>
        <w:spacing w:after="0"/>
        <w:ind w:left="0"/>
        <w:jc w:val="both"/>
      </w:pPr>
      <w:r>
        <w:rPr>
          <w:rFonts w:ascii="Times New Roman"/>
          <w:b w:val="false"/>
          <w:i w:val="false"/>
          <w:color w:val="000000"/>
          <w:sz w:val="28"/>
        </w:rPr>
        <w:t>
      3. О наложении ареста на заложенное имущество судебный исполнитель извещает залогодержателя.</w:t>
      </w:r>
    </w:p>
    <w:bookmarkEnd w:id="445"/>
    <w:bookmarkStart w:name="z379" w:id="446"/>
    <w:p>
      <w:pPr>
        <w:spacing w:after="0"/>
        <w:ind w:left="0"/>
        <w:jc w:val="both"/>
      </w:pPr>
      <w:r>
        <w:rPr>
          <w:rFonts w:ascii="Times New Roman"/>
          <w:b w:val="false"/>
          <w:i w:val="false"/>
          <w:color w:val="000000"/>
          <w:sz w:val="28"/>
        </w:rPr>
        <w:t>
      4. При исполнении определения об обеспечении иска судебный исполнитель в зависимости от исковых требований налагает арест на все имущество или его часть, соразмерную заявленному требованию.</w:t>
      </w:r>
    </w:p>
    <w:bookmarkEnd w:id="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 Определение порядка использования арестованного имущества</w:t>
      </w:r>
    </w:p>
    <w:bookmarkStart w:name="z573" w:id="447"/>
    <w:p>
      <w:pPr>
        <w:spacing w:after="0"/>
        <w:ind w:left="0"/>
        <w:jc w:val="both"/>
      </w:pPr>
      <w:r>
        <w:rPr>
          <w:rFonts w:ascii="Times New Roman"/>
          <w:b w:val="false"/>
          <w:i w:val="false"/>
          <w:color w:val="000000"/>
          <w:sz w:val="28"/>
        </w:rPr>
        <w:t>
      1. При необходимости судебный исполнитель вправе произвести изъятие арестованного имущества или ограничить права должника по пользованию арестованным имуществом. Виды, объемы и сроки ограничения определяются судебным исполнителем в каждом конкретном случае с учетом целей ареста данного имущества, свойств имущества, значимости его для собственника или владельца, хозяйственного, бытового или иного использования и других факторов.</w:t>
      </w:r>
    </w:p>
    <w:bookmarkEnd w:id="447"/>
    <w:bookmarkStart w:name="z574" w:id="448"/>
    <w:p>
      <w:pPr>
        <w:spacing w:after="0"/>
        <w:ind w:left="0"/>
        <w:jc w:val="both"/>
      </w:pPr>
      <w:r>
        <w:rPr>
          <w:rFonts w:ascii="Times New Roman"/>
          <w:b w:val="false"/>
          <w:i w:val="false"/>
          <w:color w:val="000000"/>
          <w:sz w:val="28"/>
        </w:rPr>
        <w:t>
      2. Нарушение запрета судебного исполнителя распоряжаться имуществом или несоблюдение ограничения права пользоваться имуществом должника, на которое наложен арест, влечет те же последствия, которые предусмотрены настоящим Законом за неисполнение требований, содержащихся в исполнительном документе.</w:t>
      </w:r>
    </w:p>
    <w:bookmarkEnd w:id="448"/>
    <w:bookmarkStart w:name="z575" w:id="449"/>
    <w:p>
      <w:pPr>
        <w:spacing w:after="0"/>
        <w:ind w:left="0"/>
        <w:jc w:val="both"/>
      </w:pPr>
      <w:r>
        <w:rPr>
          <w:rFonts w:ascii="Times New Roman"/>
          <w:b w:val="false"/>
          <w:i w:val="false"/>
          <w:color w:val="000000"/>
          <w:sz w:val="28"/>
        </w:rPr>
        <w:t>
      3. При аресте векселей, чеков, сберегательных книжек на предъявителя, депозитных и сберегательных сертификатов, облигаций и иного имущества, содержащего обязательство уплатить должнику денежную сумму, судебный исполнитель изымает указанное имущество с составлением протокола об изъятии.</w:t>
      </w:r>
    </w:p>
    <w:bookmarkEnd w:id="449"/>
    <w:p>
      <w:pPr>
        <w:spacing w:after="0"/>
        <w:ind w:left="0"/>
        <w:jc w:val="both"/>
      </w:pPr>
      <w:r>
        <w:rPr>
          <w:rFonts w:ascii="Times New Roman"/>
          <w:b/>
          <w:i w:val="false"/>
          <w:color w:val="000000"/>
          <w:sz w:val="28"/>
        </w:rPr>
        <w:t>Статья 65. Наложение ареста на ценные бумаги</w:t>
      </w:r>
    </w:p>
    <w:bookmarkStart w:name="z578" w:id="450"/>
    <w:p>
      <w:pPr>
        <w:spacing w:after="0"/>
        <w:ind w:left="0"/>
        <w:jc w:val="both"/>
      </w:pPr>
      <w:r>
        <w:rPr>
          <w:rFonts w:ascii="Times New Roman"/>
          <w:b w:val="false"/>
          <w:i w:val="false"/>
          <w:color w:val="000000"/>
          <w:sz w:val="28"/>
        </w:rPr>
        <w:t>
      1. Арест на документарные ценные бумаги налагается по месту их нахождения. Арест на бездокументарные ценные бумаги налагается по месту учета прав владельца этих бумаг.</w:t>
      </w:r>
    </w:p>
    <w:bookmarkEnd w:id="450"/>
    <w:bookmarkStart w:name="z579" w:id="451"/>
    <w:p>
      <w:pPr>
        <w:spacing w:after="0"/>
        <w:ind w:left="0"/>
        <w:jc w:val="both"/>
      </w:pPr>
      <w:r>
        <w:rPr>
          <w:rFonts w:ascii="Times New Roman"/>
          <w:b w:val="false"/>
          <w:i w:val="false"/>
          <w:color w:val="000000"/>
          <w:sz w:val="28"/>
        </w:rPr>
        <w:t>
      2. О наложении ареста на ценные бумаги судебный исполнитель выносит постановление. О наложении ареста на документарные ценные бумаги судебный исполнитель составляет также протокол в порядке, установленном статьей 67 настоящего Закона.</w:t>
      </w:r>
    </w:p>
    <w:bookmarkEnd w:id="451"/>
    <w:bookmarkStart w:name="z580" w:id="452"/>
    <w:p>
      <w:pPr>
        <w:spacing w:after="0"/>
        <w:ind w:left="0"/>
        <w:jc w:val="both"/>
      </w:pPr>
      <w:r>
        <w:rPr>
          <w:rFonts w:ascii="Times New Roman"/>
          <w:b w:val="false"/>
          <w:i w:val="false"/>
          <w:color w:val="000000"/>
          <w:sz w:val="28"/>
        </w:rPr>
        <w:t>
      3. В постановлении о наложении ареста на ценные бумаги указываются общее количество арестованных ценных бумаг, их вид, идентификационный номер, сведения об эмитенте данных ценных бумаг, другие данные, позволяющие идентифицировать ценные бумаги, а также установить их принадлежность должнику.</w:t>
      </w:r>
    </w:p>
    <w:bookmarkEnd w:id="452"/>
    <w:bookmarkStart w:name="z581" w:id="453"/>
    <w:p>
      <w:pPr>
        <w:spacing w:after="0"/>
        <w:ind w:left="0"/>
        <w:jc w:val="both"/>
      </w:pPr>
      <w:r>
        <w:rPr>
          <w:rFonts w:ascii="Times New Roman"/>
          <w:b w:val="false"/>
          <w:i w:val="false"/>
          <w:color w:val="000000"/>
          <w:sz w:val="28"/>
        </w:rPr>
        <w:t>
      4. Наложение ареста на ценные бумаги, принадлежащие должнику, означает запрет для должника распоряжаться ими (продавать, предоставлять в качестве обеспечения собственных обязательств или обязательств третьих лиц, обременять иным образом). При установлении иных ограничений, в том числе ограничений права на получение дохода и других прав должника, закрепленных ценными бумагами, судебный исполнитель обязан перечислить установленные ограничения в постановлении о наложении ареста на ценные бумаги.</w:t>
      </w:r>
    </w:p>
    <w:bookmarkEnd w:id="453"/>
    <w:bookmarkStart w:name="z582" w:id="454"/>
    <w:p>
      <w:pPr>
        <w:spacing w:after="0"/>
        <w:ind w:left="0"/>
        <w:jc w:val="both"/>
      </w:pPr>
      <w:r>
        <w:rPr>
          <w:rFonts w:ascii="Times New Roman"/>
          <w:b w:val="false"/>
          <w:i w:val="false"/>
          <w:color w:val="000000"/>
          <w:sz w:val="28"/>
        </w:rPr>
        <w:t>
      5. Наложение ареста на ценные бумаги не препятствует:</w:t>
      </w:r>
    </w:p>
    <w:bookmarkEnd w:id="454"/>
    <w:p>
      <w:pPr>
        <w:spacing w:after="0"/>
        <w:ind w:left="0"/>
        <w:jc w:val="both"/>
      </w:pPr>
      <w:r>
        <w:rPr>
          <w:rFonts w:ascii="Times New Roman"/>
          <w:b w:val="false"/>
          <w:i w:val="false"/>
          <w:color w:val="000000"/>
          <w:sz w:val="28"/>
        </w:rPr>
        <w:t>
      1) совершению эмитентом (управляющей компанией) действий по их погашению, выплате по ним доходов, их конвертации, обмену на иные ценные бумаги или увеличению количества объявленных акций за счет увеличения количества размещенных акций, если такие действия предусмотрены условиями выпуска (правилами паевого инвестиционного фонда) арестованных ценных бумаг и не запрещены постановлением о наложении ареста на ценные бумаги. О совершении действий, связанных с выплатой доходов по ценным бумагам, эмитент (управляющая компания, управляющий) незамедлительно сообщает судебному исполнителю;</w:t>
      </w:r>
    </w:p>
    <w:bookmarkStart w:name="z381" w:id="455"/>
    <w:p>
      <w:pPr>
        <w:spacing w:after="0"/>
        <w:ind w:left="0"/>
        <w:jc w:val="both"/>
      </w:pPr>
      <w:r>
        <w:rPr>
          <w:rFonts w:ascii="Times New Roman"/>
          <w:b w:val="false"/>
          <w:i w:val="false"/>
          <w:color w:val="000000"/>
          <w:sz w:val="28"/>
        </w:rPr>
        <w:t>
      2) исполнению всех обязательств (или завершению всех расчетов, переводов) по сделкам, заключенным в торговой системе фондовой биржи до момента получения ею соответствующего определения суда о наложении ареста на имущество, в течение расчетного периода на условиях и в порядке, установленных законодательством Республики Казахстан о рынке ценных бумаг и внутренними документами данной фондовой биржи;</w:t>
      </w:r>
    </w:p>
    <w:bookmarkEnd w:id="455"/>
    <w:bookmarkStart w:name="z1881" w:id="456"/>
    <w:p>
      <w:pPr>
        <w:spacing w:after="0"/>
        <w:ind w:left="0"/>
        <w:jc w:val="both"/>
      </w:pPr>
      <w:r>
        <w:rPr>
          <w:rFonts w:ascii="Times New Roman"/>
          <w:b w:val="false"/>
          <w:i w:val="false"/>
          <w:color w:val="000000"/>
          <w:sz w:val="28"/>
        </w:rPr>
        <w:t>
      3) совершению центральным депозитарием операций по списанию эмиссионных ценных бумаг, срок обращения которых истек и по которым эмитентом не исполнены обязательства по их погашению, с лицевых счетов (субсчетов) держателей и зачислению на эти же лицевые счета (субсчета) держателей прав требований по обязательствам эмитента по данным эмиссионным ценным бумагам;</w:t>
      </w:r>
    </w:p>
    <w:bookmarkEnd w:id="456"/>
    <w:bookmarkStart w:name="z1882" w:id="457"/>
    <w:p>
      <w:pPr>
        <w:spacing w:after="0"/>
        <w:ind w:left="0"/>
        <w:jc w:val="both"/>
      </w:pPr>
      <w:r>
        <w:rPr>
          <w:rFonts w:ascii="Times New Roman"/>
          <w:b w:val="false"/>
          <w:i w:val="false"/>
          <w:color w:val="000000"/>
          <w:sz w:val="28"/>
        </w:rPr>
        <w:t xml:space="preserve">
      4) совершению выкупа голосующих акций акционерного общества лицом, которым самостоятельно или в совокупности со своими аффилированными лицами приобретено на вторичном рынке ценных бумаг девяносто пять и более процентов голосующих акций общества, в соответствии с требованиями </w:t>
      </w:r>
      <w:r>
        <w:rPr>
          <w:rFonts w:ascii="Times New Roman"/>
          <w:b w:val="false"/>
          <w:i w:val="false"/>
          <w:color w:val="000000"/>
          <w:sz w:val="28"/>
        </w:rPr>
        <w:t>статьи 25-1</w:t>
      </w:r>
      <w:r>
        <w:rPr>
          <w:rFonts w:ascii="Times New Roman"/>
          <w:b w:val="false"/>
          <w:i w:val="false"/>
          <w:color w:val="000000"/>
          <w:sz w:val="28"/>
        </w:rPr>
        <w:t xml:space="preserve"> Закона Республики Казахстан "Об акционерных обществах".</w:t>
      </w:r>
    </w:p>
    <w:bookmarkEnd w:id="457"/>
    <w:bookmarkStart w:name="z1883" w:id="458"/>
    <w:p>
      <w:pPr>
        <w:spacing w:after="0"/>
        <w:ind w:left="0"/>
        <w:jc w:val="both"/>
      </w:pPr>
      <w:r>
        <w:rPr>
          <w:rFonts w:ascii="Times New Roman"/>
          <w:b w:val="false"/>
          <w:i w:val="false"/>
          <w:color w:val="000000"/>
          <w:sz w:val="28"/>
        </w:rPr>
        <w:t>
      Лицо, указанное в настоящем подпункте, зачисляет деньги, предназначенные для оплаты голосующих акций акционерного общества, на которые наложен арест, на счет акционера, продавшего голосующие акции общества, открытый в центральном депозитарии.</w:t>
      </w:r>
    </w:p>
    <w:bookmarkEnd w:id="458"/>
    <w:p>
      <w:pPr>
        <w:spacing w:after="0"/>
        <w:ind w:left="0"/>
        <w:jc w:val="both"/>
      </w:pPr>
      <w:r>
        <w:rPr>
          <w:rFonts w:ascii="Times New Roman"/>
          <w:b w:val="false"/>
          <w:i w:val="false"/>
          <w:color w:val="000000"/>
          <w:sz w:val="28"/>
        </w:rPr>
        <w:t>
      Требования подпунктов 1) и 4) части первой настоящего пункта распространяются на операции, регистрируемые в системе учета центрального депозитария. О совершении действий, указанных в подпунктах 1) и 4) части первой настоящего пункта, за исключением действий, связанных с выплатой доходов по ценным бумагам, центральный депозитарий сообщает судебному исполнителю в течение трех рабочих дней с даты их совершения.</w:t>
      </w:r>
    </w:p>
    <w:bookmarkStart w:name="z583" w:id="459"/>
    <w:p>
      <w:pPr>
        <w:spacing w:after="0"/>
        <w:ind w:left="0"/>
        <w:jc w:val="both"/>
      </w:pPr>
      <w:r>
        <w:rPr>
          <w:rFonts w:ascii="Times New Roman"/>
          <w:b w:val="false"/>
          <w:i w:val="false"/>
          <w:color w:val="000000"/>
          <w:sz w:val="28"/>
        </w:rPr>
        <w:t xml:space="preserve">
      6. Полученные в результате операций, указанных в подпунктах 1), 2), 3) и 4) части первой пункта 5 настоящей статьи, финансовые инструменты, деньги или права требования считаются находящимися под арестом на тех же условиях, что и ценные бумаги, арестованные по постановлению о наложении ареста, если это не противоречит целям наложения ареста. Судебный исполнитель в дополнение к ранее вынесенному постановлению обязан вынести постановление о наложении ареста на финансовые инструменты (права требования), полученные в результате конвертации, обмена, исполнения заключенных сделок с финансовыми инструментами, с учетом размера задолженности, определяемого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55 настоящего Закона.</w:t>
      </w:r>
    </w:p>
    <w:bookmarkEnd w:id="459"/>
    <w:bookmarkStart w:name="z380" w:id="46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 При реорганизации акционерных обществ (в форме слияния, присоединения, разделения, выделения) наложение ареста на акции реорганизуемых акционерных обществ не препятствует совершению действий по реорганизации, а также не препятствует совершению соответствующих действий центральным депозитарием и (или) номинальными держателями, осуществляющими учет прав по арестованным акциям.</w:t>
      </w:r>
    </w:p>
    <w:bookmarkEnd w:id="460"/>
    <w:bookmarkStart w:name="z1610" w:id="461"/>
    <w:p>
      <w:pPr>
        <w:spacing w:after="0"/>
        <w:ind w:left="0"/>
        <w:jc w:val="both"/>
      </w:pPr>
      <w:r>
        <w:rPr>
          <w:rFonts w:ascii="Times New Roman"/>
          <w:b w:val="false"/>
          <w:i w:val="false"/>
          <w:color w:val="000000"/>
          <w:sz w:val="28"/>
        </w:rPr>
        <w:t>
      Незамедлительно после получения акций реорганизуемого акционерного общества (реорганизуемых акционерных обществ), находящихся под арестом, акционерное общество, к которому осуществляется присоединение или вновь образованное в результате реорганизации акционерных обществ, сообщает об этом судебному исполнителю.</w:t>
      </w:r>
    </w:p>
    <w:bookmarkEnd w:id="461"/>
    <w:bookmarkStart w:name="z1611" w:id="462"/>
    <w:p>
      <w:pPr>
        <w:spacing w:after="0"/>
        <w:ind w:left="0"/>
        <w:jc w:val="both"/>
      </w:pPr>
      <w:r>
        <w:rPr>
          <w:rFonts w:ascii="Times New Roman"/>
          <w:b w:val="false"/>
          <w:i w:val="false"/>
          <w:color w:val="000000"/>
          <w:sz w:val="28"/>
        </w:rPr>
        <w:t>
      Размещенные среди акционеров реорганизуемого акционерного общества (реорганизуемых акционерных обществ) акции акционерного общества, к которому осуществляется присоединение или вновь образованного в результате реорганизации акционерных обществ, взамен ранее арестованных акций по постановлению о наложении ареста считаются находящимися под арестом на тех же условиях, что и акции реорганизуемого акционерного общества (реорганизуемых акционерных обществ), если это не противоречит целям наложения ареста.</w:t>
      </w:r>
    </w:p>
    <w:bookmarkEnd w:id="462"/>
    <w:bookmarkStart w:name="z1612" w:id="463"/>
    <w:p>
      <w:pPr>
        <w:spacing w:after="0"/>
        <w:ind w:left="0"/>
        <w:jc w:val="both"/>
      </w:pPr>
      <w:r>
        <w:rPr>
          <w:rFonts w:ascii="Times New Roman"/>
          <w:b w:val="false"/>
          <w:i w:val="false"/>
          <w:color w:val="000000"/>
          <w:sz w:val="28"/>
        </w:rPr>
        <w:t xml:space="preserve">
      Судебный исполнитель в дополнение к ранее вынесенному постановлению обязан вынести постановление о наложении ареста на акции акционерного общества, к которому осуществляется присоединение или вновь образованного в результате реорганизации акционерных обществ, полученные в результате размещения взамен ранее арестованных акций с учетом задолженности, определяемой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55 настоящего Закона.</w:t>
      </w:r>
    </w:p>
    <w:bookmarkEnd w:id="463"/>
    <w:bookmarkStart w:name="z584" w:id="464"/>
    <w:p>
      <w:pPr>
        <w:spacing w:after="0"/>
        <w:ind w:left="0"/>
        <w:jc w:val="both"/>
      </w:pPr>
      <w:r>
        <w:rPr>
          <w:rFonts w:ascii="Times New Roman"/>
          <w:b w:val="false"/>
          <w:i w:val="false"/>
          <w:color w:val="000000"/>
          <w:sz w:val="28"/>
        </w:rPr>
        <w:t>
      7. Если исполнительным документом установлено ограничение прав должника на получение дохода по ценным бумагам и (или) на получение суммы денег при погашении принадлежащих должнику ценных бумаг, на которые наложен арест, то все доходы и (или) сумма денег при погашении по этим ценным бумагам подлежат зачислению на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 реквизиты которых указаны в соответствующем исполнительном документе.</w:t>
      </w:r>
    </w:p>
    <w:bookmarkEnd w:id="464"/>
    <w:bookmarkStart w:name="z585" w:id="465"/>
    <w:p>
      <w:pPr>
        <w:spacing w:after="0"/>
        <w:ind w:left="0"/>
        <w:jc w:val="both"/>
      </w:pPr>
      <w:r>
        <w:rPr>
          <w:rFonts w:ascii="Times New Roman"/>
          <w:b w:val="false"/>
          <w:i w:val="false"/>
          <w:color w:val="000000"/>
          <w:sz w:val="28"/>
        </w:rPr>
        <w:t>
      8. Арестованные документарные ценные бумаги изымаются и передаются судебным исполнителем на хранение под роспись в протоколе о наложении ареста на ценные бумаги с вручением хранителю копии этого протокола. Судебный исполнитель может принять решение о передаче этих ценных бумаг на хранение кастодиану.</w:t>
      </w:r>
    </w:p>
    <w:bookmarkEnd w:id="465"/>
    <w:bookmarkStart w:name="z586" w:id="466"/>
    <w:p>
      <w:pPr>
        <w:spacing w:after="0"/>
        <w:ind w:left="0"/>
        <w:jc w:val="both"/>
      </w:pPr>
      <w:r>
        <w:rPr>
          <w:rFonts w:ascii="Times New Roman"/>
          <w:b w:val="false"/>
          <w:i w:val="false"/>
          <w:color w:val="000000"/>
          <w:sz w:val="28"/>
        </w:rPr>
        <w:t>
      9. Арестованные бездокументарные ценные бумаги не изымаются и не передаются для учета прав другому номинальному держателю, за исключением перевода ценных бумаг в случае лишения номинального держателя лицензии на осуществление брокерской и (или) дилерской деятельности с правом ведения счетов клиентов в качестве номинального держателя либо принятия номинальным держателем решения о добровольном возврате лицензии на осуществление брокерской и (или) дилерской деятельности с правом ведения счетов клиентов в качестве номинального держателя.</w:t>
      </w:r>
    </w:p>
    <w:bookmarkEnd w:id="466"/>
    <w:bookmarkStart w:name="z3069" w:id="467"/>
    <w:p>
      <w:pPr>
        <w:spacing w:after="0"/>
        <w:ind w:left="0"/>
        <w:jc w:val="both"/>
      </w:pPr>
      <w:r>
        <w:rPr>
          <w:rFonts w:ascii="Times New Roman"/>
          <w:b w:val="false"/>
          <w:i w:val="false"/>
          <w:color w:val="000000"/>
          <w:sz w:val="28"/>
        </w:rPr>
        <w:t>
      В случае лишения номинального держателя лицензии на осуществление брокерской и (или) дилерской деятельности с правом ведения счетов клиентов в качестве номинального держателя и (или) кастодиальной деятельности либо принятия номинальным держателем решения о добровольном возврате лицензии на осуществление брокерской и (или) дилерской деятельности с правом ведения счетов клиентов в качестве номинального держателя и (или) кастодиальной деятельности, перевод арестованных ценных бумаг осуществляется на лицевой счет (субсчет) держателя в системе учета центрального депозитария.</w:t>
      </w:r>
    </w:p>
    <w:bookmarkEnd w:id="4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Действовал до 01.01.2013 в соответствии с Законом РК от 28.12.2011 </w:t>
      </w:r>
      <w:r>
        <w:rPr>
          <w:rFonts w:ascii="Times New Roman"/>
          <w:b w:val="false"/>
          <w:i w:val="false"/>
          <w:color w:val="ff0000"/>
          <w:sz w:val="28"/>
        </w:rPr>
        <w:t>№ 524-IV</w:t>
      </w:r>
      <w:r>
        <w:rPr>
          <w:rFonts w:ascii="Times New Roman"/>
          <w:b w:val="false"/>
          <w:i w:val="false"/>
          <w:color w:val="ff0000"/>
          <w:sz w:val="28"/>
        </w:rPr>
        <w:t>.</w:t>
      </w:r>
      <w:r>
        <w:br/>
      </w:r>
      <w:r>
        <w:rPr>
          <w:rFonts w:ascii="Times New Roman"/>
          <w:b w:val="false"/>
          <w:i w:val="false"/>
          <w:color w:val="000000"/>
          <w:sz w:val="28"/>
        </w:rPr>
        <w:t>
</w:t>
      </w:r>
    </w:p>
    <w:bookmarkStart w:name="z587" w:id="468"/>
    <w:p>
      <w:pPr>
        <w:spacing w:after="0"/>
        <w:ind w:left="0"/>
        <w:jc w:val="both"/>
      </w:pPr>
      <w:r>
        <w:rPr>
          <w:rFonts w:ascii="Times New Roman"/>
          <w:b w:val="false"/>
          <w:i w:val="false"/>
          <w:color w:val="000000"/>
          <w:sz w:val="28"/>
        </w:rPr>
        <w:t>
      10. В случае приостановления либо прекращения действия соответствующей лицензии номинального держателя, осуществляющего учет прав на арестованные ценные бумаги, номинальный держатель сообщает об этом судебному исполнителю не позднее дня, следующего за днем получения уведомления о приостановлении либо прекращении действия лицензии.</w:t>
      </w:r>
    </w:p>
    <w:bookmarkEnd w:id="468"/>
    <w:bookmarkStart w:name="z588" w:id="469"/>
    <w:p>
      <w:pPr>
        <w:spacing w:after="0"/>
        <w:ind w:left="0"/>
        <w:jc w:val="both"/>
      </w:pPr>
      <w:r>
        <w:rPr>
          <w:rFonts w:ascii="Times New Roman"/>
          <w:b w:val="false"/>
          <w:i w:val="false"/>
          <w:color w:val="000000"/>
          <w:sz w:val="28"/>
        </w:rPr>
        <w:t>
      11. В случае расторжения эмитентом (управляющей компанией) договора с номинальным держателем, осуществляющим учет прав на арестованные ценные бумаги, номинальный держатель сообщает об этом судебному исполнителю не позднее дня, следующего за днем расторжения договора.</w:t>
      </w:r>
    </w:p>
    <w:bookmarkEnd w:id="4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0" w:id="470"/>
    <w:p>
      <w:pPr>
        <w:spacing w:after="0"/>
        <w:ind w:left="0"/>
        <w:jc w:val="both"/>
      </w:pPr>
      <w:r>
        <w:rPr>
          <w:rFonts w:ascii="Times New Roman"/>
          <w:b w:val="false"/>
          <w:i w:val="false"/>
          <w:color w:val="000000"/>
          <w:sz w:val="28"/>
        </w:rPr>
        <w:t>
      13. В случае погашения арестованных ценных бумаг в форме передачи их владельцу имущества и (или) имущественных прав судебный исполнитель обращает взыскание на такое имущество и (или) имущественные права в порядке, установленном настоящим Законом.</w:t>
      </w:r>
    </w:p>
    <w:bookmarkEnd w:id="470"/>
    <w:bookmarkStart w:name="z591" w:id="471"/>
    <w:p>
      <w:pPr>
        <w:spacing w:after="0"/>
        <w:ind w:left="0"/>
        <w:jc w:val="both"/>
      </w:pPr>
      <w:r>
        <w:rPr>
          <w:rFonts w:ascii="Times New Roman"/>
          <w:b w:val="false"/>
          <w:i w:val="false"/>
          <w:color w:val="000000"/>
          <w:sz w:val="28"/>
        </w:rPr>
        <w:t>
      14. Копии постановления о наложении ареста на ценные бумаги направляются судебным исполнителем не позднее дня, следующего за днем его вынесения (составления), сторонам исполнительного производства, а также:</w:t>
      </w:r>
    </w:p>
    <w:bookmarkEnd w:id="471"/>
    <w:bookmarkStart w:name="z592" w:id="472"/>
    <w:p>
      <w:pPr>
        <w:spacing w:after="0"/>
        <w:ind w:left="0"/>
        <w:jc w:val="both"/>
      </w:pPr>
      <w:r>
        <w:rPr>
          <w:rFonts w:ascii="Times New Roman"/>
          <w:b w:val="false"/>
          <w:i w:val="false"/>
          <w:color w:val="000000"/>
          <w:sz w:val="28"/>
        </w:rPr>
        <w:t>
      1) лицу, выдавшему ценные бумаги (за исключением эмиссионных ценных бумаг);</w:t>
      </w:r>
    </w:p>
    <w:bookmarkEnd w:id="472"/>
    <w:bookmarkStart w:name="z593" w:id="473"/>
    <w:p>
      <w:pPr>
        <w:spacing w:after="0"/>
        <w:ind w:left="0"/>
        <w:jc w:val="both"/>
      </w:pPr>
      <w:r>
        <w:rPr>
          <w:rFonts w:ascii="Times New Roman"/>
          <w:b w:val="false"/>
          <w:i w:val="false"/>
          <w:color w:val="000000"/>
          <w:sz w:val="28"/>
        </w:rPr>
        <w:t>
      2) центральному депозитарию (номинальному держателю), осуществляющему учет прав по арестованным ценным бумагам;</w:t>
      </w:r>
    </w:p>
    <w:bookmarkEnd w:id="473"/>
    <w:bookmarkStart w:name="z594" w:id="474"/>
    <w:p>
      <w:pPr>
        <w:spacing w:after="0"/>
        <w:ind w:left="0"/>
        <w:jc w:val="both"/>
      </w:pPr>
      <w:r>
        <w:rPr>
          <w:rFonts w:ascii="Times New Roman"/>
          <w:b w:val="false"/>
          <w:i w:val="false"/>
          <w:color w:val="000000"/>
          <w:sz w:val="28"/>
        </w:rPr>
        <w:t>
      3) эмитенту (управляющей компании), если арест ценных бумаг состоит в ограничении прав, закрепленных этими ценными бумагами.</w:t>
      </w:r>
    </w:p>
    <w:bookmarkEnd w:id="474"/>
    <w:bookmarkStart w:name="z595" w:id="475"/>
    <w:p>
      <w:pPr>
        <w:spacing w:after="0"/>
        <w:ind w:left="0"/>
        <w:jc w:val="both"/>
      </w:pPr>
      <w:r>
        <w:rPr>
          <w:rFonts w:ascii="Times New Roman"/>
          <w:b w:val="false"/>
          <w:i w:val="false"/>
          <w:color w:val="000000"/>
          <w:sz w:val="28"/>
        </w:rPr>
        <w:t>
      15. Со дня получения копии постановления о наложении ареста на ценные бумаги лица, указанные в пункте 14 настоящей статьи:</w:t>
      </w:r>
    </w:p>
    <w:bookmarkEnd w:id="475"/>
    <w:bookmarkStart w:name="z596" w:id="476"/>
    <w:p>
      <w:pPr>
        <w:spacing w:after="0"/>
        <w:ind w:left="0"/>
        <w:jc w:val="both"/>
      </w:pPr>
      <w:r>
        <w:rPr>
          <w:rFonts w:ascii="Times New Roman"/>
          <w:b w:val="false"/>
          <w:i w:val="false"/>
          <w:color w:val="000000"/>
          <w:sz w:val="28"/>
        </w:rPr>
        <w:t>
      1) не имеют права выполнять требования должника, направленные на реализацию прав, в которых должник ограничен указанным постановлением;</w:t>
      </w:r>
    </w:p>
    <w:bookmarkEnd w:id="476"/>
    <w:bookmarkStart w:name="z597" w:id="477"/>
    <w:p>
      <w:pPr>
        <w:spacing w:after="0"/>
        <w:ind w:left="0"/>
        <w:jc w:val="both"/>
      </w:pPr>
      <w:r>
        <w:rPr>
          <w:rFonts w:ascii="Times New Roman"/>
          <w:b w:val="false"/>
          <w:i w:val="false"/>
          <w:color w:val="000000"/>
          <w:sz w:val="28"/>
        </w:rPr>
        <w:t>
      2) обязаны немедленно приостановить операции с финансовыми инструментами должника, учитываемыми или находящимися на счетах в центральном депозитарии или у профессионального участника рынка ценных бумаг, с учетом размера задолженности, указанной в постановлении судебного исполнителя, за исключением совершения операций и исполнения сделок, указанных в пункте 5 настоящей статьи.</w:t>
      </w:r>
    </w:p>
    <w:bookmarkEnd w:id="477"/>
    <w:bookmarkStart w:name="z598" w:id="478"/>
    <w:p>
      <w:pPr>
        <w:spacing w:after="0"/>
        <w:ind w:left="0"/>
        <w:jc w:val="both"/>
      </w:pPr>
      <w:r>
        <w:rPr>
          <w:rFonts w:ascii="Times New Roman"/>
          <w:b w:val="false"/>
          <w:i w:val="false"/>
          <w:color w:val="000000"/>
          <w:sz w:val="28"/>
        </w:rPr>
        <w:t>
      16. Арест по обязательствам номинального держателя (профессионального участника рынка ценных бумаг) не может быть наложен на банковские, лицевые или иные счета номинального держателя (профессионального участника рынка ценных бумаг), по которым осуществляется учет финансовых инструментов, принадлежащих клиентам номинального держателя (профессионального участника рынка ценных бумаг).</w:t>
      </w:r>
    </w:p>
    <w:bookmarkEnd w:id="4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изменениями, внесенными законами РК от 28.12.2011 </w:t>
      </w:r>
      <w:r>
        <w:rPr>
          <w:rFonts w:ascii="Times New Roman"/>
          <w:b w:val="false"/>
          <w:i w:val="false"/>
          <w:color w:val="000000"/>
          <w:sz w:val="28"/>
        </w:rPr>
        <w:t>№ 524-IV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19.03.2014 </w:t>
      </w:r>
      <w:r>
        <w:rPr>
          <w:rFonts w:ascii="Times New Roman"/>
          <w:b w:val="false"/>
          <w:i w:val="false"/>
          <w:color w:val="000000"/>
          <w:sz w:val="28"/>
        </w:rPr>
        <w:t>№ 179-V</w:t>
      </w:r>
      <w:r>
        <w:rPr>
          <w:rFonts w:ascii="Times New Roman"/>
          <w:b w:val="false"/>
          <w:i w:val="false"/>
          <w:color w:val="ff0000"/>
          <w:sz w:val="28"/>
        </w:rPr>
        <w:t xml:space="preserve"> (вводится в действие со дня его первого официального опубликования);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166-VІ</w:t>
      </w:r>
      <w:r>
        <w:rPr>
          <w:rFonts w:ascii="Times New Roman"/>
          <w:b w:val="false"/>
          <w:i w:val="false"/>
          <w:color w:val="ff0000"/>
          <w:sz w:val="28"/>
        </w:rPr>
        <w:t xml:space="preserve"> (вводится в действие с 01.01.2019);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 Опись имущества должника</w:t>
      </w:r>
    </w:p>
    <w:bookmarkStart w:name="z601" w:id="479"/>
    <w:p>
      <w:pPr>
        <w:spacing w:after="0"/>
        <w:ind w:left="0"/>
        <w:jc w:val="both"/>
      </w:pPr>
      <w:r>
        <w:rPr>
          <w:rFonts w:ascii="Times New Roman"/>
          <w:b w:val="false"/>
          <w:i w:val="false"/>
          <w:color w:val="000000"/>
          <w:sz w:val="28"/>
        </w:rPr>
        <w:t>
      1. Судебный исполнитель производит опись имущества должника в количестве, необходимом для погашения присужденной взыскателю суммы, расходов по исполнению и расходов по оплате деятельности частного судебного исполнителя. В случае, предусмотренном пунктом 5 статьи 55 настоящего Закона, стоимость описываемого имущества может превышать размер взыскания по исполнительному документу. Судебный исполнитель может опечатать предметы, подвергшиеся описи.</w:t>
      </w:r>
    </w:p>
    <w:bookmarkEnd w:id="479"/>
    <w:bookmarkStart w:name="z602" w:id="480"/>
    <w:p>
      <w:pPr>
        <w:spacing w:after="0"/>
        <w:ind w:left="0"/>
        <w:jc w:val="both"/>
      </w:pPr>
      <w:r>
        <w:rPr>
          <w:rFonts w:ascii="Times New Roman"/>
          <w:b w:val="false"/>
          <w:i w:val="false"/>
          <w:color w:val="000000"/>
          <w:sz w:val="28"/>
        </w:rPr>
        <w:t>
      2. Опись имущества должна производиться в присутствии должника и понятых. В случае отсутствия физического лица или представителя юридического лица, являющегося должником, который был заранее уведомлен о совершении исполнительных действий, опись составляется в присутствии понятых.</w:t>
      </w:r>
    </w:p>
    <w:bookmarkEnd w:id="480"/>
    <w:bookmarkStart w:name="z603" w:id="481"/>
    <w:p>
      <w:pPr>
        <w:spacing w:after="0"/>
        <w:ind w:left="0"/>
        <w:jc w:val="both"/>
      </w:pPr>
      <w:r>
        <w:rPr>
          <w:rFonts w:ascii="Times New Roman"/>
          <w:b w:val="false"/>
          <w:i w:val="false"/>
          <w:color w:val="000000"/>
          <w:sz w:val="28"/>
        </w:rPr>
        <w:t>
      3. В опись имущества заносятся наименование каждого предмета, его отличительные признаки (вес, метраж, степень износа, марка изделия и иные параметры), оценка каждого предмета в отдельности и стоимость всего имущества.</w:t>
      </w:r>
    </w:p>
    <w:bookmarkEnd w:id="481"/>
    <w:bookmarkStart w:name="z604" w:id="482"/>
    <w:p>
      <w:pPr>
        <w:spacing w:after="0"/>
        <w:ind w:left="0"/>
        <w:jc w:val="both"/>
      </w:pPr>
      <w:r>
        <w:rPr>
          <w:rFonts w:ascii="Times New Roman"/>
          <w:b w:val="false"/>
          <w:i w:val="false"/>
          <w:color w:val="000000"/>
          <w:sz w:val="28"/>
        </w:rPr>
        <w:t>
      Опись подписывается лицами, участвовавшими при ее составлении.</w:t>
      </w:r>
    </w:p>
    <w:bookmarkEnd w:id="482"/>
    <w:bookmarkStart w:name="z605" w:id="483"/>
    <w:p>
      <w:pPr>
        <w:spacing w:after="0"/>
        <w:ind w:left="0"/>
        <w:jc w:val="both"/>
      </w:pPr>
      <w:r>
        <w:rPr>
          <w:rFonts w:ascii="Times New Roman"/>
          <w:b w:val="false"/>
          <w:i w:val="false"/>
          <w:color w:val="000000"/>
          <w:sz w:val="28"/>
        </w:rPr>
        <w:t>
      4. Судебный исполнитель по заключению специалиста, участвующего в описи, вправе не описывать движимое имущество либо исключить его из описи позже, если по заключению специалиста оно не может быть продано или сумма, вырученная с его продажи, будет меньше расходов по исполнению.</w:t>
      </w:r>
    </w:p>
    <w:bookmarkEnd w:id="483"/>
    <w:p>
      <w:pPr>
        <w:spacing w:after="0"/>
        <w:ind w:left="0"/>
        <w:jc w:val="both"/>
      </w:pPr>
      <w:r>
        <w:rPr>
          <w:rFonts w:ascii="Times New Roman"/>
          <w:b/>
          <w:i w:val="false"/>
          <w:color w:val="000000"/>
          <w:sz w:val="28"/>
        </w:rPr>
        <w:t>Статья 67. Протокол описи и ареста имущества</w:t>
      </w:r>
    </w:p>
    <w:bookmarkStart w:name="z608" w:id="484"/>
    <w:p>
      <w:pPr>
        <w:spacing w:after="0"/>
        <w:ind w:left="0"/>
        <w:jc w:val="both"/>
      </w:pPr>
      <w:r>
        <w:rPr>
          <w:rFonts w:ascii="Times New Roman"/>
          <w:b w:val="false"/>
          <w:i w:val="false"/>
          <w:color w:val="000000"/>
          <w:sz w:val="28"/>
        </w:rPr>
        <w:t>
      1. В протоколе описи и ареста имущества должны быть указаны:</w:t>
      </w:r>
    </w:p>
    <w:bookmarkEnd w:id="484"/>
    <w:bookmarkStart w:name="z609" w:id="485"/>
    <w:p>
      <w:pPr>
        <w:spacing w:after="0"/>
        <w:ind w:left="0"/>
        <w:jc w:val="both"/>
      </w:pPr>
      <w:r>
        <w:rPr>
          <w:rFonts w:ascii="Times New Roman"/>
          <w:b w:val="false"/>
          <w:i w:val="false"/>
          <w:color w:val="000000"/>
          <w:sz w:val="28"/>
        </w:rPr>
        <w:t>
      1) время и место составления протокола;</w:t>
      </w:r>
    </w:p>
    <w:bookmarkEnd w:id="485"/>
    <w:bookmarkStart w:name="z610" w:id="486"/>
    <w:p>
      <w:pPr>
        <w:spacing w:after="0"/>
        <w:ind w:left="0"/>
        <w:jc w:val="both"/>
      </w:pPr>
      <w:r>
        <w:rPr>
          <w:rFonts w:ascii="Times New Roman"/>
          <w:b w:val="false"/>
          <w:i w:val="false"/>
          <w:color w:val="000000"/>
          <w:sz w:val="28"/>
        </w:rPr>
        <w:t>
      2) фамилия, имя и отчество (при его наличии) судебного исполнителя, составляющего протокол, а также лиц, присутствовавших при составлении протокола;</w:t>
      </w:r>
    </w:p>
    <w:bookmarkEnd w:id="486"/>
    <w:bookmarkStart w:name="z611" w:id="487"/>
    <w:p>
      <w:pPr>
        <w:spacing w:after="0"/>
        <w:ind w:left="0"/>
        <w:jc w:val="both"/>
      </w:pPr>
      <w:r>
        <w:rPr>
          <w:rFonts w:ascii="Times New Roman"/>
          <w:b w:val="false"/>
          <w:i w:val="false"/>
          <w:color w:val="000000"/>
          <w:sz w:val="28"/>
        </w:rPr>
        <w:t>
      3) наименование суда или другого органа, исполнительный документ которого приводится в исполнение;</w:t>
      </w:r>
    </w:p>
    <w:bookmarkEnd w:id="487"/>
    <w:bookmarkStart w:name="z612" w:id="488"/>
    <w:p>
      <w:pPr>
        <w:spacing w:after="0"/>
        <w:ind w:left="0"/>
        <w:jc w:val="both"/>
      </w:pPr>
      <w:r>
        <w:rPr>
          <w:rFonts w:ascii="Times New Roman"/>
          <w:b w:val="false"/>
          <w:i w:val="false"/>
          <w:color w:val="000000"/>
          <w:sz w:val="28"/>
        </w:rPr>
        <w:t>
      4) фамилии, имена и отчества (при его наличии) взыскателя и должника;</w:t>
      </w:r>
    </w:p>
    <w:bookmarkEnd w:id="488"/>
    <w:bookmarkStart w:name="z613" w:id="489"/>
    <w:p>
      <w:pPr>
        <w:spacing w:after="0"/>
        <w:ind w:left="0"/>
        <w:jc w:val="both"/>
      </w:pPr>
      <w:r>
        <w:rPr>
          <w:rFonts w:ascii="Times New Roman"/>
          <w:b w:val="false"/>
          <w:i w:val="false"/>
          <w:color w:val="000000"/>
          <w:sz w:val="28"/>
        </w:rPr>
        <w:t>
      5) указание о произведенной описи имущества (кем произведена опись, общая стоимость описанного имущества);</w:t>
      </w:r>
    </w:p>
    <w:bookmarkEnd w:id="489"/>
    <w:bookmarkStart w:name="z142" w:id="490"/>
    <w:p>
      <w:pPr>
        <w:spacing w:after="0"/>
        <w:ind w:left="0"/>
        <w:jc w:val="both"/>
      </w:pPr>
      <w:r>
        <w:rPr>
          <w:rFonts w:ascii="Times New Roman"/>
          <w:b w:val="false"/>
          <w:i w:val="false"/>
          <w:color w:val="000000"/>
          <w:sz w:val="28"/>
        </w:rPr>
        <w:t>
      5-1) описание вида или перечисление имущества и его характеристик;</w:t>
      </w:r>
    </w:p>
    <w:bookmarkEnd w:id="490"/>
    <w:bookmarkStart w:name="z614" w:id="491"/>
    <w:p>
      <w:pPr>
        <w:spacing w:after="0"/>
        <w:ind w:left="0"/>
        <w:jc w:val="both"/>
      </w:pPr>
      <w:r>
        <w:rPr>
          <w:rFonts w:ascii="Times New Roman"/>
          <w:b w:val="false"/>
          <w:i w:val="false"/>
          <w:color w:val="000000"/>
          <w:sz w:val="28"/>
        </w:rPr>
        <w:t>
      6) указание на опечатывание предметов, если оно производилось;</w:t>
      </w:r>
    </w:p>
    <w:bookmarkEnd w:id="491"/>
    <w:bookmarkStart w:name="z615" w:id="492"/>
    <w:p>
      <w:pPr>
        <w:spacing w:after="0"/>
        <w:ind w:left="0"/>
        <w:jc w:val="both"/>
      </w:pPr>
      <w:r>
        <w:rPr>
          <w:rFonts w:ascii="Times New Roman"/>
          <w:b w:val="false"/>
          <w:i w:val="false"/>
          <w:color w:val="000000"/>
          <w:sz w:val="28"/>
        </w:rPr>
        <w:t>
      7) фамилия, имя, отчество (при его наличии) физического лица, наименование юридического лица, которым имущество передано на хранение, адреса, если хранение имущества возлагается не на самого должника;</w:t>
      </w:r>
    </w:p>
    <w:bookmarkEnd w:id="492"/>
    <w:bookmarkStart w:name="z616" w:id="493"/>
    <w:p>
      <w:pPr>
        <w:spacing w:after="0"/>
        <w:ind w:left="0"/>
        <w:jc w:val="both"/>
      </w:pPr>
      <w:r>
        <w:rPr>
          <w:rFonts w:ascii="Times New Roman"/>
          <w:b w:val="false"/>
          <w:i w:val="false"/>
          <w:color w:val="000000"/>
          <w:sz w:val="28"/>
        </w:rPr>
        <w:t>
      8) отметка о разъяснении должнику и другим лицам порядка и срока обжалования действий судебного исполнителя, а также о разъяснении должнику или хранителю имущества их обязанности по хранению и об ответственности за растрату, отчуждение или сокрытие переданного на хранение имущества;</w:t>
      </w:r>
    </w:p>
    <w:bookmarkEnd w:id="493"/>
    <w:bookmarkStart w:name="z617" w:id="494"/>
    <w:p>
      <w:pPr>
        <w:spacing w:after="0"/>
        <w:ind w:left="0"/>
        <w:jc w:val="both"/>
      </w:pPr>
      <w:r>
        <w:rPr>
          <w:rFonts w:ascii="Times New Roman"/>
          <w:b w:val="false"/>
          <w:i w:val="false"/>
          <w:color w:val="000000"/>
          <w:sz w:val="28"/>
        </w:rPr>
        <w:t>
      9) замечания и заявления взыскателя, должника, лиц, присутствовавших при описи, и распоряжения по ним судебного исполнителя.</w:t>
      </w:r>
    </w:p>
    <w:bookmarkEnd w:id="494"/>
    <w:bookmarkStart w:name="z618" w:id="495"/>
    <w:p>
      <w:pPr>
        <w:spacing w:after="0"/>
        <w:ind w:left="0"/>
        <w:jc w:val="both"/>
      </w:pPr>
      <w:r>
        <w:rPr>
          <w:rFonts w:ascii="Times New Roman"/>
          <w:b w:val="false"/>
          <w:i w:val="false"/>
          <w:color w:val="000000"/>
          <w:sz w:val="28"/>
        </w:rPr>
        <w:t>
      2. Протокол описи и ареста имущества подписывается судебным исполнителем и лицами, участвовавшими при его составлении.</w:t>
      </w:r>
    </w:p>
    <w:bookmarkEnd w:id="4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с изменениями, внесенным Законом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9" w:id="496"/>
    <w:p>
      <w:pPr>
        <w:spacing w:after="0"/>
        <w:ind w:left="0"/>
        <w:jc w:val="left"/>
      </w:pPr>
      <w:r>
        <w:rPr>
          <w:rFonts w:ascii="Times New Roman"/>
          <w:b/>
          <w:i w:val="false"/>
          <w:color w:val="000000"/>
        </w:rPr>
        <w:t xml:space="preserve"> Параграф 3. Оценка и хранение имущества</w:t>
      </w:r>
    </w:p>
    <w:bookmarkEnd w:id="496"/>
    <w:p>
      <w:pPr>
        <w:spacing w:after="0"/>
        <w:ind w:left="0"/>
        <w:jc w:val="both"/>
      </w:pPr>
      <w:r>
        <w:rPr>
          <w:rFonts w:ascii="Times New Roman"/>
          <w:b/>
          <w:i w:val="false"/>
          <w:color w:val="000000"/>
          <w:sz w:val="28"/>
        </w:rPr>
        <w:t>Статья 68. Оценка имущества должника</w:t>
      </w:r>
    </w:p>
    <w:bookmarkStart w:name="z622" w:id="497"/>
    <w:p>
      <w:pPr>
        <w:spacing w:after="0"/>
        <w:ind w:left="0"/>
        <w:jc w:val="both"/>
      </w:pPr>
      <w:r>
        <w:rPr>
          <w:rFonts w:ascii="Times New Roman"/>
          <w:b w:val="false"/>
          <w:i w:val="false"/>
          <w:color w:val="000000"/>
          <w:sz w:val="28"/>
        </w:rPr>
        <w:t>
      1. Судебный исполнитель в течение десяти рабочих дней с момента ареста и выявления принадлежности имущества должнику выносит постановление о назначении оценщика путем: самостоятельного назначения оценщика;</w:t>
      </w:r>
    </w:p>
    <w:bookmarkEnd w:id="497"/>
    <w:p>
      <w:pPr>
        <w:spacing w:after="0"/>
        <w:ind w:left="0"/>
        <w:jc w:val="both"/>
      </w:pPr>
      <w:r>
        <w:rPr>
          <w:rFonts w:ascii="Times New Roman"/>
          <w:b w:val="false"/>
          <w:i w:val="false"/>
          <w:color w:val="000000"/>
          <w:sz w:val="28"/>
        </w:rPr>
        <w:t>
      назначения оценщика по предложению одной из сторон исполнительного производства;</w:t>
      </w:r>
    </w:p>
    <w:p>
      <w:pPr>
        <w:spacing w:after="0"/>
        <w:ind w:left="0"/>
        <w:jc w:val="both"/>
      </w:pPr>
      <w:r>
        <w:rPr>
          <w:rFonts w:ascii="Times New Roman"/>
          <w:b w:val="false"/>
          <w:i w:val="false"/>
          <w:color w:val="000000"/>
          <w:sz w:val="28"/>
        </w:rPr>
        <w:t>
      поручения одной из сторон исполнительного производства о проведении оценки имущества должника.</w:t>
      </w:r>
    </w:p>
    <w:p>
      <w:pPr>
        <w:spacing w:after="0"/>
        <w:ind w:left="0"/>
        <w:jc w:val="both"/>
      </w:pPr>
      <w:r>
        <w:rPr>
          <w:rFonts w:ascii="Times New Roman"/>
          <w:b w:val="false"/>
          <w:i w:val="false"/>
          <w:color w:val="000000"/>
          <w:sz w:val="28"/>
        </w:rPr>
        <w:t>
      Оплата услуги по оценке арестованного имущества должника возлагается на стороны исполнительного производства и в последующем возмещается за счет должника.</w:t>
      </w:r>
    </w:p>
    <w:bookmarkStart w:name="z625" w:id="498"/>
    <w:p>
      <w:pPr>
        <w:spacing w:after="0"/>
        <w:ind w:left="0"/>
        <w:jc w:val="both"/>
      </w:pPr>
      <w:r>
        <w:rPr>
          <w:rFonts w:ascii="Times New Roman"/>
          <w:b w:val="false"/>
          <w:i w:val="false"/>
          <w:color w:val="000000"/>
          <w:sz w:val="28"/>
        </w:rPr>
        <w:t>
      2. Копии постановления судебного исполнителя о назначении оценщика направляются сторонам исполнительного производства не позднее дня, следующего за днем его вынесения.</w:t>
      </w:r>
    </w:p>
    <w:bookmarkEnd w:id="498"/>
    <w:bookmarkStart w:name="z274" w:id="499"/>
    <w:p>
      <w:pPr>
        <w:spacing w:after="0"/>
        <w:ind w:left="0"/>
        <w:jc w:val="both"/>
      </w:pPr>
      <w:r>
        <w:rPr>
          <w:rFonts w:ascii="Times New Roman"/>
          <w:b w:val="false"/>
          <w:i w:val="false"/>
          <w:color w:val="000000"/>
          <w:sz w:val="28"/>
        </w:rPr>
        <w:t xml:space="preserve">
      3. Сторона исполнительного производства, не согласная с оценкой, может обратиться в экспертный совет за получением заключения по проведенной оценке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оценочной деятельности в Республике Казахстан" либо обжаловать ее в суд в порядке, установленном законодательством Республики Казахстан об административном судопроизводстве. Отрицательное заключение экспертного совета либо признание судом отчета об оценке недействительным является основанием для назначения судебным исполнителем новой оценки. В случае выдачи отрицательного заключения экспертным советом оплата, произведенная заказчиком за экспертизу отчета об оценке, возмещается оценщиком, составившим отчет об оценке, или юридическим лицом, с которым оценщик заключил трудовой договор.</w:t>
      </w:r>
    </w:p>
    <w:bookmarkEnd w:id="499"/>
    <w:bookmarkStart w:name="z275" w:id="500"/>
    <w:p>
      <w:pPr>
        <w:spacing w:after="0"/>
        <w:ind w:left="0"/>
        <w:jc w:val="both"/>
      </w:pPr>
      <w:r>
        <w:rPr>
          <w:rFonts w:ascii="Times New Roman"/>
          <w:b w:val="false"/>
          <w:i w:val="false"/>
          <w:color w:val="000000"/>
          <w:sz w:val="28"/>
        </w:rPr>
        <w:t>
      4. Оплата за услуги по проведению новой оценки возлагается на обжалующую сторону.</w:t>
      </w:r>
    </w:p>
    <w:bookmarkEnd w:id="500"/>
    <w:bookmarkStart w:name="z276" w:id="501"/>
    <w:p>
      <w:pPr>
        <w:spacing w:after="0"/>
        <w:ind w:left="0"/>
        <w:jc w:val="both"/>
      </w:pPr>
      <w:r>
        <w:rPr>
          <w:rFonts w:ascii="Times New Roman"/>
          <w:b w:val="false"/>
          <w:i w:val="false"/>
          <w:color w:val="000000"/>
          <w:sz w:val="28"/>
        </w:rPr>
        <w:t>
      5. В случае заключения сторонами исполнительного производства письменного соглашения о стоимости имущества оценка арестованного имущества оценщиком не проводится и постановление о назначении оценщика не выносится.</w:t>
      </w:r>
    </w:p>
    <w:bookmarkEnd w:id="5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 в редакции Закона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с изменениями, внесенными законами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 Хранение имущества</w:t>
      </w:r>
    </w:p>
    <w:bookmarkStart w:name="z628" w:id="502"/>
    <w:p>
      <w:pPr>
        <w:spacing w:after="0"/>
        <w:ind w:left="0"/>
        <w:jc w:val="both"/>
      </w:pPr>
      <w:r>
        <w:rPr>
          <w:rFonts w:ascii="Times New Roman"/>
          <w:b w:val="false"/>
          <w:i w:val="false"/>
          <w:color w:val="000000"/>
          <w:sz w:val="28"/>
        </w:rPr>
        <w:t>
      1. Судебный исполнитель осуществляет передачу на хранение арестованного имущества на основании договора хранения путем получения от хранителя сохранной расписки.</w:t>
      </w:r>
    </w:p>
    <w:bookmarkEnd w:id="502"/>
    <w:bookmarkStart w:name="z629" w:id="503"/>
    <w:p>
      <w:pPr>
        <w:spacing w:after="0"/>
        <w:ind w:left="0"/>
        <w:jc w:val="both"/>
      </w:pPr>
      <w:r>
        <w:rPr>
          <w:rFonts w:ascii="Times New Roman"/>
          <w:b w:val="false"/>
          <w:i w:val="false"/>
          <w:color w:val="000000"/>
          <w:sz w:val="28"/>
        </w:rPr>
        <w:t xml:space="preserve">
      2. Порядок и условия хранения арестованного имущества определяются </w:t>
      </w:r>
      <w:r>
        <w:rPr>
          <w:rFonts w:ascii="Times New Roman"/>
          <w:b w:val="false"/>
          <w:i w:val="false"/>
          <w:color w:val="000000"/>
          <w:sz w:val="28"/>
        </w:rPr>
        <w:t>Гражданским кодексом</w:t>
      </w:r>
      <w:r>
        <w:rPr>
          <w:rFonts w:ascii="Times New Roman"/>
          <w:b w:val="false"/>
          <w:i w:val="false"/>
          <w:color w:val="000000"/>
          <w:sz w:val="28"/>
        </w:rPr>
        <w:t xml:space="preserve"> и другими нормативными правовыми актами Республики Казахстан.</w:t>
      </w:r>
    </w:p>
    <w:bookmarkEnd w:id="503"/>
    <w:bookmarkStart w:name="z630" w:id="504"/>
    <w:p>
      <w:pPr>
        <w:spacing w:after="0"/>
        <w:ind w:left="0"/>
        <w:jc w:val="both"/>
      </w:pPr>
      <w:r>
        <w:rPr>
          <w:rFonts w:ascii="Times New Roman"/>
          <w:b w:val="false"/>
          <w:i w:val="false"/>
          <w:color w:val="000000"/>
          <w:sz w:val="28"/>
        </w:rPr>
        <w:t>
      3. Хранитель может пользоваться с разрешения судебного исполнителя этим имуществом, если по свойствам имущества пользование им не ведет к уничтожению имущества или уменьшению его ценности.</w:t>
      </w:r>
    </w:p>
    <w:bookmarkEnd w:id="504"/>
    <w:bookmarkStart w:name="z631" w:id="505"/>
    <w:p>
      <w:pPr>
        <w:spacing w:after="0"/>
        <w:ind w:left="0"/>
        <w:jc w:val="both"/>
      </w:pPr>
      <w:r>
        <w:rPr>
          <w:rFonts w:ascii="Times New Roman"/>
          <w:b w:val="false"/>
          <w:i w:val="false"/>
          <w:color w:val="000000"/>
          <w:sz w:val="28"/>
        </w:rPr>
        <w:t>
      4. Хранитель, если таковым не является должник или член его семьи, получает за хранение вознаграждение.</w:t>
      </w:r>
    </w:p>
    <w:bookmarkEnd w:id="505"/>
    <w:bookmarkStart w:name="z632" w:id="506"/>
    <w:p>
      <w:pPr>
        <w:spacing w:after="0"/>
        <w:ind w:left="0"/>
        <w:jc w:val="both"/>
      </w:pPr>
      <w:r>
        <w:rPr>
          <w:rFonts w:ascii="Times New Roman"/>
          <w:b w:val="false"/>
          <w:i w:val="false"/>
          <w:color w:val="000000"/>
          <w:sz w:val="28"/>
        </w:rPr>
        <w:t>
      5. Хранителю возмещаются произведенные им необходимые расходы по хранению имущества за вычетом фактически полученной выгоды от использования этого имущества.</w:t>
      </w:r>
    </w:p>
    <w:bookmarkEnd w:id="506"/>
    <w:bookmarkStart w:name="z633" w:id="507"/>
    <w:p>
      <w:pPr>
        <w:spacing w:after="0"/>
        <w:ind w:left="0"/>
        <w:jc w:val="both"/>
      </w:pPr>
      <w:r>
        <w:rPr>
          <w:rFonts w:ascii="Times New Roman"/>
          <w:b w:val="false"/>
          <w:i w:val="false"/>
          <w:color w:val="000000"/>
          <w:sz w:val="28"/>
        </w:rPr>
        <w:t>
      6. Затраты, понесенные в связи с хранением имущества, относятся к расходам по совершению исполнительных действий.</w:t>
      </w:r>
    </w:p>
    <w:bookmarkEnd w:id="507"/>
    <w:p>
      <w:pPr>
        <w:spacing w:after="0"/>
        <w:ind w:left="0"/>
        <w:jc w:val="both"/>
      </w:pPr>
      <w:r>
        <w:rPr>
          <w:rFonts w:ascii="Times New Roman"/>
          <w:b/>
          <w:i w:val="false"/>
          <w:color w:val="000000"/>
          <w:sz w:val="28"/>
        </w:rPr>
        <w:t>Статья 70. Ответственность хранителя имущества</w:t>
      </w:r>
    </w:p>
    <w:bookmarkStart w:name="z636" w:id="508"/>
    <w:p>
      <w:pPr>
        <w:spacing w:after="0"/>
        <w:ind w:left="0"/>
        <w:jc w:val="both"/>
      </w:pPr>
      <w:r>
        <w:rPr>
          <w:rFonts w:ascii="Times New Roman"/>
          <w:b w:val="false"/>
          <w:i w:val="false"/>
          <w:color w:val="000000"/>
          <w:sz w:val="28"/>
        </w:rPr>
        <w:t>
      В случае растраты, отчуждения или сокрытия переданного на хранение арестованного имущества хранитель несет ответственность в соответствии с законами Республики Казахстан.</w:t>
      </w:r>
    </w:p>
    <w:bookmarkEnd w:id="508"/>
    <w:p>
      <w:pPr>
        <w:spacing w:after="0"/>
        <w:ind w:left="0"/>
        <w:jc w:val="both"/>
      </w:pPr>
      <w:r>
        <w:rPr>
          <w:rFonts w:ascii="Times New Roman"/>
          <w:b/>
          <w:i w:val="false"/>
          <w:color w:val="000000"/>
          <w:sz w:val="28"/>
        </w:rPr>
        <w:t>Статья 71. Хранение изъятых у должника ценностей</w:t>
      </w:r>
    </w:p>
    <w:bookmarkStart w:name="z639" w:id="509"/>
    <w:p>
      <w:pPr>
        <w:spacing w:after="0"/>
        <w:ind w:left="0"/>
        <w:jc w:val="both"/>
      </w:pPr>
      <w:r>
        <w:rPr>
          <w:rFonts w:ascii="Times New Roman"/>
          <w:b w:val="false"/>
          <w:i w:val="false"/>
          <w:color w:val="000000"/>
          <w:sz w:val="28"/>
        </w:rPr>
        <w:t>
      1. При изъятии у должника денег, ценных бумаг, валютных ценностей, ювелирных и других изделий из драгоценных металлов, драгоценных камней и жемчуга, а также лома таких изделий судебный исполнитель составляет в двух экземплярах акт изъятия.</w:t>
      </w:r>
    </w:p>
    <w:bookmarkEnd w:id="509"/>
    <w:bookmarkStart w:name="z640" w:id="510"/>
    <w:p>
      <w:pPr>
        <w:spacing w:after="0"/>
        <w:ind w:left="0"/>
        <w:jc w:val="both"/>
      </w:pPr>
      <w:r>
        <w:rPr>
          <w:rFonts w:ascii="Times New Roman"/>
          <w:b w:val="false"/>
          <w:i w:val="false"/>
          <w:color w:val="000000"/>
          <w:sz w:val="28"/>
        </w:rPr>
        <w:t>
      2. Изъятые у должника ценные бумаги, валютные ценности, ювелирные и другие изделия из драгоценных металлов, драгоценных камней и жемчуга, а также лом таких изделий сдаются судебным исполнителем на хранение, которое осуществляется на договорных началах, в банки и организации, осуществляющие отдельные виды банковских операций.</w:t>
      </w:r>
    </w:p>
    <w:bookmarkEnd w:id="510"/>
    <w:bookmarkStart w:name="z641" w:id="511"/>
    <w:p>
      <w:pPr>
        <w:spacing w:after="0"/>
        <w:ind w:left="0"/>
        <w:jc w:val="both"/>
      </w:pPr>
      <w:r>
        <w:rPr>
          <w:rFonts w:ascii="Times New Roman"/>
          <w:b w:val="false"/>
          <w:i w:val="false"/>
          <w:color w:val="000000"/>
          <w:sz w:val="28"/>
        </w:rPr>
        <w:t>
      3. Изъятые у должника денежные суммы, необходимые для погашения присужденной взыскателю суммы и расходов по исполнению, в течение двадцати четырех часов вносятся судебным исполнителем на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 Порядок учета, хранения и выдачи денежных сумм с контрольного счета наличности территориального органа или текущего счета частного судебного исполнителя определяется законодательством Республики Казахстан.</w:t>
      </w:r>
    </w:p>
    <w:bookmarkEnd w:id="511"/>
    <w:bookmarkStart w:name="z642" w:id="512"/>
    <w:p>
      <w:pPr>
        <w:spacing w:after="0"/>
        <w:ind w:left="0"/>
        <w:jc w:val="both"/>
      </w:pPr>
      <w:r>
        <w:rPr>
          <w:rFonts w:ascii="Times New Roman"/>
          <w:b w:val="false"/>
          <w:i w:val="false"/>
          <w:color w:val="000000"/>
          <w:sz w:val="28"/>
        </w:rPr>
        <w:t>
      4. При изъятии у должника денег, помимо акта изъятия, должнику выдается квитанция, а полученные деньги вносятся на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w:t>
      </w:r>
    </w:p>
    <w:bookmarkEnd w:id="5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 с изменениями, внесенными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3" w:id="513"/>
    <w:p>
      <w:pPr>
        <w:spacing w:after="0"/>
        <w:ind w:left="0"/>
        <w:jc w:val="left"/>
      </w:pPr>
      <w:r>
        <w:rPr>
          <w:rFonts w:ascii="Times New Roman"/>
          <w:b/>
          <w:i w:val="false"/>
          <w:color w:val="000000"/>
        </w:rPr>
        <w:t xml:space="preserve"> Глава 8. ПОРЯДОК РЕАЛИЗАЦИИ ИМУЩЕСТВА ДОЛЖНИКА</w:t>
      </w:r>
      <w:r>
        <w:br/>
      </w:r>
      <w:r>
        <w:rPr>
          <w:rFonts w:ascii="Times New Roman"/>
          <w:b/>
          <w:i w:val="false"/>
          <w:color w:val="000000"/>
        </w:rPr>
        <w:t>Параграф 1. Общие правила реализации</w:t>
      </w:r>
    </w:p>
    <w:bookmarkEnd w:id="513"/>
    <w:p>
      <w:pPr>
        <w:spacing w:after="0"/>
        <w:ind w:left="0"/>
        <w:jc w:val="both"/>
      </w:pPr>
      <w:r>
        <w:rPr>
          <w:rFonts w:ascii="Times New Roman"/>
          <w:b/>
          <w:i w:val="false"/>
          <w:color w:val="000000"/>
          <w:sz w:val="28"/>
        </w:rPr>
        <w:t>Статья 72. Очередность реализации имущества должника</w:t>
      </w:r>
    </w:p>
    <w:bookmarkStart w:name="z647" w:id="514"/>
    <w:p>
      <w:pPr>
        <w:spacing w:after="0"/>
        <w:ind w:left="0"/>
        <w:jc w:val="both"/>
      </w:pPr>
      <w:r>
        <w:rPr>
          <w:rFonts w:ascii="Times New Roman"/>
          <w:b w:val="false"/>
          <w:i w:val="false"/>
          <w:color w:val="000000"/>
          <w:sz w:val="28"/>
        </w:rPr>
        <w:t>
      1. При обращении взыскания на имущество физического лица реализация этого имущества осуществляется в следующей очередности:</w:t>
      </w:r>
    </w:p>
    <w:bookmarkEnd w:id="514"/>
    <w:p>
      <w:pPr>
        <w:spacing w:after="0"/>
        <w:ind w:left="0"/>
        <w:jc w:val="both"/>
      </w:pPr>
      <w:r>
        <w:rPr>
          <w:rFonts w:ascii="Times New Roman"/>
          <w:b w:val="false"/>
          <w:i w:val="false"/>
          <w:color w:val="000000"/>
          <w:sz w:val="28"/>
        </w:rPr>
        <w:t>
      1) в первую очередь – имущество, не являющееся предметами первой необходимости, ценные бумаги, валютные ценности, драгоценные металлы и драгоценные камни, ювелирные изделия, предметы декора и обстановки;</w:t>
      </w:r>
    </w:p>
    <w:p>
      <w:pPr>
        <w:spacing w:after="0"/>
        <w:ind w:left="0"/>
        <w:jc w:val="both"/>
      </w:pPr>
      <w:r>
        <w:rPr>
          <w:rFonts w:ascii="Times New Roman"/>
          <w:b w:val="false"/>
          <w:i w:val="false"/>
          <w:color w:val="000000"/>
          <w:sz w:val="28"/>
        </w:rPr>
        <w:t>
      2) во вторую очередь – транспортные средства, недвижимое имущество (кроме жилища);</w:t>
      </w:r>
    </w:p>
    <w:p>
      <w:pPr>
        <w:spacing w:after="0"/>
        <w:ind w:left="0"/>
        <w:jc w:val="both"/>
      </w:pPr>
      <w:r>
        <w:rPr>
          <w:rFonts w:ascii="Times New Roman"/>
          <w:b w:val="false"/>
          <w:i w:val="false"/>
          <w:color w:val="000000"/>
          <w:sz w:val="28"/>
        </w:rPr>
        <w:t>
      3) в третью очередь – жилище.</w:t>
      </w:r>
    </w:p>
    <w:bookmarkStart w:name="z278" w:id="515"/>
    <w:p>
      <w:pPr>
        <w:spacing w:after="0"/>
        <w:ind w:left="0"/>
        <w:jc w:val="both"/>
      </w:pPr>
      <w:r>
        <w:rPr>
          <w:rFonts w:ascii="Times New Roman"/>
          <w:b w:val="false"/>
          <w:i w:val="false"/>
          <w:color w:val="000000"/>
          <w:sz w:val="28"/>
        </w:rPr>
        <w:t>
      2. При обращении взыскания на имущество юридического лица реализация этого имущества осуществляется в следующей очередности:</w:t>
      </w:r>
    </w:p>
    <w:bookmarkEnd w:id="515"/>
    <w:p>
      <w:pPr>
        <w:spacing w:after="0"/>
        <w:ind w:left="0"/>
        <w:jc w:val="both"/>
      </w:pPr>
      <w:r>
        <w:rPr>
          <w:rFonts w:ascii="Times New Roman"/>
          <w:b w:val="false"/>
          <w:i w:val="false"/>
          <w:color w:val="000000"/>
          <w:sz w:val="28"/>
        </w:rPr>
        <w:t>
      1) в первую очередь – движимое имущество, непосредственно не участвующее в производстве товаров, выполнении работ или оказании услуг, в том числе готовая продукция (товары), ценные бумаги, валютные ценности, драгоценные металлы и драгоценные камни, ювелирные изделия, предметы декора и обстановки;</w:t>
      </w:r>
    </w:p>
    <w:p>
      <w:pPr>
        <w:spacing w:after="0"/>
        <w:ind w:left="0"/>
        <w:jc w:val="both"/>
      </w:pPr>
      <w:r>
        <w:rPr>
          <w:rFonts w:ascii="Times New Roman"/>
          <w:b w:val="false"/>
          <w:i w:val="false"/>
          <w:color w:val="000000"/>
          <w:sz w:val="28"/>
        </w:rPr>
        <w:t>
      2) во вторую очередь – недвижимое имущество, непосредственно не участвующее в производстве товаров, выполнении работ или оказании услуг;</w:t>
      </w:r>
    </w:p>
    <w:p>
      <w:pPr>
        <w:spacing w:after="0"/>
        <w:ind w:left="0"/>
        <w:jc w:val="both"/>
      </w:pPr>
      <w:r>
        <w:rPr>
          <w:rFonts w:ascii="Times New Roman"/>
          <w:b w:val="false"/>
          <w:i w:val="false"/>
          <w:color w:val="000000"/>
          <w:sz w:val="28"/>
        </w:rPr>
        <w:t>
      3) в третью очередь – непосредственно используемое в производстве товаров, выполнении работ или оказании услуг имущество: объекты недвижимого имущества производственного назначения, сырье, материалы, станки, оборудование и другие основные средства.</w:t>
      </w:r>
    </w:p>
    <w:bookmarkStart w:name="z279" w:id="516"/>
    <w:p>
      <w:pPr>
        <w:spacing w:after="0"/>
        <w:ind w:left="0"/>
        <w:jc w:val="both"/>
      </w:pPr>
      <w:r>
        <w:rPr>
          <w:rFonts w:ascii="Times New Roman"/>
          <w:b w:val="false"/>
          <w:i w:val="false"/>
          <w:color w:val="000000"/>
          <w:sz w:val="28"/>
        </w:rPr>
        <w:t>
      3. Положения настоящей статьи применяются также при реализации имущества физического лица, занимающегося предпринимательской деятельностью, в части его личного имущества и имущества, используемого в предпринимательской деятельности.</w:t>
      </w:r>
    </w:p>
    <w:bookmarkEnd w:id="516"/>
    <w:bookmarkStart w:name="z280" w:id="517"/>
    <w:p>
      <w:pPr>
        <w:spacing w:after="0"/>
        <w:ind w:left="0"/>
        <w:jc w:val="both"/>
      </w:pPr>
      <w:r>
        <w:rPr>
          <w:rFonts w:ascii="Times New Roman"/>
          <w:b w:val="false"/>
          <w:i w:val="false"/>
          <w:color w:val="000000"/>
          <w:sz w:val="28"/>
        </w:rPr>
        <w:t>
      4. В случае, если предметом обращения взыскания является имущество, предоставленное должником в качестве залога или обеспечения обязательства, либо реализация арестованного имущества в порядке очередности не приведет к полному исполнению требований исполнительного документа или же увеличит сроки исполнения, установленные настоящим Законом, очередность реализации имущества может быть изменена. Указанное обстоятельство отражается судебным исполнителем в постановлении о передаче имущества должника на реализацию, которое может быть обжаловано в порядке, установленном законодательством Республики Казахстан.</w:t>
      </w:r>
    </w:p>
    <w:bookmarkEnd w:id="5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 в редакции Закона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 Особенности регистрации прав на недвижимое имущество должника для последующей продажи с аукциона</w:t>
      </w:r>
    </w:p>
    <w:bookmarkStart w:name="z658" w:id="518"/>
    <w:p>
      <w:pPr>
        <w:spacing w:after="0"/>
        <w:ind w:left="0"/>
        <w:jc w:val="both"/>
      </w:pPr>
      <w:r>
        <w:rPr>
          <w:rFonts w:ascii="Times New Roman"/>
          <w:b w:val="false"/>
          <w:i w:val="false"/>
          <w:color w:val="000000"/>
          <w:sz w:val="28"/>
        </w:rPr>
        <w:t>
      1. В случае обращения взыскания на недвижимое имущество должника, на которое право собственности (право хозяйственного ведения, право оперативного управления) не оформлено в соответствии с законодательством Республики Казахстан о государственной регистрации прав на недвижимое имущество и сделок с ним, а также если отсутствуют или не закончены работы по кадастровому и техническому учету (инвентаризации) объекта недвижимости, судебный исполнитель обращается с представлением в суд о возложении обязанности на должника, регистрирующий орган провести указанные действия и представить документы по кадастровому, техническому учету и государственной регистрации прав на недвижимое имущество.</w:t>
      </w:r>
    </w:p>
    <w:bookmarkEnd w:id="518"/>
    <w:bookmarkStart w:name="z659" w:id="519"/>
    <w:p>
      <w:pPr>
        <w:spacing w:after="0"/>
        <w:ind w:left="0"/>
        <w:jc w:val="both"/>
      </w:pPr>
      <w:r>
        <w:rPr>
          <w:rFonts w:ascii="Times New Roman"/>
          <w:b w:val="false"/>
          <w:i w:val="false"/>
          <w:color w:val="000000"/>
          <w:sz w:val="28"/>
        </w:rPr>
        <w:t>
      2. Расходы по кадастровому, техническому учету и государственной регистрации прав на недвижимое имущество и сделок с ним относятся к расходам по совершению исполнительных действий.</w:t>
      </w:r>
    </w:p>
    <w:bookmarkEnd w:id="5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 с изменением, внесенным Законом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 Реализация арестованного имущества</w:t>
      </w:r>
    </w:p>
    <w:bookmarkStart w:name="z662" w:id="520"/>
    <w:p>
      <w:pPr>
        <w:spacing w:after="0"/>
        <w:ind w:left="0"/>
        <w:jc w:val="both"/>
      </w:pPr>
      <w:r>
        <w:rPr>
          <w:rFonts w:ascii="Times New Roman"/>
          <w:b w:val="false"/>
          <w:i w:val="false"/>
          <w:color w:val="000000"/>
          <w:sz w:val="28"/>
        </w:rPr>
        <w:t xml:space="preserve">
      1. Реализация арестованного имущества, кроме имущества, изъятого по закону из оборота, независимо от оснований ареста и видов имущества, за исключением имущества, указанного в </w:t>
      </w:r>
      <w:r>
        <w:rPr>
          <w:rFonts w:ascii="Times New Roman"/>
          <w:b w:val="false"/>
          <w:i w:val="false"/>
          <w:color w:val="000000"/>
          <w:sz w:val="28"/>
        </w:rPr>
        <w:t>пункте 3</w:t>
      </w:r>
      <w:r>
        <w:rPr>
          <w:rFonts w:ascii="Times New Roman"/>
          <w:b w:val="false"/>
          <w:i w:val="false"/>
          <w:color w:val="000000"/>
          <w:sz w:val="28"/>
        </w:rPr>
        <w:t xml:space="preserve"> статьи 77 настоящего Закона, производится судебным исполнителем на торгах в форме электронного аукциона на единой электронной торговой площадке государственной автоматизированной информационной системы исполнительного производства либо на единой электронной торговой площадке, выбор которой осуществляется Республиканской палатой в порядке, определяемом уполномоченным органом.</w:t>
      </w:r>
    </w:p>
    <w:bookmarkEnd w:id="520"/>
    <w:bookmarkStart w:name="z663" w:id="52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Судебный исполнитель после наложения ареста и проведения оценки имущества и до реализации имущества одновременно с ознакомлением с отчетом об оценке предоставляет должнику по его письменному обращению право самостоятельной реализации арестованного имущества в срок не более одного месяца по стоимости не ниже семидесяти пяти процентов от его оценочной стоимости, указанной в отчете об оценке, с даты составления которого прошло не более одного года.</w:t>
      </w:r>
    </w:p>
    <w:bookmarkEnd w:id="521"/>
    <w:bookmarkStart w:name="z608" w:id="522"/>
    <w:p>
      <w:pPr>
        <w:spacing w:after="0"/>
        <w:ind w:left="0"/>
        <w:jc w:val="both"/>
      </w:pPr>
      <w:r>
        <w:rPr>
          <w:rFonts w:ascii="Times New Roman"/>
          <w:b w:val="false"/>
          <w:i w:val="false"/>
          <w:color w:val="000000"/>
          <w:sz w:val="28"/>
        </w:rPr>
        <w:t>
      Получение должником разрешения на реализацию имущества не является основанием для приостановления процедур по реализации имущества.</w:t>
      </w:r>
    </w:p>
    <w:bookmarkEnd w:id="522"/>
    <w:bookmarkStart w:name="z609" w:id="523"/>
    <w:p>
      <w:pPr>
        <w:spacing w:after="0"/>
        <w:ind w:left="0"/>
        <w:jc w:val="both"/>
      </w:pPr>
      <w:r>
        <w:rPr>
          <w:rFonts w:ascii="Times New Roman"/>
          <w:b w:val="false"/>
          <w:i w:val="false"/>
          <w:color w:val="000000"/>
          <w:sz w:val="28"/>
        </w:rPr>
        <w:t>
      Срок самостоятельной реализации жилища составляет три месяца, в течение которого имущество не может быть выставлено на торги.</w:t>
      </w:r>
    </w:p>
    <w:bookmarkEnd w:id="523"/>
    <w:bookmarkStart w:name="z610" w:id="524"/>
    <w:p>
      <w:pPr>
        <w:spacing w:after="0"/>
        <w:ind w:left="0"/>
        <w:jc w:val="both"/>
      </w:pPr>
      <w:r>
        <w:rPr>
          <w:rFonts w:ascii="Times New Roman"/>
          <w:b w:val="false"/>
          <w:i w:val="false"/>
          <w:color w:val="000000"/>
          <w:sz w:val="28"/>
        </w:rPr>
        <w:t>
      Право самостоятельной реализации арестованного имущества может быть использовано должником не более одного раза по одному исполнительному производству.</w:t>
      </w:r>
    </w:p>
    <w:bookmarkEnd w:id="524"/>
    <w:bookmarkStart w:name="z611" w:id="525"/>
    <w:p>
      <w:pPr>
        <w:spacing w:after="0"/>
        <w:ind w:left="0"/>
        <w:jc w:val="both"/>
      </w:pPr>
      <w:r>
        <w:rPr>
          <w:rFonts w:ascii="Times New Roman"/>
          <w:b w:val="false"/>
          <w:i w:val="false"/>
          <w:color w:val="000000"/>
          <w:sz w:val="28"/>
        </w:rPr>
        <w:t>
      После подписания договора купли-продажи между покупателем и должником или судебным исполнителем и внесения покупателем денежной суммы в размере покупной стоимости имущества на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 обременения с реализованного имущества, наложенные в рамках других исполнительных документов, за исключением обременений, наложенных судом в целях обеспечения иска, отменяются судебным исполнителем, реализовавшим имущество либо с разрешения которого оно реализовано.</w:t>
      </w:r>
    </w:p>
    <w:bookmarkEnd w:id="525"/>
    <w:bookmarkStart w:name="z664" w:id="526"/>
    <w:p>
      <w:pPr>
        <w:spacing w:after="0"/>
        <w:ind w:left="0"/>
        <w:jc w:val="both"/>
      </w:pPr>
      <w:r>
        <w:rPr>
          <w:rFonts w:ascii="Times New Roman"/>
          <w:b w:val="false"/>
          <w:i w:val="false"/>
          <w:color w:val="000000"/>
          <w:sz w:val="28"/>
        </w:rPr>
        <w:t>
      3. Если к моменту принятия решения о реализации арестованного имущества будет возбуждено производство по делу о банкротстве должника, то реализация имущества приостанавливается до рассмотрения указанного вопроса по существу.</w:t>
      </w:r>
    </w:p>
    <w:bookmarkEnd w:id="526"/>
    <w:bookmarkStart w:name="z666" w:id="527"/>
    <w:p>
      <w:pPr>
        <w:spacing w:after="0"/>
        <w:ind w:left="0"/>
        <w:jc w:val="both"/>
      </w:pPr>
      <w:r>
        <w:rPr>
          <w:rFonts w:ascii="Times New Roman"/>
          <w:b w:val="false"/>
          <w:i w:val="false"/>
          <w:color w:val="000000"/>
          <w:sz w:val="28"/>
        </w:rPr>
        <w:t>
      4. Вопросы реализации арестованного имущества, в том числе на торгах в форме электронного аукциона, не урегулированные настоящим Законом, определяются правилами, утверждаемыми уполномоченным органом.</w:t>
      </w:r>
    </w:p>
    <w:bookmarkEnd w:id="5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 в редакции Закона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с изменениями, внесенными законами РК от 29.10.2015 </w:t>
      </w:r>
      <w:r>
        <w:rPr>
          <w:rFonts w:ascii="Times New Roman"/>
          <w:b w:val="false"/>
          <w:i w:val="false"/>
          <w:color w:val="000000"/>
          <w:sz w:val="28"/>
        </w:rPr>
        <w:t>№ 376-V</w:t>
      </w:r>
      <w:r>
        <w:rPr>
          <w:rFonts w:ascii="Times New Roman"/>
          <w:b w:val="false"/>
          <w:i w:val="false"/>
          <w:color w:val="ff0000"/>
          <w:sz w:val="28"/>
        </w:rPr>
        <w:t xml:space="preserve"> (вводится в действие с 01.01.2018);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74-1. Учет арестованного имущества судебным исполнителем</w:t>
      </w:r>
    </w:p>
    <w:bookmarkStart w:name="z147" w:id="528"/>
    <w:p>
      <w:pPr>
        <w:spacing w:after="0"/>
        <w:ind w:left="0"/>
        <w:jc w:val="both"/>
      </w:pPr>
      <w:r>
        <w:rPr>
          <w:rFonts w:ascii="Times New Roman"/>
          <w:b w:val="false"/>
          <w:i w:val="false"/>
          <w:color w:val="000000"/>
          <w:sz w:val="28"/>
        </w:rPr>
        <w:t>
      Судебный исполнитель обеспечивает учет арестованного имущества посредством автоматизированной информационной системы по исполнительному производству.</w:t>
      </w:r>
    </w:p>
    <w:bookmarkEnd w:id="5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8 дополнена статьей 74-1 в соответствии с Законом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75. Реализация имущества, передаваемого государству</w:t>
      </w:r>
    </w:p>
    <w:bookmarkStart w:name="z670" w:id="529"/>
    <w:p>
      <w:pPr>
        <w:spacing w:after="0"/>
        <w:ind w:left="0"/>
        <w:jc w:val="both"/>
      </w:pPr>
      <w:r>
        <w:rPr>
          <w:rFonts w:ascii="Times New Roman"/>
          <w:b w:val="false"/>
          <w:i w:val="false"/>
          <w:color w:val="000000"/>
          <w:sz w:val="28"/>
        </w:rPr>
        <w:t>
      Имущество, арестованное на основании приговора суда по уголовному делу в части конфискации имущества либо на основании решения о передаче имущества государству, реализуется или используется в порядке, установленном уполномоченным органом по управлению государственным имуществом.</w:t>
      </w:r>
    </w:p>
    <w:bookmarkEnd w:id="5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 в редакции Закона РК от 29.09.2014 </w:t>
      </w:r>
      <w:r>
        <w:rPr>
          <w:rFonts w:ascii="Times New Roman"/>
          <w:b w:val="false"/>
          <w:i w:val="false"/>
          <w:color w:val="000000"/>
          <w:sz w:val="28"/>
        </w:rPr>
        <w:t>№ 239-V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76. Реализация ценностей</w:t>
      </w:r>
    </w:p>
    <w:bookmarkStart w:name="z673" w:id="530"/>
    <w:p>
      <w:pPr>
        <w:spacing w:after="0"/>
        <w:ind w:left="0"/>
        <w:jc w:val="both"/>
      </w:pPr>
      <w:r>
        <w:rPr>
          <w:rFonts w:ascii="Times New Roman"/>
          <w:b w:val="false"/>
          <w:i w:val="false"/>
          <w:color w:val="000000"/>
          <w:sz w:val="28"/>
        </w:rPr>
        <w:t>
      Ценные бумаги и валютные ценности, принадлежащие должнику, реализуются в соответствии с законодательством Республики Казахстан.</w:t>
      </w:r>
    </w:p>
    <w:bookmarkEnd w:id="5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 в редакции Закона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77. Порядок реализации арестованного имущества</w:t>
      </w:r>
    </w:p>
    <w:bookmarkStart w:name="z676" w:id="531"/>
    <w:p>
      <w:pPr>
        <w:spacing w:after="0"/>
        <w:ind w:left="0"/>
        <w:jc w:val="both"/>
      </w:pPr>
      <w:r>
        <w:rPr>
          <w:rFonts w:ascii="Times New Roman"/>
          <w:b w:val="false"/>
          <w:i w:val="false"/>
          <w:color w:val="000000"/>
          <w:sz w:val="28"/>
        </w:rPr>
        <w:t>
      1. О передаче имущества должника на реализацию судебный исполнитель выносит постановление.</w:t>
      </w:r>
    </w:p>
    <w:bookmarkEnd w:id="531"/>
    <w:bookmarkStart w:name="z677" w:id="532"/>
    <w:p>
      <w:pPr>
        <w:spacing w:after="0"/>
        <w:ind w:left="0"/>
        <w:jc w:val="both"/>
      </w:pPr>
      <w:r>
        <w:rPr>
          <w:rFonts w:ascii="Times New Roman"/>
          <w:b w:val="false"/>
          <w:i w:val="false"/>
          <w:color w:val="000000"/>
          <w:sz w:val="28"/>
        </w:rPr>
        <w:t>
      2. Скоропортящееся имущество сдается судебным исполнителем на продажу субъектам торговой деятельности по договору комиссии немедленно после наложения ареста и описи независимо от волеизъявления сторон исполнительного производства.</w:t>
      </w:r>
    </w:p>
    <w:bookmarkEnd w:id="532"/>
    <w:bookmarkStart w:name="z678" w:id="533"/>
    <w:p>
      <w:pPr>
        <w:spacing w:after="0"/>
        <w:ind w:left="0"/>
        <w:jc w:val="both"/>
      </w:pPr>
      <w:r>
        <w:rPr>
          <w:rFonts w:ascii="Times New Roman"/>
          <w:b w:val="false"/>
          <w:i w:val="false"/>
          <w:color w:val="000000"/>
          <w:sz w:val="28"/>
        </w:rPr>
        <w:t>
      3. Если специалистом дано заключение о том, что арестованное имущество не представляет ценности при продаже и является неликвидным, данное имущество на реализацию не передается.</w:t>
      </w:r>
    </w:p>
    <w:bookmarkEnd w:id="533"/>
    <w:bookmarkStart w:name="z679" w:id="534"/>
    <w:p>
      <w:pPr>
        <w:spacing w:after="0"/>
        <w:ind w:left="0"/>
        <w:jc w:val="both"/>
      </w:pPr>
      <w:r>
        <w:rPr>
          <w:rFonts w:ascii="Times New Roman"/>
          <w:b w:val="false"/>
          <w:i w:val="false"/>
          <w:color w:val="000000"/>
          <w:sz w:val="28"/>
        </w:rPr>
        <w:t>
      4. При реализации однородного по составу имущества оно может продаваться единым лотом по постановлению судебного исполнителя.</w:t>
      </w:r>
    </w:p>
    <w:bookmarkEnd w:id="5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 в редакции Закона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78. Особенности комиссионной продажи имущества</w:t>
      </w:r>
    </w:p>
    <w:p>
      <w:pPr>
        <w:spacing w:after="0"/>
        <w:ind w:left="0"/>
        <w:jc w:val="both"/>
      </w:pPr>
      <w:r>
        <w:rPr>
          <w:rFonts w:ascii="Times New Roman"/>
          <w:b w:val="false"/>
          <w:i w:val="false"/>
          <w:color w:val="ff0000"/>
          <w:sz w:val="28"/>
        </w:rPr>
        <w:t xml:space="preserve">
      Сноска. Статья 78 исключена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p>
    <w:bookmarkStart w:name="z694" w:id="535"/>
    <w:p>
      <w:pPr>
        <w:spacing w:after="0"/>
        <w:ind w:left="0"/>
        <w:jc w:val="left"/>
      </w:pPr>
      <w:r>
        <w:rPr>
          <w:rFonts w:ascii="Times New Roman"/>
          <w:b/>
          <w:i w:val="false"/>
          <w:color w:val="000000"/>
        </w:rPr>
        <w:t xml:space="preserve">  Параграф 2. Особенности проведения аукциона</w:t>
      </w:r>
    </w:p>
    <w:bookmarkEnd w:id="535"/>
    <w:p>
      <w:pPr>
        <w:spacing w:after="0"/>
        <w:ind w:left="0"/>
        <w:jc w:val="both"/>
      </w:pPr>
      <w:r>
        <w:rPr>
          <w:rFonts w:ascii="Times New Roman"/>
          <w:b/>
          <w:i w:val="false"/>
          <w:color w:val="000000"/>
          <w:sz w:val="28"/>
        </w:rPr>
        <w:t>Статья 79. Оповещение о предстоящем электронном аукционе</w:t>
      </w:r>
    </w:p>
    <w:bookmarkStart w:name="z697" w:id="536"/>
    <w:p>
      <w:pPr>
        <w:spacing w:after="0"/>
        <w:ind w:left="0"/>
        <w:jc w:val="both"/>
      </w:pPr>
      <w:r>
        <w:rPr>
          <w:rFonts w:ascii="Times New Roman"/>
          <w:b w:val="false"/>
          <w:i w:val="false"/>
          <w:color w:val="000000"/>
          <w:sz w:val="28"/>
        </w:rPr>
        <w:t>
      Объявление о предстоящем электронном аукционе публикуется на единой электронной торговой площадке не позднее чем за десять календарных дней до проведения электронного аукциона.</w:t>
      </w:r>
    </w:p>
    <w:bookmarkEnd w:id="5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 в редакции Закона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80. Общие условия проведения электронного аукциона</w:t>
      </w:r>
    </w:p>
    <w:bookmarkStart w:name="z702" w:id="537"/>
    <w:p>
      <w:pPr>
        <w:spacing w:after="0"/>
        <w:ind w:left="0"/>
        <w:jc w:val="both"/>
      </w:pPr>
      <w:r>
        <w:rPr>
          <w:rFonts w:ascii="Times New Roman"/>
          <w:b w:val="false"/>
          <w:i w:val="false"/>
          <w:color w:val="000000"/>
          <w:sz w:val="28"/>
        </w:rPr>
        <w:t>
      1. Лица, желающие принять участие в электронном аукционе, обязаны дать заявку и оплатить гарантийный взнос в размере пяти процентов от первоначальной стоимости имущества.</w:t>
      </w:r>
    </w:p>
    <w:bookmarkEnd w:id="537"/>
    <w:p>
      <w:pPr>
        <w:spacing w:after="0"/>
        <w:ind w:left="0"/>
        <w:jc w:val="both"/>
      </w:pPr>
      <w:r>
        <w:rPr>
          <w:rFonts w:ascii="Times New Roman"/>
          <w:b w:val="false"/>
          <w:i w:val="false"/>
          <w:color w:val="000000"/>
          <w:sz w:val="28"/>
        </w:rPr>
        <w:t>
      Гарантийный взнос победителя электронного аукциона зачисляется в счет покупной цены. Гарантийный взнос остальных участников электронного аукциона возвращается в течение пяти рабочих дней после окончания электронного аукциона.</w:t>
      </w:r>
    </w:p>
    <w:bookmarkStart w:name="z704" w:id="538"/>
    <w:p>
      <w:pPr>
        <w:spacing w:after="0"/>
        <w:ind w:left="0"/>
        <w:jc w:val="both"/>
      </w:pPr>
      <w:r>
        <w:rPr>
          <w:rFonts w:ascii="Times New Roman"/>
          <w:b w:val="false"/>
          <w:i w:val="false"/>
          <w:color w:val="000000"/>
          <w:sz w:val="28"/>
        </w:rPr>
        <w:t>
      2. В электронном аукционе в качестве покупателей не могут принимать участие:</w:t>
      </w:r>
    </w:p>
    <w:bookmarkEnd w:id="538"/>
    <w:bookmarkStart w:name="z614" w:id="539"/>
    <w:p>
      <w:pPr>
        <w:spacing w:after="0"/>
        <w:ind w:left="0"/>
        <w:jc w:val="both"/>
      </w:pPr>
      <w:r>
        <w:rPr>
          <w:rFonts w:ascii="Times New Roman"/>
          <w:b w:val="false"/>
          <w:i w:val="false"/>
          <w:color w:val="000000"/>
          <w:sz w:val="28"/>
        </w:rPr>
        <w:t>
      залогодержатель и его работник, дочерние организации, а также лица, связанные с ним договором, в соответствии с которым они вправе определять решения, принимаемые юридическим лицом;</w:t>
      </w:r>
    </w:p>
    <w:bookmarkEnd w:id="539"/>
    <w:bookmarkStart w:name="z615" w:id="540"/>
    <w:p>
      <w:pPr>
        <w:spacing w:after="0"/>
        <w:ind w:left="0"/>
        <w:jc w:val="both"/>
      </w:pPr>
      <w:r>
        <w:rPr>
          <w:rFonts w:ascii="Times New Roman"/>
          <w:b w:val="false"/>
          <w:i w:val="false"/>
          <w:color w:val="000000"/>
          <w:sz w:val="28"/>
        </w:rPr>
        <w:t>
      юридическое лицо, если вторым участником торгов является его работник или его учредитель, участник, а также лица, связанные с юридическим лицом договором, в соответствии с которым оно вправе определять принимаемые им решения;</w:t>
      </w:r>
    </w:p>
    <w:bookmarkEnd w:id="540"/>
    <w:bookmarkStart w:name="z616" w:id="541"/>
    <w:p>
      <w:pPr>
        <w:spacing w:after="0"/>
        <w:ind w:left="0"/>
        <w:jc w:val="both"/>
      </w:pPr>
      <w:r>
        <w:rPr>
          <w:rFonts w:ascii="Times New Roman"/>
          <w:b w:val="false"/>
          <w:i w:val="false"/>
          <w:color w:val="000000"/>
          <w:sz w:val="28"/>
        </w:rPr>
        <w:t>
      физическое лицо, если вторым участником торгов является его близкий родственник, супруг (супруга);</w:t>
      </w:r>
    </w:p>
    <w:bookmarkEnd w:id="541"/>
    <w:bookmarkStart w:name="z617" w:id="542"/>
    <w:p>
      <w:pPr>
        <w:spacing w:after="0"/>
        <w:ind w:left="0"/>
        <w:jc w:val="both"/>
      </w:pPr>
      <w:r>
        <w:rPr>
          <w:rFonts w:ascii="Times New Roman"/>
          <w:b w:val="false"/>
          <w:i w:val="false"/>
          <w:color w:val="000000"/>
          <w:sz w:val="28"/>
        </w:rPr>
        <w:t>
      судебные исполнители и судьи, вынесшие решение по данному исполнительному производству, оценщик, оценивший арестованное имущество, а также их близкие родственники, супруг (супруга);</w:t>
      </w:r>
    </w:p>
    <w:bookmarkEnd w:id="542"/>
    <w:bookmarkStart w:name="z618" w:id="543"/>
    <w:p>
      <w:pPr>
        <w:spacing w:after="0"/>
        <w:ind w:left="0"/>
        <w:jc w:val="both"/>
      </w:pPr>
      <w:r>
        <w:rPr>
          <w:rFonts w:ascii="Times New Roman"/>
          <w:b w:val="false"/>
          <w:i w:val="false"/>
          <w:color w:val="000000"/>
          <w:sz w:val="28"/>
        </w:rPr>
        <w:t>
      должник.</w:t>
      </w:r>
    </w:p>
    <w:bookmarkEnd w:id="543"/>
    <w:bookmarkStart w:name="z148" w:id="544"/>
    <w:p>
      <w:pPr>
        <w:spacing w:after="0"/>
        <w:ind w:left="0"/>
        <w:jc w:val="both"/>
      </w:pPr>
      <w:r>
        <w:rPr>
          <w:rFonts w:ascii="Times New Roman"/>
          <w:b w:val="false"/>
          <w:i w:val="false"/>
          <w:color w:val="000000"/>
          <w:sz w:val="28"/>
        </w:rPr>
        <w:t>
      3. Электронный аукцион начинается на повышение стоимости имущества с установленным шагом от оценочной стоимости, указанной в постановлении о передаче имущества должника на реализацию.</w:t>
      </w:r>
    </w:p>
    <w:bookmarkEnd w:id="544"/>
    <w:bookmarkStart w:name="z620" w:id="545"/>
    <w:p>
      <w:pPr>
        <w:spacing w:after="0"/>
        <w:ind w:left="0"/>
        <w:jc w:val="both"/>
      </w:pPr>
      <w:r>
        <w:rPr>
          <w:rFonts w:ascii="Times New Roman"/>
          <w:b w:val="false"/>
          <w:i w:val="false"/>
          <w:color w:val="000000"/>
          <w:sz w:val="28"/>
        </w:rPr>
        <w:t>
      В случах если ни один из участников электронного аукциона путем поддержания заранее установленного шага торгов не повысит стоимость имущества, то аукцион признается несостоявшимся.</w:t>
      </w:r>
    </w:p>
    <w:bookmarkEnd w:id="545"/>
    <w:bookmarkStart w:name="z621" w:id="546"/>
    <w:p>
      <w:pPr>
        <w:spacing w:after="0"/>
        <w:ind w:left="0"/>
        <w:jc w:val="both"/>
      </w:pPr>
      <w:r>
        <w:rPr>
          <w:rFonts w:ascii="Times New Roman"/>
          <w:b w:val="false"/>
          <w:i w:val="false"/>
          <w:color w:val="000000"/>
          <w:sz w:val="28"/>
        </w:rPr>
        <w:t>
      В случае признания аукциона несостоявшимся и отказа взыскателя оставить за собой имущество судебный исполнитель с соблюдением правил, установленных настоящим Законом, по истечении десяти рабочих дней со дня проведения первого аукциона назначает повторный аукцион. При этом первоначальная цена реализуемого имущества понижается с установленным шагом до момента, когда один из участников согласится купить имущество по объявленной цене, которая не должна быть ниже пятидесяти процентов, а в отношении недвижимого имущества не ниже семидесяти пяти процентов от оценочной стоимости имущества, выставленного на электронный аукцион.</w:t>
      </w:r>
    </w:p>
    <w:bookmarkEnd w:id="546"/>
    <w:bookmarkStart w:name="z281" w:id="547"/>
    <w:p>
      <w:pPr>
        <w:spacing w:after="0"/>
        <w:ind w:left="0"/>
        <w:jc w:val="both"/>
      </w:pPr>
      <w:r>
        <w:rPr>
          <w:rFonts w:ascii="Times New Roman"/>
          <w:b w:val="false"/>
          <w:i w:val="false"/>
          <w:color w:val="000000"/>
          <w:sz w:val="28"/>
        </w:rPr>
        <w:t>
      4. Оплата приобретенного имущества победителем электронного аукциона производится в течение пяти рабочих дней после утверждения итогов электронного аукциона.</w:t>
      </w:r>
    </w:p>
    <w:bookmarkEnd w:id="547"/>
    <w:p>
      <w:pPr>
        <w:spacing w:after="0"/>
        <w:ind w:left="0"/>
        <w:jc w:val="both"/>
      </w:pPr>
      <w:r>
        <w:rPr>
          <w:rFonts w:ascii="Times New Roman"/>
          <w:b w:val="false"/>
          <w:i w:val="false"/>
          <w:color w:val="000000"/>
          <w:sz w:val="28"/>
        </w:rPr>
        <w:t>
      Если победитель в установленный срок не оплатил стоимость приобретенного имущества, его гарантийный взнос не возвращается.</w:t>
      </w:r>
    </w:p>
    <w:p>
      <w:pPr>
        <w:spacing w:after="0"/>
        <w:ind w:left="0"/>
        <w:jc w:val="both"/>
      </w:pPr>
      <w:r>
        <w:rPr>
          <w:rFonts w:ascii="Times New Roman"/>
          <w:b w:val="false"/>
          <w:i w:val="false"/>
          <w:color w:val="000000"/>
          <w:sz w:val="28"/>
        </w:rPr>
        <w:t>
      Гарантийный взнос участников не возвращается в том случае, если участник не имел права участвовать в электронном аукционе.</w:t>
      </w:r>
    </w:p>
    <w:bookmarkStart w:name="z284" w:id="548"/>
    <w:p>
      <w:pPr>
        <w:spacing w:after="0"/>
        <w:ind w:left="0"/>
        <w:jc w:val="both"/>
      </w:pPr>
      <w:r>
        <w:rPr>
          <w:rFonts w:ascii="Times New Roman"/>
          <w:b w:val="false"/>
          <w:i w:val="false"/>
          <w:color w:val="000000"/>
          <w:sz w:val="28"/>
        </w:rPr>
        <w:t>
      5. В случаях, предусмотренных частями второй и третьей пункта 4 настоящей статьи, гарантийный взнос зачисляется в доход государства по электронным аукционам, проводимым государственным судебным исполнителем, а по электронным аукционам, проводимым частным судебным исполнителем, в доход частного судебного исполнителя.</w:t>
      </w:r>
    </w:p>
    <w:bookmarkEnd w:id="5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 в редакции Закона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с изменениями, внесенными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 Порядок проведения аукциона</w:t>
      </w:r>
    </w:p>
    <w:p>
      <w:pPr>
        <w:spacing w:after="0"/>
        <w:ind w:left="0"/>
        <w:jc w:val="both"/>
      </w:pPr>
      <w:r>
        <w:rPr>
          <w:rFonts w:ascii="Times New Roman"/>
          <w:b w:val="false"/>
          <w:i w:val="false"/>
          <w:color w:val="ff0000"/>
          <w:sz w:val="28"/>
        </w:rPr>
        <w:t xml:space="preserve">
      Сноска. Статья 81 исключена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p>
    <w:p>
      <w:pPr>
        <w:spacing w:after="0"/>
        <w:ind w:left="0"/>
        <w:jc w:val="both"/>
      </w:pPr>
      <w:r>
        <w:rPr>
          <w:rFonts w:ascii="Times New Roman"/>
          <w:b/>
          <w:i w:val="false"/>
          <w:color w:val="000000"/>
          <w:sz w:val="28"/>
        </w:rPr>
        <w:t>Статья 82. Утверждение результатов аукциона</w:t>
      </w:r>
    </w:p>
    <w:p>
      <w:pPr>
        <w:spacing w:after="0"/>
        <w:ind w:left="0"/>
        <w:jc w:val="both"/>
      </w:pPr>
      <w:r>
        <w:rPr>
          <w:rFonts w:ascii="Times New Roman"/>
          <w:b w:val="false"/>
          <w:i w:val="false"/>
          <w:color w:val="ff0000"/>
          <w:sz w:val="28"/>
        </w:rPr>
        <w:t xml:space="preserve">
      Сноска. Статья 82 исключена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p>
    <w:p>
      <w:pPr>
        <w:spacing w:after="0"/>
        <w:ind w:left="0"/>
        <w:jc w:val="both"/>
      </w:pPr>
      <w:r>
        <w:rPr>
          <w:rFonts w:ascii="Times New Roman"/>
          <w:b/>
          <w:i w:val="false"/>
          <w:color w:val="000000"/>
          <w:sz w:val="28"/>
        </w:rPr>
        <w:t>Статья 83. Переход права собственности на имущество должника по результатам аукциона</w:t>
      </w:r>
    </w:p>
    <w:bookmarkStart w:name="z733" w:id="549"/>
    <w:p>
      <w:pPr>
        <w:spacing w:after="0"/>
        <w:ind w:left="0"/>
        <w:jc w:val="both"/>
      </w:pPr>
      <w:r>
        <w:rPr>
          <w:rFonts w:ascii="Times New Roman"/>
          <w:b w:val="false"/>
          <w:i w:val="false"/>
          <w:color w:val="000000"/>
          <w:sz w:val="28"/>
        </w:rPr>
        <w:t>
      По результатам аукциона после оплаты стоимости приобретенного имущества заключается договор купли-продажи между судебным исполнителем и покупателем имущества на аукционе.</w:t>
      </w:r>
    </w:p>
    <w:bookmarkEnd w:id="549"/>
    <w:bookmarkStart w:name="z734" w:id="550"/>
    <w:p>
      <w:pPr>
        <w:spacing w:after="0"/>
        <w:ind w:left="0"/>
        <w:jc w:val="both"/>
      </w:pPr>
      <w:r>
        <w:rPr>
          <w:rFonts w:ascii="Times New Roman"/>
          <w:b w:val="false"/>
          <w:i w:val="false"/>
          <w:color w:val="000000"/>
          <w:sz w:val="28"/>
        </w:rPr>
        <w:t>
      Указанный договор является основанием для регистрации покупателем права собственности (перехода права собственности) на полученное им имущество в государственных органах.</w:t>
      </w:r>
    </w:p>
    <w:bookmarkEnd w:id="5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 с изменением, внесенным Законом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84. Объявление электронного аукциона несостоявшимся</w:t>
      </w:r>
    </w:p>
    <w:bookmarkStart w:name="z737" w:id="551"/>
    <w:p>
      <w:pPr>
        <w:spacing w:after="0"/>
        <w:ind w:left="0"/>
        <w:jc w:val="both"/>
      </w:pPr>
      <w:r>
        <w:rPr>
          <w:rFonts w:ascii="Times New Roman"/>
          <w:b w:val="false"/>
          <w:i w:val="false"/>
          <w:color w:val="000000"/>
          <w:sz w:val="28"/>
        </w:rPr>
        <w:t>
      Судебный исполнитель объявляет электронный аукцион несостоявшимся, если:</w:t>
      </w:r>
    </w:p>
    <w:bookmarkEnd w:id="551"/>
    <w:p>
      <w:pPr>
        <w:spacing w:after="0"/>
        <w:ind w:left="0"/>
        <w:jc w:val="both"/>
      </w:pPr>
      <w:r>
        <w:rPr>
          <w:rFonts w:ascii="Times New Roman"/>
          <w:b w:val="false"/>
          <w:i w:val="false"/>
          <w:color w:val="000000"/>
          <w:sz w:val="28"/>
        </w:rPr>
        <w:t>
      1) отсутствуют заявки или подана только одна заявка;</w:t>
      </w:r>
    </w:p>
    <w:p>
      <w:pPr>
        <w:spacing w:after="0"/>
        <w:ind w:left="0"/>
        <w:jc w:val="both"/>
      </w:pPr>
      <w:r>
        <w:rPr>
          <w:rFonts w:ascii="Times New Roman"/>
          <w:b w:val="false"/>
          <w:i w:val="false"/>
          <w:color w:val="000000"/>
          <w:sz w:val="28"/>
        </w:rPr>
        <w:t>
      2) никто из покупателей не поддержит установленный шаг изменения стоимости имущества;</w:t>
      </w:r>
    </w:p>
    <w:p>
      <w:pPr>
        <w:spacing w:after="0"/>
        <w:ind w:left="0"/>
        <w:jc w:val="both"/>
      </w:pPr>
      <w:r>
        <w:rPr>
          <w:rFonts w:ascii="Times New Roman"/>
          <w:b w:val="false"/>
          <w:i w:val="false"/>
          <w:color w:val="000000"/>
          <w:sz w:val="28"/>
        </w:rPr>
        <w:t>
      3) покупатель в установленный срок не внес полную покупную стоимость имущества.</w:t>
      </w:r>
    </w:p>
    <w:bookmarkStart w:name="z1869" w:id="552"/>
    <w:p>
      <w:pPr>
        <w:spacing w:after="0"/>
        <w:ind w:left="0"/>
        <w:jc w:val="both"/>
      </w:pPr>
      <w:r>
        <w:rPr>
          <w:rFonts w:ascii="Times New Roman"/>
          <w:b w:val="false"/>
          <w:i w:val="false"/>
          <w:color w:val="000000"/>
          <w:sz w:val="28"/>
        </w:rPr>
        <w:t>
      4) приняли участие в онлайн-режиме менее двух зарегистрированных участников.</w:t>
      </w:r>
    </w:p>
    <w:bookmarkEnd w:id="5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84 в редакции Закона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с изменением, внесенным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85. Последствия объявления электронного аукциона несостоявшимся</w:t>
      </w:r>
    </w:p>
    <w:bookmarkStart w:name="z748" w:id="553"/>
    <w:p>
      <w:pPr>
        <w:spacing w:after="0"/>
        <w:ind w:left="0"/>
        <w:jc w:val="both"/>
      </w:pPr>
      <w:r>
        <w:rPr>
          <w:rFonts w:ascii="Times New Roman"/>
          <w:b w:val="false"/>
          <w:i w:val="false"/>
          <w:color w:val="000000"/>
          <w:sz w:val="28"/>
        </w:rPr>
        <w:t xml:space="preserve">
      1. При признании электронного аукциона несостоявшимся взыскатель вправе оставить за собой имущество по стоимости оценки путем подачи заявления судебному исполнителю в течение пяти рабочих дней с даты признания электронного аукциона несостоявшимся. Отсутствие заявления взыскателя об оставлении за собой имущества признается отказом взыскателя от принятия имущества. </w:t>
      </w:r>
    </w:p>
    <w:bookmarkEnd w:id="553"/>
    <w:bookmarkStart w:name="z749" w:id="554"/>
    <w:p>
      <w:pPr>
        <w:spacing w:after="0"/>
        <w:ind w:left="0"/>
        <w:jc w:val="both"/>
      </w:pPr>
      <w:r>
        <w:rPr>
          <w:rFonts w:ascii="Times New Roman"/>
          <w:b w:val="false"/>
          <w:i w:val="false"/>
          <w:color w:val="000000"/>
          <w:sz w:val="28"/>
        </w:rPr>
        <w:t>
      2. При отказе взыскателя от принятия имущества судебный исполнитель назначает процедуру электронного аукциона путем повторного размещения соответствующей заявки на единой электронной торговой площадке.</w:t>
      </w:r>
    </w:p>
    <w:bookmarkEnd w:id="554"/>
    <w:bookmarkStart w:name="z750" w:id="555"/>
    <w:p>
      <w:pPr>
        <w:spacing w:after="0"/>
        <w:ind w:left="0"/>
        <w:jc w:val="both"/>
      </w:pPr>
      <w:r>
        <w:rPr>
          <w:rFonts w:ascii="Times New Roman"/>
          <w:b w:val="false"/>
          <w:i w:val="false"/>
          <w:color w:val="000000"/>
          <w:sz w:val="28"/>
        </w:rPr>
        <w:t>
      3. При передаче взыскателю имущества взыскатель из стоимости принимаемого имущества должника возмещает сумму расходов по совершению исполнительных действий и сумму оплаты деятельности частного судебного исполнителя соразмерно переданной стоимости имущества. Данная сумма в последующем подлежит взысканию с должника.</w:t>
      </w:r>
    </w:p>
    <w:bookmarkEnd w:id="555"/>
    <w:bookmarkStart w:name="z149" w:id="556"/>
    <w:p>
      <w:pPr>
        <w:spacing w:after="0"/>
        <w:ind w:left="0"/>
        <w:jc w:val="both"/>
      </w:pPr>
      <w:r>
        <w:rPr>
          <w:rFonts w:ascii="Times New Roman"/>
          <w:b w:val="false"/>
          <w:i w:val="false"/>
          <w:color w:val="000000"/>
          <w:sz w:val="28"/>
        </w:rPr>
        <w:t>
      4. В рамках исполнительного производства процедура реализации арестованного имущества путем проведения электронного аукциона не может проводиться более двух раз. В случае, если имущество не реализовано путем проведения электронного аукциона и взыскатель отказался от оставления имущества за собой, обращение взыскания на имущество прекращается и принимаются дальнейшие меры по обращению взыскания на иное имущество должника. При этом арест с такого имущества снимается только после прекращения исполнительного производства по основаниям, предусмотренным статьей 47 настоящего Закона.</w:t>
      </w:r>
    </w:p>
    <w:bookmarkEnd w:id="5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 в редакции Закона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с изменениями, внесенными законами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1" w:id="557"/>
    <w:p>
      <w:pPr>
        <w:spacing w:after="0"/>
        <w:ind w:left="0"/>
        <w:jc w:val="left"/>
      </w:pPr>
      <w:r>
        <w:rPr>
          <w:rFonts w:ascii="Times New Roman"/>
          <w:b/>
          <w:i w:val="false"/>
          <w:color w:val="000000"/>
        </w:rPr>
        <w:t xml:space="preserve"> Параграф 3. Особенности обращения взыскания на дебиторскую</w:t>
      </w:r>
      <w:r>
        <w:br/>
      </w:r>
      <w:r>
        <w:rPr>
          <w:rFonts w:ascii="Times New Roman"/>
          <w:b/>
          <w:i w:val="false"/>
          <w:color w:val="000000"/>
        </w:rPr>
        <w:t>задолженность и имущественные права</w:t>
      </w:r>
    </w:p>
    <w:bookmarkEnd w:id="557"/>
    <w:p>
      <w:pPr>
        <w:spacing w:after="0"/>
        <w:ind w:left="0"/>
        <w:jc w:val="both"/>
      </w:pPr>
      <w:r>
        <w:rPr>
          <w:rFonts w:ascii="Times New Roman"/>
          <w:b/>
          <w:i w:val="false"/>
          <w:color w:val="000000"/>
          <w:sz w:val="28"/>
        </w:rPr>
        <w:t>Статья 86. Обращение взыскания на дебиторскую задолженность</w:t>
      </w:r>
    </w:p>
    <w:bookmarkStart w:name="z757" w:id="558"/>
    <w:p>
      <w:pPr>
        <w:spacing w:after="0"/>
        <w:ind w:left="0"/>
        <w:jc w:val="both"/>
      </w:pPr>
      <w:r>
        <w:rPr>
          <w:rFonts w:ascii="Times New Roman"/>
          <w:b w:val="false"/>
          <w:i w:val="false"/>
          <w:color w:val="000000"/>
          <w:sz w:val="28"/>
        </w:rPr>
        <w:t>
      1. Обращение взыскания на дебиторскую задолженность состоит в переходе к взыскателю права должника на получение дебиторской задолженности в размере задолженности, определяемом в соответствии с пунктом 5 статьи 55 настоящего Закона, но не более объема дебиторской задолженности, существовавшего на день обращения взыскания, и на тех же условиях.</w:t>
      </w:r>
    </w:p>
    <w:bookmarkEnd w:id="558"/>
    <w:bookmarkStart w:name="z758" w:id="559"/>
    <w:p>
      <w:pPr>
        <w:spacing w:after="0"/>
        <w:ind w:left="0"/>
        <w:jc w:val="both"/>
      </w:pPr>
      <w:r>
        <w:rPr>
          <w:rFonts w:ascii="Times New Roman"/>
          <w:b w:val="false"/>
          <w:i w:val="false"/>
          <w:color w:val="000000"/>
          <w:sz w:val="28"/>
        </w:rPr>
        <w:t>
      2. Обращение взыскания на дебиторскую задолженность производится:</w:t>
      </w:r>
    </w:p>
    <w:bookmarkEnd w:id="559"/>
    <w:bookmarkStart w:name="z759" w:id="560"/>
    <w:p>
      <w:pPr>
        <w:spacing w:after="0"/>
        <w:ind w:left="0"/>
        <w:jc w:val="both"/>
      </w:pPr>
      <w:r>
        <w:rPr>
          <w:rFonts w:ascii="Times New Roman"/>
          <w:b w:val="false"/>
          <w:i w:val="false"/>
          <w:color w:val="000000"/>
          <w:sz w:val="28"/>
        </w:rPr>
        <w:t>
      1) при наличии согласия взыскателя - путем внесения (перечисления) дебитором дебиторской задолженности на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w:t>
      </w:r>
    </w:p>
    <w:bookmarkEnd w:id="560"/>
    <w:bookmarkStart w:name="z760" w:id="561"/>
    <w:p>
      <w:pPr>
        <w:spacing w:after="0"/>
        <w:ind w:left="0"/>
        <w:jc w:val="both"/>
      </w:pPr>
      <w:r>
        <w:rPr>
          <w:rFonts w:ascii="Times New Roman"/>
          <w:b w:val="false"/>
          <w:i w:val="false"/>
          <w:color w:val="000000"/>
          <w:sz w:val="28"/>
        </w:rPr>
        <w:t>
      2) при отсутствии согласия взыскателя или невнесении (неперечислении) дебитором дебиторской задолженности на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 - путем продажи дебиторской задолженности с торгов.</w:t>
      </w:r>
    </w:p>
    <w:bookmarkEnd w:id="561"/>
    <w:bookmarkStart w:name="z761" w:id="562"/>
    <w:p>
      <w:pPr>
        <w:spacing w:after="0"/>
        <w:ind w:left="0"/>
        <w:jc w:val="both"/>
      </w:pPr>
      <w:r>
        <w:rPr>
          <w:rFonts w:ascii="Times New Roman"/>
          <w:b w:val="false"/>
          <w:i w:val="false"/>
          <w:color w:val="000000"/>
          <w:sz w:val="28"/>
        </w:rPr>
        <w:t>
      3. Взыскание на дебиторскую задолженность не обращается в случаях, когда:</w:t>
      </w:r>
    </w:p>
    <w:bookmarkEnd w:id="562"/>
    <w:bookmarkStart w:name="z762" w:id="563"/>
    <w:p>
      <w:pPr>
        <w:spacing w:after="0"/>
        <w:ind w:left="0"/>
        <w:jc w:val="both"/>
      </w:pPr>
      <w:r>
        <w:rPr>
          <w:rFonts w:ascii="Times New Roman"/>
          <w:b w:val="false"/>
          <w:i w:val="false"/>
          <w:color w:val="000000"/>
          <w:sz w:val="28"/>
        </w:rPr>
        <w:t>
      1) срок исковой давности для ее взыскания истек;</w:t>
      </w:r>
    </w:p>
    <w:bookmarkEnd w:id="563"/>
    <w:bookmarkStart w:name="z763" w:id="564"/>
    <w:p>
      <w:pPr>
        <w:spacing w:after="0"/>
        <w:ind w:left="0"/>
        <w:jc w:val="both"/>
      </w:pPr>
      <w:r>
        <w:rPr>
          <w:rFonts w:ascii="Times New Roman"/>
          <w:b w:val="false"/>
          <w:i w:val="false"/>
          <w:color w:val="000000"/>
          <w:sz w:val="28"/>
        </w:rPr>
        <w:t>
      2) дебитор находится в иностранном государстве, с которым Республикой Казахстан не заключен договор о правовой помощи;</w:t>
      </w:r>
    </w:p>
    <w:bookmarkEnd w:id="564"/>
    <w:bookmarkStart w:name="z764" w:id="565"/>
    <w:p>
      <w:pPr>
        <w:spacing w:after="0"/>
        <w:ind w:left="0"/>
        <w:jc w:val="both"/>
      </w:pPr>
      <w:r>
        <w:rPr>
          <w:rFonts w:ascii="Times New Roman"/>
          <w:b w:val="false"/>
          <w:i w:val="false"/>
          <w:color w:val="000000"/>
          <w:sz w:val="28"/>
        </w:rPr>
        <w:t>
      3) дебитор находится в процессе ликвидации;</w:t>
      </w:r>
    </w:p>
    <w:bookmarkEnd w:id="565"/>
    <w:bookmarkStart w:name="z765" w:id="566"/>
    <w:p>
      <w:pPr>
        <w:spacing w:after="0"/>
        <w:ind w:left="0"/>
        <w:jc w:val="both"/>
      </w:pPr>
      <w:r>
        <w:rPr>
          <w:rFonts w:ascii="Times New Roman"/>
          <w:b w:val="false"/>
          <w:i w:val="false"/>
          <w:color w:val="000000"/>
          <w:sz w:val="28"/>
        </w:rPr>
        <w:t>
      4) дебитор прекратил свою деятельность в качестве юридического лица и исключен из единого государственного реестра юридических лиц;</w:t>
      </w:r>
    </w:p>
    <w:bookmarkEnd w:id="566"/>
    <w:bookmarkStart w:name="z766" w:id="567"/>
    <w:p>
      <w:pPr>
        <w:spacing w:after="0"/>
        <w:ind w:left="0"/>
        <w:jc w:val="both"/>
      </w:pPr>
      <w:r>
        <w:rPr>
          <w:rFonts w:ascii="Times New Roman"/>
          <w:b w:val="false"/>
          <w:i w:val="false"/>
          <w:color w:val="000000"/>
          <w:sz w:val="28"/>
        </w:rPr>
        <w:t>
      5) в отношении дебитора введена процедура банкротства.</w:t>
      </w:r>
    </w:p>
    <w:bookmarkEnd w:id="567"/>
    <w:bookmarkStart w:name="z767" w:id="568"/>
    <w:p>
      <w:pPr>
        <w:spacing w:after="0"/>
        <w:ind w:left="0"/>
        <w:jc w:val="both"/>
      </w:pPr>
      <w:r>
        <w:rPr>
          <w:rFonts w:ascii="Times New Roman"/>
          <w:b w:val="false"/>
          <w:i w:val="false"/>
          <w:color w:val="000000"/>
          <w:sz w:val="28"/>
        </w:rPr>
        <w:t>
      4. Для обращения взыскания на дебиторскую задолженность судебный исполнитель выносит постановление об обращении взыскания на дебиторскую задолженность, в котором указывает порядок внесения (перечисления) денег дебитором на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w:t>
      </w:r>
    </w:p>
    <w:bookmarkEnd w:id="568"/>
    <w:p>
      <w:pPr>
        <w:spacing w:after="0"/>
        <w:ind w:left="0"/>
        <w:jc w:val="both"/>
      </w:pPr>
      <w:r>
        <w:rPr>
          <w:rFonts w:ascii="Times New Roman"/>
          <w:b w:val="false"/>
          <w:i w:val="false"/>
          <w:color w:val="000000"/>
          <w:sz w:val="28"/>
        </w:rPr>
        <w:t>
      Постановление об обращении взыскания на дебиторскую задолженность направляется дебитору и сторонам исполнительного производства.</w:t>
      </w:r>
    </w:p>
    <w:bookmarkStart w:name="z769" w:id="569"/>
    <w:p>
      <w:pPr>
        <w:spacing w:after="0"/>
        <w:ind w:left="0"/>
        <w:jc w:val="both"/>
      </w:pPr>
      <w:r>
        <w:rPr>
          <w:rFonts w:ascii="Times New Roman"/>
          <w:b w:val="false"/>
          <w:i w:val="false"/>
          <w:color w:val="000000"/>
          <w:sz w:val="28"/>
        </w:rPr>
        <w:t>
      5. Постановление судебного исполнителя обязывает дебитора исполнять соответствующее обязательство путем внесения (перечисления) денег на указанный в постановлении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 а также запрещает должнику изменять правоотношения, на основании которых возникла дебиторская задолженность.</w:t>
      </w:r>
    </w:p>
    <w:bookmarkEnd w:id="569"/>
    <w:bookmarkStart w:name="z770" w:id="570"/>
    <w:p>
      <w:pPr>
        <w:spacing w:after="0"/>
        <w:ind w:left="0"/>
        <w:jc w:val="both"/>
      </w:pPr>
      <w:r>
        <w:rPr>
          <w:rFonts w:ascii="Times New Roman"/>
          <w:b w:val="false"/>
          <w:i w:val="false"/>
          <w:color w:val="000000"/>
          <w:sz w:val="28"/>
        </w:rPr>
        <w:t>
      6. Со дня получения дебитором постановления судебного исполнителя об обращении взыскания на дебиторскую задолженность исполнение дебитором соответствующего обязательства осуществляется путем внесения (перечисления) денег на указанный в постановлении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 Такое исполнение обязательства дебитором считается исполнением надлежащему кредитору. Права дебитора по отношению к должнику при этом не изменяются.</w:t>
      </w:r>
    </w:p>
    <w:bookmarkEnd w:id="570"/>
    <w:bookmarkStart w:name="z771" w:id="571"/>
    <w:p>
      <w:pPr>
        <w:spacing w:after="0"/>
        <w:ind w:left="0"/>
        <w:jc w:val="both"/>
      </w:pPr>
      <w:r>
        <w:rPr>
          <w:rFonts w:ascii="Times New Roman"/>
          <w:b w:val="false"/>
          <w:i w:val="false"/>
          <w:color w:val="000000"/>
          <w:sz w:val="28"/>
        </w:rPr>
        <w:t>
      7. Дебитор обязан незамедлительно информировать судебного исполнителя и должника о внесении (перечислении) денег на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w:t>
      </w:r>
    </w:p>
    <w:bookmarkEnd w:id="5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86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87. Выявление дебиторской задолженности юридических и физических лиц, занимающихся предпринимательской деятельностью без образования юридического лица</w:t>
      </w:r>
    </w:p>
    <w:bookmarkStart w:name="z782" w:id="572"/>
    <w:p>
      <w:pPr>
        <w:spacing w:after="0"/>
        <w:ind w:left="0"/>
        <w:jc w:val="both"/>
      </w:pPr>
      <w:r>
        <w:rPr>
          <w:rFonts w:ascii="Times New Roman"/>
          <w:b w:val="false"/>
          <w:i w:val="false"/>
          <w:color w:val="000000"/>
          <w:sz w:val="28"/>
        </w:rPr>
        <w:t>
      1. Для выявления дебиторской задолженности юридических и физических лиц, занимающихся предпринимательской деятельностью без образования юридического лица, судебный исполнитель вправе затребовать необходимую бухгалтерскую документацию у должника, юридических лиц и лиц, занимающихся предпринимательской деятельностью, являющихся контрагентами должника.</w:t>
      </w:r>
    </w:p>
    <w:bookmarkEnd w:id="572"/>
    <w:bookmarkStart w:name="z783" w:id="573"/>
    <w:p>
      <w:pPr>
        <w:spacing w:after="0"/>
        <w:ind w:left="0"/>
        <w:jc w:val="both"/>
      </w:pPr>
      <w:r>
        <w:rPr>
          <w:rFonts w:ascii="Times New Roman"/>
          <w:b w:val="false"/>
          <w:i w:val="false"/>
          <w:color w:val="000000"/>
          <w:sz w:val="28"/>
        </w:rPr>
        <w:t>
      2. Судебный исполнитель вправе обратиться за информацией о дебиторской задолженности должника в органы государственных доходов.</w:t>
      </w:r>
    </w:p>
    <w:bookmarkEnd w:id="573"/>
    <w:bookmarkStart w:name="z266" w:id="574"/>
    <w:p>
      <w:pPr>
        <w:spacing w:after="0"/>
        <w:ind w:left="0"/>
        <w:jc w:val="both"/>
      </w:pPr>
      <w:r>
        <w:rPr>
          <w:rFonts w:ascii="Times New Roman"/>
          <w:b w:val="false"/>
          <w:i w:val="false"/>
          <w:color w:val="000000"/>
          <w:sz w:val="28"/>
        </w:rPr>
        <w:t>
      3. Должник, органы государственных доходов, юридические лица и лица, занимающиеся предпринимательской деятельностью без образования юридического лица, обязаны в течение трех рабочих дней предоставить судебному исполнителю необходимые документы и информацию.</w:t>
      </w:r>
    </w:p>
    <w:bookmarkEnd w:id="574"/>
    <w:bookmarkStart w:name="z785" w:id="575"/>
    <w:p>
      <w:pPr>
        <w:spacing w:after="0"/>
        <w:ind w:left="0"/>
        <w:jc w:val="both"/>
      </w:pPr>
      <w:r>
        <w:rPr>
          <w:rFonts w:ascii="Times New Roman"/>
          <w:b w:val="false"/>
          <w:i w:val="false"/>
          <w:color w:val="000000"/>
          <w:sz w:val="28"/>
        </w:rPr>
        <w:t>
      4. Выявление дебиторской задолженности может производиться специалистом. Расходы по оплате услуг специалиста включаются в расходы, понесенные при исполнении исполнительного документа.</w:t>
      </w:r>
    </w:p>
    <w:bookmarkEnd w:id="575"/>
    <w:bookmarkStart w:name="z786" w:id="576"/>
    <w:p>
      <w:pPr>
        <w:spacing w:after="0"/>
        <w:ind w:left="0"/>
        <w:jc w:val="both"/>
      </w:pPr>
      <w:r>
        <w:rPr>
          <w:rFonts w:ascii="Times New Roman"/>
          <w:b w:val="false"/>
          <w:i w:val="false"/>
          <w:color w:val="000000"/>
          <w:sz w:val="28"/>
        </w:rPr>
        <w:t>
      5. Взыскание не может быть обращено на требования о выплате сумм, указанных в статье 98 настоящего Закона.</w:t>
      </w:r>
    </w:p>
    <w:bookmarkEnd w:id="5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87 с изменениями, внесенным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28.11.2014 </w:t>
      </w:r>
      <w:r>
        <w:rPr>
          <w:rFonts w:ascii="Times New Roman"/>
          <w:b w:val="false"/>
          <w:i w:val="false"/>
          <w:color w:val="ff0000"/>
          <w:sz w:val="28"/>
        </w:rPr>
        <w:t>№ 257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 12)</w:t>
      </w:r>
      <w:r>
        <w:rPr>
          <w:rFonts w:ascii="Times New Roman"/>
          <w:b w:val="false"/>
          <w:i w:val="false"/>
          <w:color w:val="ff0000"/>
          <w:sz w:val="28"/>
        </w:rPr>
        <w:t xml:space="preserve"> ст. 10);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88. Соглашения об исключении или ограничении правил об обращении взыскания на денежные требования</w:t>
      </w:r>
    </w:p>
    <w:bookmarkStart w:name="z791" w:id="577"/>
    <w:p>
      <w:pPr>
        <w:spacing w:after="0"/>
        <w:ind w:left="0"/>
        <w:jc w:val="both"/>
      </w:pPr>
      <w:r>
        <w:rPr>
          <w:rFonts w:ascii="Times New Roman"/>
          <w:b w:val="false"/>
          <w:i w:val="false"/>
          <w:color w:val="000000"/>
          <w:sz w:val="28"/>
        </w:rPr>
        <w:t>
      1. Правила, установленные в статье 87 настоящего Закона, не могут быть исключены или ограничены по соглашению между должником и взыскателем.</w:t>
      </w:r>
    </w:p>
    <w:bookmarkEnd w:id="577"/>
    <w:bookmarkStart w:name="z792" w:id="578"/>
    <w:p>
      <w:pPr>
        <w:spacing w:after="0"/>
        <w:ind w:left="0"/>
        <w:jc w:val="both"/>
      </w:pPr>
      <w:r>
        <w:rPr>
          <w:rFonts w:ascii="Times New Roman"/>
          <w:b w:val="false"/>
          <w:i w:val="false"/>
          <w:color w:val="000000"/>
          <w:sz w:val="28"/>
        </w:rPr>
        <w:t>
      2. На денежное требование может быть обращено взыскание, даже если между должником в исполнительном производстве и лицом, которое обязано уплатить ему деньги в силу гражданско-правового обязательства (дебитором должника), существует соглашение о запрете или об ограничении уступки этого требования.</w:t>
      </w:r>
    </w:p>
    <w:bookmarkEnd w:id="578"/>
    <w:bookmarkStart w:name="z793" w:id="579"/>
    <w:p>
      <w:pPr>
        <w:spacing w:after="0"/>
        <w:ind w:left="0"/>
        <w:jc w:val="both"/>
      </w:pPr>
      <w:r>
        <w:rPr>
          <w:rFonts w:ascii="Times New Roman"/>
          <w:b w:val="false"/>
          <w:i w:val="false"/>
          <w:color w:val="000000"/>
          <w:sz w:val="28"/>
        </w:rPr>
        <w:t>
      Указанное положение не освобождает должника в исполнительном производстве от ответственности перед своим контрагентом за убытки.</w:t>
      </w:r>
    </w:p>
    <w:bookmarkEnd w:id="579"/>
    <w:p>
      <w:pPr>
        <w:spacing w:after="0"/>
        <w:ind w:left="0"/>
        <w:jc w:val="both"/>
      </w:pPr>
      <w:r>
        <w:rPr>
          <w:rFonts w:ascii="Times New Roman"/>
          <w:b/>
          <w:i w:val="false"/>
          <w:color w:val="000000"/>
          <w:sz w:val="28"/>
        </w:rPr>
        <w:t>Статья 89. Порядок наложения ареста на денежные требования</w:t>
      </w:r>
    </w:p>
    <w:bookmarkStart w:name="z796" w:id="580"/>
    <w:p>
      <w:pPr>
        <w:spacing w:after="0"/>
        <w:ind w:left="0"/>
        <w:jc w:val="both"/>
      </w:pPr>
      <w:r>
        <w:rPr>
          <w:rFonts w:ascii="Times New Roman"/>
          <w:b w:val="false"/>
          <w:i w:val="false"/>
          <w:color w:val="000000"/>
          <w:sz w:val="28"/>
        </w:rPr>
        <w:t>
      1. При наложении ареста на денежное требование судебный исполнитель сообщает дебитору должника и должнику о наложении ареста и запрещает дебитору должника платить должнику, а должнику - распоряжаться требованием и обеспечивающим его закладом, а также принимать платеж по требованию, если иное не установлено настоящим Законом.</w:t>
      </w:r>
    </w:p>
    <w:bookmarkEnd w:id="580"/>
    <w:bookmarkStart w:name="z797" w:id="581"/>
    <w:p>
      <w:pPr>
        <w:spacing w:after="0"/>
        <w:ind w:left="0"/>
        <w:jc w:val="both"/>
      </w:pPr>
      <w:r>
        <w:rPr>
          <w:rFonts w:ascii="Times New Roman"/>
          <w:b w:val="false"/>
          <w:i w:val="false"/>
          <w:color w:val="000000"/>
          <w:sz w:val="28"/>
        </w:rPr>
        <w:t>
      Арест признается наложенным со времени получения дебитором должника постановления о наложении ареста, который направляется ему судебным исполнителем.</w:t>
      </w:r>
    </w:p>
    <w:bookmarkEnd w:id="581"/>
    <w:bookmarkStart w:name="z798" w:id="582"/>
    <w:p>
      <w:pPr>
        <w:spacing w:after="0"/>
        <w:ind w:left="0"/>
        <w:jc w:val="both"/>
      </w:pPr>
      <w:r>
        <w:rPr>
          <w:rFonts w:ascii="Times New Roman"/>
          <w:b w:val="false"/>
          <w:i w:val="false"/>
          <w:color w:val="000000"/>
          <w:sz w:val="28"/>
        </w:rPr>
        <w:t>
      2. Если выплата во исполнение обязательства возложена на третье лицо, то постановление о наложении ареста направляется и этому лицу.</w:t>
      </w:r>
    </w:p>
    <w:bookmarkEnd w:id="582"/>
    <w:bookmarkStart w:name="z799" w:id="583"/>
    <w:p>
      <w:pPr>
        <w:spacing w:after="0"/>
        <w:ind w:left="0"/>
        <w:jc w:val="both"/>
      </w:pPr>
      <w:r>
        <w:rPr>
          <w:rFonts w:ascii="Times New Roman"/>
          <w:b w:val="false"/>
          <w:i w:val="false"/>
          <w:color w:val="000000"/>
          <w:sz w:val="28"/>
        </w:rPr>
        <w:t>
      Арест считается наложенным с момента получения дебитором должника постановления судебного исполнителя о наложении ареста и запрещении платежа должнику.</w:t>
      </w:r>
    </w:p>
    <w:bookmarkEnd w:id="583"/>
    <w:p>
      <w:pPr>
        <w:spacing w:after="0"/>
        <w:ind w:left="0"/>
        <w:jc w:val="both"/>
      </w:pPr>
      <w:r>
        <w:rPr>
          <w:rFonts w:ascii="Times New Roman"/>
          <w:b/>
          <w:i w:val="false"/>
          <w:color w:val="000000"/>
          <w:sz w:val="28"/>
        </w:rPr>
        <w:t>Статья 90. Объем прав взыскателя при аресте денежного требования</w:t>
      </w:r>
    </w:p>
    <w:bookmarkStart w:name="z804" w:id="584"/>
    <w:p>
      <w:pPr>
        <w:spacing w:after="0"/>
        <w:ind w:left="0"/>
        <w:jc w:val="both"/>
      </w:pPr>
      <w:r>
        <w:rPr>
          <w:rFonts w:ascii="Times New Roman"/>
          <w:b w:val="false"/>
          <w:i w:val="false"/>
          <w:color w:val="000000"/>
          <w:sz w:val="28"/>
        </w:rPr>
        <w:t>
      Судебный исполнитель вправе с согласия взыскателя и должника обязать дебитора должника выполнить обязательство перед взыскателем в пределах суммы, указанной в исполнительном документе. При этом к взыскателю переходят права должника, которые он имел перед дебитором должника, в указанных пределах.</w:t>
      </w:r>
    </w:p>
    <w:bookmarkEnd w:id="584"/>
    <w:p>
      <w:pPr>
        <w:spacing w:after="0"/>
        <w:ind w:left="0"/>
        <w:jc w:val="both"/>
      </w:pPr>
      <w:r>
        <w:rPr>
          <w:rFonts w:ascii="Times New Roman"/>
          <w:b/>
          <w:i w:val="false"/>
          <w:color w:val="000000"/>
          <w:sz w:val="28"/>
        </w:rPr>
        <w:t>Статья 91. Обязанность дебитора по предоставлению информации</w:t>
      </w:r>
    </w:p>
    <w:bookmarkStart w:name="z809" w:id="585"/>
    <w:p>
      <w:pPr>
        <w:spacing w:after="0"/>
        <w:ind w:left="0"/>
        <w:jc w:val="both"/>
      </w:pPr>
      <w:r>
        <w:rPr>
          <w:rFonts w:ascii="Times New Roman"/>
          <w:b w:val="false"/>
          <w:i w:val="false"/>
          <w:color w:val="000000"/>
          <w:sz w:val="28"/>
        </w:rPr>
        <w:t>
      1. Судебный исполнитель по требованию взыскателя или по своей инициативе при наложении ареста на денежные требования в постановлении может предложить дебитору должника дать информацию о характере и содержании арестованных требований.</w:t>
      </w:r>
    </w:p>
    <w:bookmarkEnd w:id="585"/>
    <w:bookmarkStart w:name="z810" w:id="586"/>
    <w:p>
      <w:pPr>
        <w:spacing w:after="0"/>
        <w:ind w:left="0"/>
        <w:jc w:val="both"/>
      </w:pPr>
      <w:r>
        <w:rPr>
          <w:rFonts w:ascii="Times New Roman"/>
          <w:b w:val="false"/>
          <w:i w:val="false"/>
          <w:color w:val="000000"/>
          <w:sz w:val="28"/>
        </w:rPr>
        <w:t>
      Дебитор должника обязан дать письменный ответ судебному исполнителю в течение трех дней с момента получения постановления. Расходы дебитора должника по предоставлению информации возмещаются должником.</w:t>
      </w:r>
    </w:p>
    <w:bookmarkEnd w:id="586"/>
    <w:bookmarkStart w:name="z811" w:id="587"/>
    <w:p>
      <w:pPr>
        <w:spacing w:after="0"/>
        <w:ind w:left="0"/>
        <w:jc w:val="both"/>
      </w:pPr>
      <w:r>
        <w:rPr>
          <w:rFonts w:ascii="Times New Roman"/>
          <w:b w:val="false"/>
          <w:i w:val="false"/>
          <w:color w:val="000000"/>
          <w:sz w:val="28"/>
        </w:rPr>
        <w:t>
      2. Дебитор должника отвечает перед взыскателем за убытки, понесенные последним вследствие отказа от предоставления информации, предоставления заведомо неверной или неполной информации. О наличии ответственности дебитор должника предупреждается в постановлении о наложении ареста или о запросе информации.</w:t>
      </w:r>
    </w:p>
    <w:bookmarkEnd w:id="587"/>
    <w:bookmarkStart w:name="z812" w:id="588"/>
    <w:p>
      <w:pPr>
        <w:spacing w:after="0"/>
        <w:ind w:left="0"/>
        <w:jc w:val="both"/>
      </w:pPr>
      <w:r>
        <w:rPr>
          <w:rFonts w:ascii="Times New Roman"/>
          <w:b w:val="false"/>
          <w:i w:val="false"/>
          <w:color w:val="000000"/>
          <w:sz w:val="28"/>
        </w:rPr>
        <w:t>
      3. Судебный исполнитель обязан известить взыскателя об информации, полученной от дебитора должника.</w:t>
      </w:r>
    </w:p>
    <w:bookmarkEnd w:id="588"/>
    <w:bookmarkStart w:name="z813" w:id="589"/>
    <w:p>
      <w:pPr>
        <w:spacing w:after="0"/>
        <w:ind w:left="0"/>
        <w:jc w:val="both"/>
      </w:pPr>
      <w:r>
        <w:rPr>
          <w:rFonts w:ascii="Times New Roman"/>
          <w:b w:val="false"/>
          <w:i w:val="false"/>
          <w:color w:val="000000"/>
          <w:sz w:val="28"/>
        </w:rPr>
        <w:t>
      4. Судебный исполнитель с учетом полученной информации направляет дебитору должника постановление о платеже по арестованному требованию.</w:t>
      </w:r>
    </w:p>
    <w:bookmarkEnd w:id="589"/>
    <w:p>
      <w:pPr>
        <w:spacing w:after="0"/>
        <w:ind w:left="0"/>
        <w:jc w:val="both"/>
      </w:pPr>
      <w:r>
        <w:rPr>
          <w:rFonts w:ascii="Times New Roman"/>
          <w:b/>
          <w:i w:val="false"/>
          <w:color w:val="000000"/>
          <w:sz w:val="28"/>
        </w:rPr>
        <w:t>Статья 92. Обеспечение исполнения должником своего обязательства перед должником - третьим лицом</w:t>
      </w:r>
    </w:p>
    <w:bookmarkStart w:name="z818" w:id="590"/>
    <w:p>
      <w:pPr>
        <w:spacing w:after="0"/>
        <w:ind w:left="0"/>
        <w:jc w:val="both"/>
      </w:pPr>
      <w:r>
        <w:rPr>
          <w:rFonts w:ascii="Times New Roman"/>
          <w:b w:val="false"/>
          <w:i w:val="false"/>
          <w:color w:val="000000"/>
          <w:sz w:val="28"/>
        </w:rPr>
        <w:t>
      1. Если исполнение дебитором должника обязательства обусловлено передачей ему вещи, а вещь находится у должника, то последний по требованию судебного исполнителя и взыскателя обязан выдать вещь для передачи ее дебитору должника.</w:t>
      </w:r>
    </w:p>
    <w:bookmarkEnd w:id="590"/>
    <w:bookmarkStart w:name="z819" w:id="591"/>
    <w:p>
      <w:pPr>
        <w:spacing w:after="0"/>
        <w:ind w:left="0"/>
        <w:jc w:val="both"/>
      </w:pPr>
      <w:r>
        <w:rPr>
          <w:rFonts w:ascii="Times New Roman"/>
          <w:b w:val="false"/>
          <w:i w:val="false"/>
          <w:color w:val="000000"/>
          <w:sz w:val="28"/>
        </w:rPr>
        <w:t>
      2. Взыскатель вправе обратиться в суд с требованием об изъятии этой вещи у должника, если уже имеется решение суда, подтверждающее наличие обязанности должника передать вещь в обмен на исполнение дебитором должника обязательства, либо если наличие такой обязанности будет доказано заинтересованными лицами. Вопрос об удовлетворении требования взыскателя или уполномоченного лица разрешается судом с участием должника.</w:t>
      </w:r>
    </w:p>
    <w:bookmarkEnd w:id="591"/>
    <w:bookmarkStart w:name="z820" w:id="592"/>
    <w:p>
      <w:pPr>
        <w:spacing w:after="0"/>
        <w:ind w:left="0"/>
        <w:jc w:val="left"/>
      </w:pPr>
      <w:r>
        <w:rPr>
          <w:rFonts w:ascii="Times New Roman"/>
          <w:b/>
          <w:i w:val="false"/>
          <w:color w:val="000000"/>
        </w:rPr>
        <w:t xml:space="preserve"> Глава 9. ОБРАЩЕНИЕ ВЗЫСКАНИЯ НА ДЕНЬГИ ДОЛЖНИКА</w:t>
      </w:r>
      <w:r>
        <w:br/>
      </w:r>
      <w:r>
        <w:rPr>
          <w:rFonts w:ascii="Times New Roman"/>
          <w:b/>
          <w:i w:val="false"/>
          <w:color w:val="000000"/>
        </w:rPr>
        <w:t>Параграф 1. Обращение взыскания на деньги и другие виды</w:t>
      </w:r>
      <w:r>
        <w:br/>
      </w:r>
      <w:r>
        <w:rPr>
          <w:rFonts w:ascii="Times New Roman"/>
          <w:b/>
          <w:i w:val="false"/>
          <w:color w:val="000000"/>
        </w:rPr>
        <w:t>доходов должника</w:t>
      </w:r>
    </w:p>
    <w:bookmarkEnd w:id="592"/>
    <w:p>
      <w:pPr>
        <w:spacing w:after="0"/>
        <w:ind w:left="0"/>
        <w:jc w:val="both"/>
      </w:pPr>
      <w:r>
        <w:rPr>
          <w:rFonts w:ascii="Times New Roman"/>
          <w:b/>
          <w:i w:val="false"/>
          <w:color w:val="000000"/>
          <w:sz w:val="28"/>
        </w:rPr>
        <w:t>Статья 93. Обращение взыскания на заработную плату и иные виды доходов должника</w:t>
      </w:r>
    </w:p>
    <w:bookmarkStart w:name="z827" w:id="593"/>
    <w:p>
      <w:pPr>
        <w:spacing w:after="0"/>
        <w:ind w:left="0"/>
        <w:jc w:val="both"/>
      </w:pPr>
      <w:r>
        <w:rPr>
          <w:rFonts w:ascii="Times New Roman"/>
          <w:b w:val="false"/>
          <w:i w:val="false"/>
          <w:color w:val="000000"/>
          <w:sz w:val="28"/>
        </w:rPr>
        <w:t>
      1. Взыскание на заработную плату и иные виды доходов должника обращается при исполнении исполнительного документа о взыскании периодических платежей, при взыскании суммы, не превышающей размер ста месячных расчетных показателей, а также по другим взысканиям при отсутствии у должника имущества или недостаточности имущества для полного погашения взыскиваемых сумм.</w:t>
      </w:r>
    </w:p>
    <w:bookmarkEnd w:id="593"/>
    <w:bookmarkStart w:name="z828" w:id="594"/>
    <w:p>
      <w:pPr>
        <w:spacing w:after="0"/>
        <w:ind w:left="0"/>
        <w:jc w:val="both"/>
      </w:pPr>
      <w:r>
        <w:rPr>
          <w:rFonts w:ascii="Times New Roman"/>
          <w:b w:val="false"/>
          <w:i w:val="false"/>
          <w:color w:val="000000"/>
          <w:sz w:val="28"/>
        </w:rPr>
        <w:t>
      2. При обращении взыскания на заработную плату и иные виды доходов должника судебный исполнитель с учетом требований настоящего Закона выносит постановление, где указывает, в каком размере ежемесячно должно производиться удержание до полного взыскания присужденных сумм, и направляет вместе с копией исполнительного документа, заверенной печатью территориального отдела либо частного судебного исполнителя, для исполнения работодателю, с которым должник состоит в трудовых отношениях, или лицу, от которого должник получает доход.</w:t>
      </w:r>
    </w:p>
    <w:bookmarkEnd w:id="594"/>
    <w:bookmarkStart w:name="z829" w:id="595"/>
    <w:p>
      <w:pPr>
        <w:spacing w:after="0"/>
        <w:ind w:left="0"/>
        <w:jc w:val="both"/>
      </w:pPr>
      <w:r>
        <w:rPr>
          <w:rFonts w:ascii="Times New Roman"/>
          <w:b w:val="false"/>
          <w:i w:val="false"/>
          <w:color w:val="000000"/>
          <w:sz w:val="28"/>
        </w:rPr>
        <w:t>
      3. Судебный исполнитель обязан осуществлять контроль за правильностью и своевременностью производства удержаний из заработной платы и других доходов должника, а также за своевременной пересылкой удержанных сумм взыскателю.</w:t>
      </w:r>
    </w:p>
    <w:bookmarkEnd w:id="595"/>
    <w:bookmarkStart w:name="z830" w:id="596"/>
    <w:p>
      <w:pPr>
        <w:spacing w:after="0"/>
        <w:ind w:left="0"/>
        <w:jc w:val="both"/>
      </w:pPr>
      <w:r>
        <w:rPr>
          <w:rFonts w:ascii="Times New Roman"/>
          <w:b w:val="false"/>
          <w:i w:val="false"/>
          <w:color w:val="000000"/>
          <w:sz w:val="28"/>
        </w:rPr>
        <w:t>
      4. При увольнении должника работодатель, с которым он состоял в трудовых отношениях, или лицо, от которого должник получал доход, обязаны в трехдневный срок направить извещение об этом судебному исполнителю.</w:t>
      </w:r>
    </w:p>
    <w:bookmarkEnd w:id="5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94. Исчисление размера удержаний из заработной платы и иных видов доходов должника</w:t>
      </w:r>
    </w:p>
    <w:bookmarkStart w:name="z837" w:id="597"/>
    <w:p>
      <w:pPr>
        <w:spacing w:after="0"/>
        <w:ind w:left="0"/>
        <w:jc w:val="both"/>
      </w:pPr>
      <w:r>
        <w:rPr>
          <w:rFonts w:ascii="Times New Roman"/>
          <w:b w:val="false"/>
          <w:i w:val="false"/>
          <w:color w:val="000000"/>
          <w:sz w:val="28"/>
        </w:rPr>
        <w:t>
      Размер удержаний исчисляется с суммы заработной платы (дохода) должника, причитающейся ему к получению.</w:t>
      </w:r>
    </w:p>
    <w:bookmarkEnd w:id="597"/>
    <w:p>
      <w:pPr>
        <w:spacing w:after="0"/>
        <w:ind w:left="0"/>
        <w:jc w:val="both"/>
      </w:pPr>
      <w:r>
        <w:rPr>
          <w:rFonts w:ascii="Times New Roman"/>
          <w:b/>
          <w:i w:val="false"/>
          <w:color w:val="000000"/>
          <w:sz w:val="28"/>
        </w:rPr>
        <w:t>Статья 95. Размер удержаний из заработной платы и иных видов доходов должника</w:t>
      </w:r>
    </w:p>
    <w:bookmarkStart w:name="z842" w:id="598"/>
    <w:p>
      <w:pPr>
        <w:spacing w:after="0"/>
        <w:ind w:left="0"/>
        <w:jc w:val="both"/>
      </w:pPr>
      <w:r>
        <w:rPr>
          <w:rFonts w:ascii="Times New Roman"/>
          <w:b w:val="false"/>
          <w:i w:val="false"/>
          <w:color w:val="000000"/>
          <w:sz w:val="28"/>
        </w:rPr>
        <w:t>
      1. При обращении взыскания на заработную плату или иные виды дохода должника по одному или нескольким исполнительным документам, в том числе находящимся в производстве других судебных исполнителей, за должником должно быть сохранено не менее пятидесяти процентов заработной платы или иного дохода.</w:t>
      </w:r>
    </w:p>
    <w:bookmarkEnd w:id="598"/>
    <w:p>
      <w:pPr>
        <w:spacing w:after="0"/>
        <w:ind w:left="0"/>
        <w:jc w:val="both"/>
      </w:pPr>
      <w:r>
        <w:rPr>
          <w:rFonts w:ascii="Times New Roman"/>
          <w:b w:val="false"/>
          <w:i w:val="false"/>
          <w:color w:val="000000"/>
          <w:sz w:val="28"/>
        </w:rPr>
        <w:t>
      При этом сохраняемая сумма за должником должна быть не менее размера прожиточного минимума, устанавливаемого ежегодно на соответствующий финансовый год законом о республиканском бюджете, за исключением случаев взыскания алиментов и возмещения вреда, причиненного увечьем или иным повреждением здоровья, а также смертью кормильца.</w:t>
      </w:r>
    </w:p>
    <w:bookmarkStart w:name="z843" w:id="599"/>
    <w:p>
      <w:pPr>
        <w:spacing w:after="0"/>
        <w:ind w:left="0"/>
        <w:jc w:val="both"/>
      </w:pPr>
      <w:r>
        <w:rPr>
          <w:rFonts w:ascii="Times New Roman"/>
          <w:b w:val="false"/>
          <w:i w:val="false"/>
          <w:color w:val="000000"/>
          <w:sz w:val="28"/>
        </w:rPr>
        <w:t xml:space="preserve">
      2. Исключен Законом РК от 27.04.2012 </w:t>
      </w:r>
      <w:r>
        <w:rPr>
          <w:rFonts w:ascii="Times New Roman"/>
          <w:b w:val="false"/>
          <w:i w:val="false"/>
          <w:color w:val="000000"/>
          <w:sz w:val="28"/>
        </w:rPr>
        <w:t>№ 15-V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599"/>
    <w:bookmarkStart w:name="z1713" w:id="600"/>
    <w:p>
      <w:pPr>
        <w:spacing w:after="0"/>
        <w:ind w:left="0"/>
        <w:jc w:val="both"/>
      </w:pPr>
      <w:r>
        <w:rPr>
          <w:rFonts w:ascii="Times New Roman"/>
          <w:b w:val="false"/>
          <w:i w:val="false"/>
          <w:color w:val="000000"/>
          <w:sz w:val="28"/>
        </w:rPr>
        <w:t xml:space="preserve">
      3. При наличии нескольких постановлений об обращении взыскания на заработную плату и иные виды доходов в отношении одного должника производится пропорциональное распределение взысканных сумм по исполнительным документам с соблюдением требований </w:t>
      </w:r>
      <w:r>
        <w:rPr>
          <w:rFonts w:ascii="Times New Roman"/>
          <w:b w:val="false"/>
          <w:i w:val="false"/>
          <w:color w:val="000000"/>
          <w:sz w:val="28"/>
        </w:rPr>
        <w:t>статей 110</w:t>
      </w:r>
      <w:r>
        <w:rPr>
          <w:rFonts w:ascii="Times New Roman"/>
          <w:b w:val="false"/>
          <w:i w:val="false"/>
          <w:color w:val="000000"/>
          <w:sz w:val="28"/>
        </w:rPr>
        <w:t xml:space="preserve"> – </w:t>
      </w:r>
      <w:r>
        <w:rPr>
          <w:rFonts w:ascii="Times New Roman"/>
          <w:b w:val="false"/>
          <w:i w:val="false"/>
          <w:color w:val="000000"/>
          <w:sz w:val="28"/>
        </w:rPr>
        <w:t>112</w:t>
      </w:r>
      <w:r>
        <w:rPr>
          <w:rFonts w:ascii="Times New Roman"/>
          <w:b w:val="false"/>
          <w:i w:val="false"/>
          <w:color w:val="000000"/>
          <w:sz w:val="28"/>
        </w:rPr>
        <w:t xml:space="preserve"> настоящего Закона.</w:t>
      </w:r>
    </w:p>
    <w:bookmarkEnd w:id="6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95 с изменениями, внесенными законами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26.07.2016 </w:t>
      </w:r>
      <w:r>
        <w:rPr>
          <w:rFonts w:ascii="Times New Roman"/>
          <w:b w:val="false"/>
          <w:i w:val="false"/>
          <w:color w:val="ff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96. Обращение взыскания на заработную плату должника, отбывающего наказание</w:t>
      </w:r>
    </w:p>
    <w:bookmarkStart w:name="z848" w:id="601"/>
    <w:p>
      <w:pPr>
        <w:spacing w:after="0"/>
        <w:ind w:left="0"/>
        <w:jc w:val="both"/>
      </w:pPr>
      <w:r>
        <w:rPr>
          <w:rFonts w:ascii="Times New Roman"/>
          <w:b w:val="false"/>
          <w:i w:val="false"/>
          <w:color w:val="000000"/>
          <w:sz w:val="28"/>
        </w:rPr>
        <w:t>
      1. С лиц, отбывающих исправительные работы, взыскание по исполнительным документам должно производиться из полной суммы заработка без учета удержаний, произведенных по приговору или постановлению суда.</w:t>
      </w:r>
    </w:p>
    <w:bookmarkEnd w:id="601"/>
    <w:bookmarkStart w:name="z849" w:id="602"/>
    <w:p>
      <w:pPr>
        <w:spacing w:after="0"/>
        <w:ind w:left="0"/>
        <w:jc w:val="both"/>
      </w:pPr>
      <w:r>
        <w:rPr>
          <w:rFonts w:ascii="Times New Roman"/>
          <w:b w:val="false"/>
          <w:i w:val="false"/>
          <w:color w:val="000000"/>
          <w:sz w:val="28"/>
        </w:rPr>
        <w:t>
      2. Взыскание с лиц с психическими, поведенческими расстройствами (заболеваниями), связанными с употреблением психоактивных веществ, состоящих на динамическом наблюдении в медицинских организациях, производится в соответствии с законодательством Республики Казахстан.</w:t>
      </w:r>
    </w:p>
    <w:bookmarkEnd w:id="602"/>
    <w:bookmarkStart w:name="z850" w:id="603"/>
    <w:p>
      <w:pPr>
        <w:spacing w:after="0"/>
        <w:ind w:left="0"/>
        <w:jc w:val="both"/>
      </w:pPr>
      <w:r>
        <w:rPr>
          <w:rFonts w:ascii="Times New Roman"/>
          <w:b w:val="false"/>
          <w:i w:val="false"/>
          <w:color w:val="000000"/>
          <w:sz w:val="28"/>
        </w:rPr>
        <w:t>
      3. В случае злостного уклонения осужденного от уплаты штрафа, назначенного в качестве основного вида наказания, судебный исполнитель вправе направить в суд, вынесший приговор, представление о замене неуплаченной суммы штрафа на другое наказание в соответствии с уголовным законодательством Республики Казахстан.</w:t>
      </w:r>
    </w:p>
    <w:bookmarkEnd w:id="6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 с изменениями, внесенными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97. Обращение взыскания на пособия по социальному страхованию</w:t>
      </w:r>
    </w:p>
    <w:p>
      <w:pPr>
        <w:spacing w:after="0"/>
        <w:ind w:left="0"/>
        <w:jc w:val="both"/>
      </w:pPr>
      <w:r>
        <w:rPr>
          <w:rFonts w:ascii="Times New Roman"/>
          <w:b w:val="false"/>
          <w:i w:val="false"/>
          <w:color w:val="000000"/>
          <w:sz w:val="28"/>
        </w:rPr>
        <w:t>
      На пособия по социальному страхованию, выплачиваемые при временной нетрудоспособности, а также на стипендии учащихся и пособия по безработице взыскание может быть обращено только по решению суда о взыскании алиментов и возмещении вреда, причиненного увечьем или иным повреждением здоровья, смертью кормильца, удерживаемых у источника выплаты.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 в редакции Закона РК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98. Денежные суммы, на которые не может быть обращено взыскание</w:t>
      </w:r>
    </w:p>
    <w:bookmarkStart w:name="z860" w:id="604"/>
    <w:p>
      <w:pPr>
        <w:spacing w:after="0"/>
        <w:ind w:left="0"/>
        <w:jc w:val="both"/>
      </w:pPr>
      <w:r>
        <w:rPr>
          <w:rFonts w:ascii="Times New Roman"/>
          <w:b w:val="false"/>
          <w:i w:val="false"/>
          <w:color w:val="000000"/>
          <w:sz w:val="28"/>
        </w:rPr>
        <w:t>
      Взыскание не может быть обращено на:</w:t>
      </w:r>
    </w:p>
    <w:bookmarkEnd w:id="604"/>
    <w:bookmarkStart w:name="z861" w:id="605"/>
    <w:p>
      <w:pPr>
        <w:spacing w:after="0"/>
        <w:ind w:left="0"/>
        <w:jc w:val="both"/>
      </w:pPr>
      <w:r>
        <w:rPr>
          <w:rFonts w:ascii="Times New Roman"/>
          <w:b w:val="false"/>
          <w:i w:val="false"/>
          <w:color w:val="000000"/>
          <w:sz w:val="28"/>
        </w:rPr>
        <w:t>
      1) суммы, полученные должником в возмещение вреда, причиненного увечьем или иным повреждением здоровья, а также смертью кормильца;</w:t>
      </w:r>
    </w:p>
    <w:bookmarkEnd w:id="605"/>
    <w:bookmarkStart w:name="z862" w:id="606"/>
    <w:p>
      <w:pPr>
        <w:spacing w:after="0"/>
        <w:ind w:left="0"/>
        <w:jc w:val="both"/>
      </w:pPr>
      <w:r>
        <w:rPr>
          <w:rFonts w:ascii="Times New Roman"/>
          <w:b w:val="false"/>
          <w:i w:val="false"/>
          <w:color w:val="000000"/>
          <w:sz w:val="28"/>
        </w:rPr>
        <w:t>
      2) суммы, получаемые должником в виде пособия на детей по утере кормильца;</w:t>
      </w:r>
    </w:p>
    <w:bookmarkEnd w:id="606"/>
    <w:bookmarkStart w:name="z863" w:id="607"/>
    <w:p>
      <w:pPr>
        <w:spacing w:after="0"/>
        <w:ind w:left="0"/>
        <w:jc w:val="both"/>
      </w:pPr>
      <w:r>
        <w:rPr>
          <w:rFonts w:ascii="Times New Roman"/>
          <w:b w:val="false"/>
          <w:i w:val="false"/>
          <w:color w:val="000000"/>
          <w:sz w:val="28"/>
        </w:rPr>
        <w:t>
      3) суммы, получаемые должником в виде пособия на детей с инвалидностью;</w:t>
      </w:r>
    </w:p>
    <w:bookmarkEnd w:id="607"/>
    <w:bookmarkStart w:name="z864" w:id="608"/>
    <w:p>
      <w:pPr>
        <w:spacing w:after="0"/>
        <w:ind w:left="0"/>
        <w:jc w:val="both"/>
      </w:pPr>
      <w:r>
        <w:rPr>
          <w:rFonts w:ascii="Times New Roman"/>
          <w:b w:val="false"/>
          <w:i w:val="false"/>
          <w:color w:val="000000"/>
          <w:sz w:val="28"/>
        </w:rPr>
        <w:t>
      4) страховые суммы и единовременные пособия, выплачиваемые лицам при получении увечья (ранения, травмы, контузии) в период исполнения ими служебных обязанностей и выплачиваемые членам семей в связи с их гибелью (смертью);</w:t>
      </w:r>
    </w:p>
    <w:bookmarkEnd w:id="608"/>
    <w:p>
      <w:pPr>
        <w:spacing w:after="0"/>
        <w:ind w:left="0"/>
        <w:jc w:val="both"/>
      </w:pPr>
      <w:r>
        <w:rPr>
          <w:rFonts w:ascii="Times New Roman"/>
          <w:b w:val="false"/>
          <w:i w:val="false"/>
          <w:color w:val="000000"/>
          <w:sz w:val="28"/>
        </w:rPr>
        <w:t>
      4-1) деньги государственной исламской специальной финансовой компании, полученные ею от сдачи в аренду и продажи выделенных активов по выпущенным ею исламским арендным сертификатам (кроме как по требованиям, вытекающим из данных исламских арендных сертификатов);</w:t>
      </w:r>
    </w:p>
    <w:bookmarkStart w:name="z865" w:id="609"/>
    <w:p>
      <w:pPr>
        <w:spacing w:after="0"/>
        <w:ind w:left="0"/>
        <w:jc w:val="both"/>
      </w:pPr>
      <w:r>
        <w:rPr>
          <w:rFonts w:ascii="Times New Roman"/>
          <w:b w:val="false"/>
          <w:i w:val="false"/>
          <w:color w:val="000000"/>
          <w:sz w:val="28"/>
        </w:rPr>
        <w:t>
      5) пособия по случаю рождения ребенка, пособия на содержание несовершеннолетних детей, а также пособия, выплачиваемые пенсионерам и лицам с инвалидностью первой группы;</w:t>
      </w:r>
    </w:p>
    <w:bookmarkEnd w:id="609"/>
    <w:bookmarkStart w:name="z866" w:id="610"/>
    <w:p>
      <w:pPr>
        <w:spacing w:after="0"/>
        <w:ind w:left="0"/>
        <w:jc w:val="both"/>
      </w:pPr>
      <w:r>
        <w:rPr>
          <w:rFonts w:ascii="Times New Roman"/>
          <w:b w:val="false"/>
          <w:i w:val="false"/>
          <w:color w:val="000000"/>
          <w:sz w:val="28"/>
        </w:rPr>
        <w:t>
      6) суммы, выплачиваемые потерпевшим на дополнительное питание, санаторно-курортное лечение и протезирование и на расходы по уходу за ними в случаях причинения вреда увечьем либо иным повреждением здоровья;</w:t>
      </w:r>
    </w:p>
    <w:bookmarkEnd w:id="610"/>
    <w:bookmarkStart w:name="z867" w:id="611"/>
    <w:p>
      <w:pPr>
        <w:spacing w:after="0"/>
        <w:ind w:left="0"/>
        <w:jc w:val="both"/>
      </w:pPr>
      <w:r>
        <w:rPr>
          <w:rFonts w:ascii="Times New Roman"/>
          <w:b w:val="false"/>
          <w:i w:val="false"/>
          <w:color w:val="000000"/>
          <w:sz w:val="28"/>
        </w:rPr>
        <w:t>
      7) компенсационные выплаты за работу во вредных или экстремальных условиях, а также денежные суммы, выплачиваемые гражданам, пострадавшим от экологического бедствия или радиационного воздействия при ликвидации последствий чрезвычайных ситуаций природного и техногенного характера;</w:t>
      </w:r>
    </w:p>
    <w:bookmarkEnd w:id="611"/>
    <w:bookmarkStart w:name="z868" w:id="612"/>
    <w:p>
      <w:pPr>
        <w:spacing w:after="0"/>
        <w:ind w:left="0"/>
        <w:jc w:val="both"/>
      </w:pPr>
      <w:r>
        <w:rPr>
          <w:rFonts w:ascii="Times New Roman"/>
          <w:b w:val="false"/>
          <w:i w:val="false"/>
          <w:color w:val="000000"/>
          <w:sz w:val="28"/>
        </w:rPr>
        <w:t>
      8) материальную помощь, носящую единовременный характер, независимо от источника выплаты;</w:t>
      </w:r>
    </w:p>
    <w:bookmarkEnd w:id="612"/>
    <w:bookmarkStart w:name="z869" w:id="613"/>
    <w:p>
      <w:pPr>
        <w:spacing w:after="0"/>
        <w:ind w:left="0"/>
        <w:jc w:val="both"/>
      </w:pPr>
      <w:r>
        <w:rPr>
          <w:rFonts w:ascii="Times New Roman"/>
          <w:b w:val="false"/>
          <w:i w:val="false"/>
          <w:color w:val="000000"/>
          <w:sz w:val="28"/>
        </w:rPr>
        <w:t>
      9) пособие на погребение;</w:t>
      </w:r>
    </w:p>
    <w:bookmarkEnd w:id="613"/>
    <w:bookmarkStart w:name="z870" w:id="614"/>
    <w:p>
      <w:pPr>
        <w:spacing w:after="0"/>
        <w:ind w:left="0"/>
        <w:jc w:val="both"/>
      </w:pPr>
      <w:r>
        <w:rPr>
          <w:rFonts w:ascii="Times New Roman"/>
          <w:b w:val="false"/>
          <w:i w:val="false"/>
          <w:color w:val="000000"/>
          <w:sz w:val="28"/>
        </w:rPr>
        <w:t>
      10) специальные государственные пособия;</w:t>
      </w:r>
    </w:p>
    <w:bookmarkEnd w:id="614"/>
    <w:bookmarkStart w:name="z871" w:id="615"/>
    <w:p>
      <w:pPr>
        <w:spacing w:after="0"/>
        <w:ind w:left="0"/>
        <w:jc w:val="both"/>
      </w:pPr>
      <w:r>
        <w:rPr>
          <w:rFonts w:ascii="Times New Roman"/>
          <w:b w:val="false"/>
          <w:i w:val="false"/>
          <w:color w:val="000000"/>
          <w:sz w:val="28"/>
        </w:rPr>
        <w:t>
      11) социальные выплаты на случаи потери дохода в связи с беременностью и родами, усыновлением (удочерением) новорожденного ребенка (детей), в связи с уходом за ребенком по достижении им возраста одного года;</w:t>
      </w:r>
    </w:p>
    <w:bookmarkEnd w:id="615"/>
    <w:bookmarkStart w:name="z872" w:id="616"/>
    <w:p>
      <w:pPr>
        <w:spacing w:after="0"/>
        <w:ind w:left="0"/>
        <w:jc w:val="both"/>
      </w:pPr>
      <w:r>
        <w:rPr>
          <w:rFonts w:ascii="Times New Roman"/>
          <w:b w:val="false"/>
          <w:i w:val="false"/>
          <w:color w:val="000000"/>
          <w:sz w:val="28"/>
        </w:rPr>
        <w:t>
      12) алименты на содержание несовершеннолетних детей;</w:t>
      </w:r>
    </w:p>
    <w:bookmarkEnd w:id="616"/>
    <w:bookmarkStart w:name="z873" w:id="617"/>
    <w:p>
      <w:pPr>
        <w:spacing w:after="0"/>
        <w:ind w:left="0"/>
        <w:jc w:val="both"/>
      </w:pPr>
      <w:r>
        <w:rPr>
          <w:rFonts w:ascii="Times New Roman"/>
          <w:b w:val="false"/>
          <w:i w:val="false"/>
          <w:color w:val="000000"/>
          <w:sz w:val="28"/>
        </w:rPr>
        <w:t>
      13) пенсионные активы;</w:t>
      </w:r>
    </w:p>
    <w:bookmarkEnd w:id="617"/>
    <w:bookmarkStart w:name="z39" w:id="618"/>
    <w:p>
      <w:pPr>
        <w:spacing w:after="0"/>
        <w:ind w:left="0"/>
        <w:jc w:val="both"/>
      </w:pPr>
      <w:r>
        <w:rPr>
          <w:rFonts w:ascii="Times New Roman"/>
          <w:b w:val="false"/>
          <w:i w:val="false"/>
          <w:color w:val="000000"/>
          <w:sz w:val="28"/>
        </w:rPr>
        <w:t>
      14) пенсионные накопления по долгам вкладчика (получателя);</w:t>
      </w:r>
    </w:p>
    <w:bookmarkEnd w:id="618"/>
    <w:bookmarkStart w:name="z1865" w:id="619"/>
    <w:p>
      <w:pPr>
        <w:spacing w:after="0"/>
        <w:ind w:left="0"/>
        <w:jc w:val="both"/>
      </w:pPr>
      <w:r>
        <w:rPr>
          <w:rFonts w:ascii="Times New Roman"/>
          <w:b w:val="false"/>
          <w:i w:val="false"/>
          <w:color w:val="000000"/>
          <w:sz w:val="28"/>
        </w:rPr>
        <w:t>
      14-1) единовременные пенсионные выплаты из единого накопительного пенсионного фонда в целях улучшения жилищных условий и (или) оплаты лечения;</w:t>
      </w:r>
    </w:p>
    <w:bookmarkEnd w:id="619"/>
    <w:bookmarkStart w:name="z393" w:id="620"/>
    <w:p>
      <w:pPr>
        <w:spacing w:after="0"/>
        <w:ind w:left="0"/>
        <w:jc w:val="both"/>
      </w:pPr>
      <w:r>
        <w:rPr>
          <w:rFonts w:ascii="Times New Roman"/>
          <w:b w:val="false"/>
          <w:i w:val="false"/>
          <w:color w:val="000000"/>
          <w:sz w:val="28"/>
        </w:rPr>
        <w:t>
      15) ежемесячные государственные пособия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w:t>
      </w:r>
    </w:p>
    <w:bookmarkEnd w:id="620"/>
    <w:bookmarkStart w:name="z1642" w:id="621"/>
    <w:p>
      <w:pPr>
        <w:spacing w:after="0"/>
        <w:ind w:left="0"/>
        <w:jc w:val="both"/>
      </w:pPr>
      <w:r>
        <w:rPr>
          <w:rFonts w:ascii="Times New Roman"/>
          <w:b w:val="false"/>
          <w:i w:val="false"/>
          <w:color w:val="000000"/>
          <w:sz w:val="28"/>
        </w:rPr>
        <w:t>
      15-1) ежемесячные государственные пособия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bookmarkEnd w:id="621"/>
    <w:bookmarkStart w:name="z1601" w:id="622"/>
    <w:p>
      <w:pPr>
        <w:spacing w:after="0"/>
        <w:ind w:left="0"/>
        <w:jc w:val="both"/>
      </w:pPr>
      <w:r>
        <w:rPr>
          <w:rFonts w:ascii="Times New Roman"/>
          <w:b w:val="false"/>
          <w:i w:val="false"/>
          <w:color w:val="000000"/>
          <w:sz w:val="28"/>
        </w:rPr>
        <w:t>
      16) адресную социальную помощь;</w:t>
      </w:r>
    </w:p>
    <w:bookmarkEnd w:id="622"/>
    <w:bookmarkStart w:name="z394" w:id="623"/>
    <w:p>
      <w:pPr>
        <w:spacing w:after="0"/>
        <w:ind w:left="0"/>
        <w:jc w:val="both"/>
      </w:pPr>
      <w:r>
        <w:rPr>
          <w:rFonts w:ascii="Times New Roman"/>
          <w:b w:val="false"/>
          <w:i w:val="false"/>
          <w:color w:val="000000"/>
          <w:sz w:val="28"/>
        </w:rPr>
        <w:t>
      17) активы фонда социального медицинского страхования;</w:t>
      </w:r>
    </w:p>
    <w:bookmarkEnd w:id="623"/>
    <w:bookmarkStart w:name="z396" w:id="624"/>
    <w:p>
      <w:pPr>
        <w:spacing w:after="0"/>
        <w:ind w:left="0"/>
        <w:jc w:val="both"/>
      </w:pPr>
      <w:r>
        <w:rPr>
          <w:rFonts w:ascii="Times New Roman"/>
          <w:b w:val="false"/>
          <w:i w:val="false"/>
          <w:color w:val="000000"/>
          <w:sz w:val="28"/>
        </w:rPr>
        <w:t>
      18) жилищные выплаты;</w:t>
      </w:r>
    </w:p>
    <w:bookmarkEnd w:id="624"/>
    <w:p>
      <w:pPr>
        <w:spacing w:after="0"/>
        <w:ind w:left="0"/>
        <w:jc w:val="both"/>
      </w:pPr>
      <w:r>
        <w:rPr>
          <w:rFonts w:ascii="Times New Roman"/>
          <w:b w:val="false"/>
          <w:i w:val="false"/>
          <w:color w:val="000000"/>
          <w:sz w:val="28"/>
        </w:rPr>
        <w:t>
      18-1)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w:t>
      </w:r>
    </w:p>
    <w:p>
      <w:pPr>
        <w:spacing w:after="0"/>
        <w:ind w:left="0"/>
        <w:jc w:val="both"/>
      </w:pPr>
      <w:r>
        <w:rPr>
          <w:rFonts w:ascii="Times New Roman"/>
          <w:b w:val="false"/>
          <w:i w:val="false"/>
          <w:color w:val="000000"/>
          <w:sz w:val="28"/>
        </w:rPr>
        <w:t>
      18-2)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bookmarkStart w:name="z3075" w:id="625"/>
    <w:p>
      <w:pPr>
        <w:spacing w:after="0"/>
        <w:ind w:left="0"/>
        <w:jc w:val="both"/>
      </w:pPr>
      <w:r>
        <w:rPr>
          <w:rFonts w:ascii="Times New Roman"/>
          <w:b w:val="false"/>
          <w:i w:val="false"/>
          <w:color w:val="000000"/>
          <w:sz w:val="28"/>
        </w:rPr>
        <w:t>
      18-3)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bookmarkEnd w:id="625"/>
    <w:bookmarkStart w:name="z397" w:id="626"/>
    <w:p>
      <w:pPr>
        <w:spacing w:after="0"/>
        <w:ind w:left="0"/>
        <w:jc w:val="both"/>
      </w:pPr>
      <w:r>
        <w:rPr>
          <w:rFonts w:ascii="Times New Roman"/>
          <w:b w:val="false"/>
          <w:i w:val="false"/>
          <w:color w:val="000000"/>
          <w:sz w:val="28"/>
        </w:rPr>
        <w:t xml:space="preserve">
      19) деньги, внесенные на условиях депозита нотариуса; </w:t>
      </w:r>
    </w:p>
    <w:bookmarkEnd w:id="626"/>
    <w:bookmarkStart w:name="z1608" w:id="627"/>
    <w:p>
      <w:pPr>
        <w:spacing w:after="0"/>
        <w:ind w:left="0"/>
        <w:jc w:val="both"/>
      </w:pPr>
      <w:r>
        <w:rPr>
          <w:rFonts w:ascii="Times New Roman"/>
          <w:b w:val="false"/>
          <w:i w:val="false"/>
          <w:color w:val="000000"/>
          <w:sz w:val="28"/>
        </w:rPr>
        <w:t>
      19-1)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w:t>
      </w:r>
    </w:p>
    <w:bookmarkEnd w:id="627"/>
    <w:bookmarkStart w:name="z398" w:id="628"/>
    <w:p>
      <w:pPr>
        <w:spacing w:after="0"/>
        <w:ind w:left="0"/>
        <w:jc w:val="both"/>
      </w:pPr>
      <w:r>
        <w:rPr>
          <w:rFonts w:ascii="Times New Roman"/>
          <w:b w:val="false"/>
          <w:i w:val="false"/>
          <w:color w:val="000000"/>
          <w:sz w:val="28"/>
        </w:rPr>
        <w:t>
      20) деньги, находящихся на банковских счетах, открытых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w:t>
      </w:r>
    </w:p>
    <w:bookmarkEnd w:id="628"/>
    <w:p>
      <w:pPr>
        <w:spacing w:after="0"/>
        <w:ind w:left="0"/>
        <w:jc w:val="both"/>
      </w:pPr>
      <w:r>
        <w:rPr>
          <w:rFonts w:ascii="Times New Roman"/>
          <w:b w:val="false"/>
          <w:i w:val="false"/>
          <w:color w:val="000000"/>
          <w:sz w:val="28"/>
        </w:rPr>
        <w:t>
      21) деньги, являющиеся взносами в гарантийные или резервные фонды клиринговой организации (центрального контрагента), маржевыми взносами, полным и (или) частичным обеспечением исполнения обязательств по сделкам, заключенным в торговой системе фондовой биржи методом открытых торгов и (или) с участием центрального контрагента;</w:t>
      </w:r>
    </w:p>
    <w:p>
      <w:pPr>
        <w:spacing w:after="0"/>
        <w:ind w:left="0"/>
        <w:jc w:val="both"/>
      </w:pPr>
      <w:r>
        <w:rPr>
          <w:rFonts w:ascii="Times New Roman"/>
          <w:b w:val="false"/>
          <w:i w:val="false"/>
          <w:color w:val="000000"/>
          <w:sz w:val="28"/>
        </w:rPr>
        <w:t>
      22) деньги, находящиеся на текущем счете частного судебного исполнителя, предназначенном для хранения взысканных сумм в пользу взыскателей;</w:t>
      </w:r>
    </w:p>
    <w:bookmarkStart w:name="z1873" w:id="629"/>
    <w:p>
      <w:pPr>
        <w:spacing w:after="0"/>
        <w:ind w:left="0"/>
        <w:jc w:val="both"/>
      </w:pPr>
      <w:r>
        <w:rPr>
          <w:rFonts w:ascii="Times New Roman"/>
          <w:b w:val="false"/>
          <w:i w:val="false"/>
          <w:color w:val="000000"/>
          <w:sz w:val="28"/>
        </w:rPr>
        <w:t>
      23)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закупках".</w:t>
      </w:r>
    </w:p>
    <w:bookmarkEnd w:id="629"/>
    <w:bookmarkStart w:name="z3070" w:id="630"/>
    <w:p>
      <w:pPr>
        <w:spacing w:after="0"/>
        <w:ind w:left="0"/>
        <w:jc w:val="both"/>
      </w:pPr>
      <w:r>
        <w:rPr>
          <w:rFonts w:ascii="Times New Roman"/>
          <w:b w:val="false"/>
          <w:i w:val="false"/>
          <w:color w:val="000000"/>
          <w:sz w:val="28"/>
        </w:rPr>
        <w:t>
      24)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bookmarkEnd w:id="630"/>
    <w:bookmarkStart w:name="z3071" w:id="631"/>
    <w:p>
      <w:pPr>
        <w:spacing w:after="0"/>
        <w:ind w:left="0"/>
        <w:jc w:val="both"/>
      </w:pPr>
      <w:r>
        <w:rPr>
          <w:rFonts w:ascii="Times New Roman"/>
          <w:b w:val="false"/>
          <w:i w:val="false"/>
          <w:color w:val="000000"/>
          <w:sz w:val="28"/>
        </w:rPr>
        <w:t>
      25)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bookmarkEnd w:id="631"/>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первую статьи 98 предусмотрено дополнить подпунктами 26) и 27) в соответствии с Законом РК от 30.12.2022 </w:t>
      </w:r>
      <w:r>
        <w:rPr>
          <w:rFonts w:ascii="Times New Roman"/>
          <w:b w:val="false"/>
          <w:i w:val="false"/>
          <w:color w:val="ff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Положение подпункта 19-1) части первой настоящей статьи не распространяется на изъятие денег по требованиям, относящимся к первой, второй и третьей очередям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Гражданского кодекса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 с изменениями, внесенными законами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28.10.2015 </w:t>
      </w:r>
      <w:r>
        <w:rPr>
          <w:rFonts w:ascii="Times New Roman"/>
          <w:b w:val="false"/>
          <w:i w:val="false"/>
          <w:color w:val="000000"/>
          <w:sz w:val="28"/>
        </w:rPr>
        <w:t>№ 369-V</w:t>
      </w:r>
      <w:r>
        <w:rPr>
          <w:rFonts w:ascii="Times New Roman"/>
          <w:b w:val="false"/>
          <w:i w:val="false"/>
          <w:color w:val="ff0000"/>
          <w:sz w:val="28"/>
        </w:rPr>
        <w:t xml:space="preserve"> (вводится в действие с 01.01.2018);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01.01.2017);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26.07.2016 </w:t>
      </w:r>
      <w:r>
        <w:rPr>
          <w:rFonts w:ascii="Times New Roman"/>
          <w:b w:val="false"/>
          <w:i w:val="false"/>
          <w:color w:val="ff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02.07.2018 </w:t>
      </w:r>
      <w:r>
        <w:rPr>
          <w:rFonts w:ascii="Times New Roman"/>
          <w:b w:val="false"/>
          <w:i w:val="false"/>
          <w:color w:val="000000"/>
          <w:sz w:val="28"/>
        </w:rPr>
        <w:t>№ 168-VI</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287-VІ</w:t>
      </w:r>
      <w:r>
        <w:rPr>
          <w:rFonts w:ascii="Times New Roman"/>
          <w:b w:val="false"/>
          <w:i w:val="false"/>
          <w:color w:val="ff0000"/>
          <w:sz w:val="28"/>
        </w:rPr>
        <w:t xml:space="preserve"> (вводится в действие с 01.01.2020);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4" w:id="632"/>
    <w:p>
      <w:pPr>
        <w:spacing w:after="0"/>
        <w:ind w:left="0"/>
        <w:jc w:val="left"/>
      </w:pPr>
      <w:r>
        <w:rPr>
          <w:rFonts w:ascii="Times New Roman"/>
          <w:b/>
          <w:i w:val="false"/>
          <w:color w:val="000000"/>
        </w:rPr>
        <w:t xml:space="preserve"> Параграф 2. Особенности исполнения исполнительных документов</w:t>
      </w:r>
      <w:r>
        <w:br/>
      </w:r>
      <w:r>
        <w:rPr>
          <w:rFonts w:ascii="Times New Roman"/>
          <w:b/>
          <w:i w:val="false"/>
          <w:color w:val="000000"/>
        </w:rPr>
        <w:t>о взыскании алиментов</w:t>
      </w:r>
    </w:p>
    <w:bookmarkEnd w:id="632"/>
    <w:p>
      <w:pPr>
        <w:spacing w:after="0"/>
        <w:ind w:left="0"/>
        <w:jc w:val="both"/>
      </w:pPr>
      <w:r>
        <w:rPr>
          <w:rFonts w:ascii="Times New Roman"/>
          <w:b/>
          <w:i w:val="false"/>
          <w:color w:val="000000"/>
          <w:sz w:val="28"/>
        </w:rPr>
        <w:t>Статья 99. Порядок взыскания алиментов при отсутствии у должника заработной платы</w:t>
      </w:r>
    </w:p>
    <w:bookmarkStart w:name="z880" w:id="633"/>
    <w:p>
      <w:pPr>
        <w:spacing w:after="0"/>
        <w:ind w:left="0"/>
        <w:jc w:val="both"/>
      </w:pPr>
      <w:r>
        <w:rPr>
          <w:rFonts w:ascii="Times New Roman"/>
          <w:b w:val="false"/>
          <w:i w:val="false"/>
          <w:color w:val="000000"/>
          <w:sz w:val="28"/>
        </w:rPr>
        <w:t>
      1. При невозможности взыскания алиментных платежей из заработной платы или иных доходов в течение трех месяцев судебный исполнитель выносит постановление об определении задолженности и принимает меры обеспечения исполнения исполнительных документов в соответствии со статьей 32 настоящего Закона и обращается взыскание на имущество должника, кроме имущества, на которое не может быть обращено взыскание в соответствии со статьей 61 настоящего Закона.</w:t>
      </w:r>
    </w:p>
    <w:bookmarkEnd w:id="633"/>
    <w:bookmarkStart w:name="z881" w:id="634"/>
    <w:p>
      <w:pPr>
        <w:spacing w:after="0"/>
        <w:ind w:left="0"/>
        <w:jc w:val="both"/>
      </w:pPr>
      <w:r>
        <w:rPr>
          <w:rFonts w:ascii="Times New Roman"/>
          <w:b w:val="false"/>
          <w:i w:val="false"/>
          <w:color w:val="000000"/>
          <w:sz w:val="28"/>
        </w:rPr>
        <w:t>
      Об обращении взыскания на имущество судебный исполнитель выносит постановление.</w:t>
      </w:r>
    </w:p>
    <w:bookmarkEnd w:id="634"/>
    <w:bookmarkStart w:name="z1715" w:id="635"/>
    <w:p>
      <w:pPr>
        <w:spacing w:after="0"/>
        <w:ind w:left="0"/>
        <w:jc w:val="both"/>
      </w:pPr>
      <w:r>
        <w:rPr>
          <w:rFonts w:ascii="Times New Roman"/>
          <w:b w:val="false"/>
          <w:i w:val="false"/>
          <w:color w:val="000000"/>
          <w:sz w:val="28"/>
        </w:rPr>
        <w:t>
      Задолженность по алиментам судебный исполнитель определяет ежеквартально.</w:t>
      </w:r>
    </w:p>
    <w:bookmarkEnd w:id="635"/>
    <w:bookmarkStart w:name="z1716" w:id="636"/>
    <w:p>
      <w:pPr>
        <w:spacing w:after="0"/>
        <w:ind w:left="0"/>
        <w:jc w:val="both"/>
      </w:pPr>
      <w:r>
        <w:rPr>
          <w:rFonts w:ascii="Times New Roman"/>
          <w:b w:val="false"/>
          <w:i w:val="false"/>
          <w:color w:val="000000"/>
          <w:sz w:val="28"/>
        </w:rPr>
        <w:t>
      Судебный исполнитель в течение трех рабочих дней после определения задолженности направляет постановление сторонам исполнительного производства для ознакомления.</w:t>
      </w:r>
    </w:p>
    <w:bookmarkEnd w:id="636"/>
    <w:bookmarkStart w:name="z164" w:id="637"/>
    <w:p>
      <w:pPr>
        <w:spacing w:after="0"/>
        <w:ind w:left="0"/>
        <w:jc w:val="both"/>
      </w:pPr>
      <w:r>
        <w:rPr>
          <w:rFonts w:ascii="Times New Roman"/>
          <w:b w:val="false"/>
          <w:i w:val="false"/>
          <w:color w:val="000000"/>
          <w:sz w:val="28"/>
        </w:rPr>
        <w:t>
      1-1. При погашении задолженности принятые меры обеспечения исполнения исполнительных документов подлежат отмене.</w:t>
      </w:r>
    </w:p>
    <w:bookmarkEnd w:id="637"/>
    <w:bookmarkStart w:name="z882" w:id="638"/>
    <w:p>
      <w:pPr>
        <w:spacing w:after="0"/>
        <w:ind w:left="0"/>
        <w:jc w:val="both"/>
      </w:pPr>
      <w:r>
        <w:rPr>
          <w:rFonts w:ascii="Times New Roman"/>
          <w:b w:val="false"/>
          <w:i w:val="false"/>
          <w:color w:val="000000"/>
          <w:sz w:val="28"/>
        </w:rPr>
        <w:t>
      2. Размер задолженности по алиментам определяется судебным исполнителем по месту исполнения решения исходя из фактической заработной платы (дохода), получаемой должником за время, в течение которого взыскание не производилось.</w:t>
      </w:r>
    </w:p>
    <w:bookmarkEnd w:id="638"/>
    <w:bookmarkStart w:name="z883" w:id="639"/>
    <w:p>
      <w:pPr>
        <w:spacing w:after="0"/>
        <w:ind w:left="0"/>
        <w:jc w:val="both"/>
      </w:pPr>
      <w:r>
        <w:rPr>
          <w:rFonts w:ascii="Times New Roman"/>
          <w:b w:val="false"/>
          <w:i w:val="false"/>
          <w:color w:val="000000"/>
          <w:sz w:val="28"/>
        </w:rPr>
        <w:t>
      3. В случае, если должник в этот период не работал или не представлены документы, подтверждающие его заработную плату и иной доход, ежемесячные выплаты и (или) задолженность по алиментам определяются исходя из размера средней месячной заработной платы в Республике Казахстан на момент взыскания задолженности.</w:t>
      </w:r>
    </w:p>
    <w:bookmarkEnd w:id="639"/>
    <w:bookmarkStart w:name="z1717" w:id="640"/>
    <w:p>
      <w:pPr>
        <w:spacing w:after="0"/>
        <w:ind w:left="0"/>
        <w:jc w:val="both"/>
      </w:pPr>
      <w:r>
        <w:rPr>
          <w:rFonts w:ascii="Times New Roman"/>
          <w:b w:val="false"/>
          <w:i w:val="false"/>
          <w:color w:val="000000"/>
          <w:sz w:val="28"/>
        </w:rPr>
        <w:t>
      Для должников, являющихся лицами с инвалидностью, ежемесячные выплаты или задолженность по алиментам определяются из их ежемесячной заработной платы и иного дохода, а в случае, если они не работают, – из ежемесячных пособий и (или) социальных выплат, выплачиваемых из бюджетных средств и (или) Государственного фонда социального страхования.</w:t>
      </w:r>
    </w:p>
    <w:bookmarkEnd w:id="640"/>
    <w:bookmarkStart w:name="z884" w:id="641"/>
    <w:p>
      <w:pPr>
        <w:spacing w:after="0"/>
        <w:ind w:left="0"/>
        <w:jc w:val="both"/>
      </w:pPr>
      <w:r>
        <w:rPr>
          <w:rFonts w:ascii="Times New Roman"/>
          <w:b w:val="false"/>
          <w:i w:val="false"/>
          <w:color w:val="000000"/>
          <w:sz w:val="28"/>
        </w:rPr>
        <w:t>
      4. В случае образования задолженности по алиментам в результате уклонения должника от их уплаты на сумму задолженности начисляется неустойка в соответствии с пунктом 1 статьи 171 Кодекса Республики Казахстан "О браке (супружестве) и семье".</w:t>
      </w:r>
    </w:p>
    <w:bookmarkEnd w:id="6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100. Сведения о месте работы и доходах должника</w:t>
      </w:r>
    </w:p>
    <w:bookmarkStart w:name="z887" w:id="642"/>
    <w:p>
      <w:pPr>
        <w:spacing w:after="0"/>
        <w:ind w:left="0"/>
        <w:jc w:val="both"/>
      </w:pPr>
      <w:r>
        <w:rPr>
          <w:rFonts w:ascii="Times New Roman"/>
          <w:b w:val="false"/>
          <w:i w:val="false"/>
          <w:color w:val="000000"/>
          <w:sz w:val="28"/>
        </w:rPr>
        <w:t>
      Лица, с которыми должник состоит в трудовых отношениях или от которых он получает доходы, обязаны в назначенный судебным исполнителем срок представлять достоверные сведения о месте работы должника и его доходах, производстве удержаний согласно исполнительному документу и пересылке взысканной суммы взыскателю, по обращению взыскания на денежные суммы и имущество должника, а также об увольнении должника, о его новом месте работы или жительства, если им об этом известно. Невыполнение этих требований судебного исполнителя влечет за собой административную ответственность.</w:t>
      </w:r>
    </w:p>
    <w:bookmarkEnd w:id="6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 с изменением, внесенным Законом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101. Порядок взыскания задолженности по алиментным платежам</w:t>
      </w:r>
    </w:p>
    <w:bookmarkStart w:name="z892" w:id="643"/>
    <w:p>
      <w:pPr>
        <w:spacing w:after="0"/>
        <w:ind w:left="0"/>
        <w:jc w:val="both"/>
      </w:pPr>
      <w:r>
        <w:rPr>
          <w:rFonts w:ascii="Times New Roman"/>
          <w:b w:val="false"/>
          <w:i w:val="false"/>
          <w:color w:val="000000"/>
          <w:sz w:val="28"/>
        </w:rPr>
        <w:t>
      1. Взыскание задолженности по всем алиментным платежам производится из заработной платы и других доходов плательщика алиментов.</w:t>
      </w:r>
    </w:p>
    <w:bookmarkEnd w:id="643"/>
    <w:bookmarkStart w:name="z893" w:id="644"/>
    <w:p>
      <w:pPr>
        <w:spacing w:after="0"/>
        <w:ind w:left="0"/>
        <w:jc w:val="both"/>
      </w:pPr>
      <w:r>
        <w:rPr>
          <w:rFonts w:ascii="Times New Roman"/>
          <w:b w:val="false"/>
          <w:i w:val="false"/>
          <w:color w:val="000000"/>
          <w:sz w:val="28"/>
        </w:rPr>
        <w:t>
      2. Постановление судебного исполнителя об определении задолженности может быть обжаловано или опротестовано в установленном законом порядке.</w:t>
      </w:r>
    </w:p>
    <w:bookmarkEnd w:id="644"/>
    <w:p>
      <w:pPr>
        <w:spacing w:after="0"/>
        <w:ind w:left="0"/>
        <w:jc w:val="both"/>
      </w:pPr>
      <w:r>
        <w:rPr>
          <w:rFonts w:ascii="Times New Roman"/>
          <w:b/>
          <w:i w:val="false"/>
          <w:color w:val="000000"/>
          <w:sz w:val="28"/>
        </w:rPr>
        <w:t>Статья 102. Контроль за правильностью удержаний из заработной платы</w:t>
      </w:r>
    </w:p>
    <w:bookmarkStart w:name="z898" w:id="645"/>
    <w:p>
      <w:pPr>
        <w:spacing w:after="0"/>
        <w:ind w:left="0"/>
        <w:jc w:val="both"/>
      </w:pPr>
      <w:r>
        <w:rPr>
          <w:rFonts w:ascii="Times New Roman"/>
          <w:b w:val="false"/>
          <w:i w:val="false"/>
          <w:color w:val="000000"/>
          <w:sz w:val="28"/>
        </w:rPr>
        <w:t>
      Судебный исполнитель в любое время по обращению взыскателя (законного представителя), но не более одного раза в квартал осуществляет контроль за правильностью и своевременностью производства удержаний из заработной платы и других доходов должника и пересылки удержанных сумм взыскателю.</w:t>
      </w:r>
    </w:p>
    <w:bookmarkEnd w:id="6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102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103. Взыскание алиментов при выезде должника на постоянное жительство или на работу и для прохождения воинской службы за границей</w:t>
      </w:r>
    </w:p>
    <w:bookmarkStart w:name="z907" w:id="646"/>
    <w:p>
      <w:pPr>
        <w:spacing w:after="0"/>
        <w:ind w:left="0"/>
        <w:jc w:val="both"/>
      </w:pPr>
      <w:r>
        <w:rPr>
          <w:rFonts w:ascii="Times New Roman"/>
          <w:b w:val="false"/>
          <w:i w:val="false"/>
          <w:color w:val="000000"/>
          <w:sz w:val="28"/>
        </w:rPr>
        <w:t>
      Порядок взыскания алиментов с должника при выезде его на постоянное жительство или на работу и для прохождения воинской службы за границей определяется законодательством Республики Казахстан и международными договорами.</w:t>
      </w:r>
    </w:p>
    <w:bookmarkEnd w:id="646"/>
    <w:p>
      <w:pPr>
        <w:spacing w:after="0"/>
        <w:ind w:left="0"/>
        <w:jc w:val="both"/>
      </w:pPr>
      <w:r>
        <w:rPr>
          <w:rFonts w:ascii="Times New Roman"/>
          <w:b/>
          <w:i w:val="false"/>
          <w:color w:val="000000"/>
          <w:sz w:val="28"/>
        </w:rPr>
        <w:t>Статья 103-1. Порядок оказания гарантированной государством юридической помощи частными судебными исполнителями при исполнении социально значимой категории дел</w:t>
      </w:r>
    </w:p>
    <w:bookmarkStart w:name="z304" w:id="647"/>
    <w:p>
      <w:pPr>
        <w:spacing w:after="0"/>
        <w:ind w:left="0"/>
        <w:jc w:val="both"/>
      </w:pPr>
      <w:r>
        <w:rPr>
          <w:rFonts w:ascii="Times New Roman"/>
          <w:b w:val="false"/>
          <w:i w:val="false"/>
          <w:color w:val="000000"/>
          <w:sz w:val="28"/>
        </w:rPr>
        <w:t>
      1. Частные судебные исполнители как субъекты оказания гарантированной государством юридической помощи оказывают физическим лицам бесплатную гарантированную государством юридическую помощь при исполнении социально значимой категории дел.</w:t>
      </w:r>
    </w:p>
    <w:bookmarkEnd w:id="647"/>
    <w:bookmarkStart w:name="z305" w:id="648"/>
    <w:p>
      <w:pPr>
        <w:spacing w:after="0"/>
        <w:ind w:left="0"/>
        <w:jc w:val="both"/>
      </w:pPr>
      <w:r>
        <w:rPr>
          <w:rFonts w:ascii="Times New Roman"/>
          <w:b w:val="false"/>
          <w:i w:val="false"/>
          <w:color w:val="000000"/>
          <w:sz w:val="28"/>
        </w:rPr>
        <w:t>
      2. Участие частных судебных исполнителей в оказании гарантированной государством юридической помощи обеспечивается Республиканской палатой.</w:t>
      </w:r>
    </w:p>
    <w:bookmarkEnd w:id="648"/>
    <w:bookmarkStart w:name="z306" w:id="649"/>
    <w:p>
      <w:pPr>
        <w:spacing w:after="0"/>
        <w:ind w:left="0"/>
        <w:jc w:val="both"/>
      </w:pPr>
      <w:r>
        <w:rPr>
          <w:rFonts w:ascii="Times New Roman"/>
          <w:b w:val="false"/>
          <w:i w:val="false"/>
          <w:color w:val="000000"/>
          <w:sz w:val="28"/>
        </w:rPr>
        <w:t>
      3. Территориальный орган ежегодно не позднее 15 декабря заключает с частными судебными исполнителями соглашение об оказании гарантированной государством юридической помощи.</w:t>
      </w:r>
    </w:p>
    <w:bookmarkEnd w:id="649"/>
    <w:p>
      <w:pPr>
        <w:spacing w:after="0"/>
        <w:ind w:left="0"/>
        <w:jc w:val="both"/>
      </w:pPr>
      <w:r>
        <w:rPr>
          <w:rFonts w:ascii="Times New Roman"/>
          <w:b w:val="false"/>
          <w:i w:val="false"/>
          <w:color w:val="000000"/>
          <w:sz w:val="28"/>
        </w:rPr>
        <w:t>
      Форма соглашения, разрабатываемая и утверждаемая уполномоченным органом с учетом рекомендаций Республиканской палаты, должна содержать обязанность частных судебных исполнителей и условия по полноценному обеспечению юридическими услугами населения, проживающего на административно-территориальной единице в пределах исполнительного округа.</w:t>
      </w:r>
    </w:p>
    <w:bookmarkStart w:name="z311" w:id="650"/>
    <w:p>
      <w:pPr>
        <w:spacing w:after="0"/>
        <w:ind w:left="0"/>
        <w:jc w:val="both"/>
      </w:pPr>
      <w:r>
        <w:rPr>
          <w:rFonts w:ascii="Times New Roman"/>
          <w:b w:val="false"/>
          <w:i w:val="false"/>
          <w:color w:val="000000"/>
          <w:sz w:val="28"/>
        </w:rPr>
        <w:t>
      4. Частные судебные исполнители ежемесячно не позднее 5 числа месяца, следующего за отчетным, представляют в региональную палату частных судебных исполнителей отчет об оказанной ими гарантированной государством юридической помощи. Форма отчета утверждается уполномоченным органом с учетом рекомендаций Республиканской палаты.</w:t>
      </w:r>
    </w:p>
    <w:bookmarkEnd w:id="650"/>
    <w:bookmarkStart w:name="z312" w:id="651"/>
    <w:p>
      <w:pPr>
        <w:spacing w:after="0"/>
        <w:ind w:left="0"/>
        <w:jc w:val="both"/>
      </w:pPr>
      <w:r>
        <w:rPr>
          <w:rFonts w:ascii="Times New Roman"/>
          <w:b w:val="false"/>
          <w:i w:val="false"/>
          <w:color w:val="000000"/>
          <w:sz w:val="28"/>
        </w:rPr>
        <w:t>
      5. Региональная палата частных судебных исполнителей ежегодно не позднее 20 января и 20 июля представляет в территориальный орган сводный отчет об оказанной частными судебными исполнителями гарантированной государством юридической помощи по форме, утверждаемой уполномоченным органом с учетом рекомендаций Республиканской палаты.</w:t>
      </w:r>
    </w:p>
    <w:bookmarkEnd w:id="651"/>
    <w:bookmarkStart w:name="z315" w:id="652"/>
    <w:p>
      <w:pPr>
        <w:spacing w:after="0"/>
        <w:ind w:left="0"/>
        <w:jc w:val="both"/>
      </w:pPr>
      <w:r>
        <w:rPr>
          <w:rFonts w:ascii="Times New Roman"/>
          <w:b w:val="false"/>
          <w:i w:val="false"/>
          <w:color w:val="000000"/>
          <w:sz w:val="28"/>
        </w:rPr>
        <w:t>
      6. В случае необходимости территориальные органы вправе истребовать от региональной палаты частных судебных исполнителей дополнительную информацию об исполнении социально значимой категории дел частными судебными исполнителями.</w:t>
      </w:r>
    </w:p>
    <w:bookmarkEnd w:id="6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статьей 103-1 в соответствии с Законом РК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908" w:id="653"/>
    <w:p>
      <w:pPr>
        <w:spacing w:after="0"/>
        <w:ind w:left="0"/>
        <w:jc w:val="left"/>
      </w:pPr>
      <w:r>
        <w:rPr>
          <w:rFonts w:ascii="Times New Roman"/>
          <w:b/>
          <w:i w:val="false"/>
          <w:color w:val="000000"/>
        </w:rPr>
        <w:t xml:space="preserve"> Глава 10. ИСПОЛНЕНИЕ ИСПОЛНИТЕЛЬНЫХ ДОКУМЕНТОВ</w:t>
      </w:r>
      <w:r>
        <w:br/>
      </w:r>
      <w:r>
        <w:rPr>
          <w:rFonts w:ascii="Times New Roman"/>
          <w:b/>
          <w:i w:val="false"/>
          <w:color w:val="000000"/>
        </w:rPr>
        <w:t>НЕИМУЩЕСТВЕННОГО ХАРАКТЕРА</w:t>
      </w:r>
    </w:p>
    <w:bookmarkEnd w:id="653"/>
    <w:p>
      <w:pPr>
        <w:spacing w:after="0"/>
        <w:ind w:left="0"/>
        <w:jc w:val="both"/>
      </w:pPr>
      <w:r>
        <w:rPr>
          <w:rFonts w:ascii="Times New Roman"/>
          <w:b/>
          <w:i w:val="false"/>
          <w:color w:val="000000"/>
          <w:sz w:val="28"/>
        </w:rPr>
        <w:t>Статья 104. Порядок исполнения и последствия неисполнения исполнительного документа, обязывающего должника совершить определенные действия или воздержаться от их совершения</w:t>
      </w:r>
    </w:p>
    <w:bookmarkStart w:name="z920" w:id="654"/>
    <w:p>
      <w:pPr>
        <w:spacing w:after="0"/>
        <w:ind w:left="0"/>
        <w:jc w:val="both"/>
      </w:pPr>
      <w:r>
        <w:rPr>
          <w:rFonts w:ascii="Times New Roman"/>
          <w:b w:val="false"/>
          <w:i w:val="false"/>
          <w:color w:val="000000"/>
          <w:sz w:val="28"/>
        </w:rPr>
        <w:t>
      1. При исполнении исполнительного документа, обязывающего должника совершить действия, которые могут быть совершены только им самим, или воздержаться от их совершения, судебный исполнитель направляет должнику уведомление о совершении таких действий, в котором устанавливает срок, или уведомление о необходимости воздержаться от их совершения.</w:t>
      </w:r>
    </w:p>
    <w:bookmarkEnd w:id="654"/>
    <w:bookmarkStart w:name="z921" w:id="655"/>
    <w:p>
      <w:pPr>
        <w:spacing w:after="0"/>
        <w:ind w:left="0"/>
        <w:jc w:val="both"/>
      </w:pPr>
      <w:r>
        <w:rPr>
          <w:rFonts w:ascii="Times New Roman"/>
          <w:b w:val="false"/>
          <w:i w:val="false"/>
          <w:color w:val="000000"/>
          <w:sz w:val="28"/>
        </w:rPr>
        <w:t>
      2. В случае неисполнения должником требований судебного исполнителя в установленный срок судебный исполнитель обращается с представлением в суд о взыскании с должника пени в доход государства в размере двух месячных расчетных показателей с физических лиц и десяти месячных расчетных показателей с юридических лиц за каждый день просрочки.</w:t>
      </w:r>
    </w:p>
    <w:bookmarkEnd w:id="655"/>
    <w:bookmarkStart w:name="z1718" w:id="656"/>
    <w:p>
      <w:pPr>
        <w:spacing w:after="0"/>
        <w:ind w:left="0"/>
        <w:jc w:val="both"/>
      </w:pPr>
      <w:r>
        <w:rPr>
          <w:rFonts w:ascii="Times New Roman"/>
          <w:b w:val="false"/>
          <w:i w:val="false"/>
          <w:color w:val="000000"/>
          <w:sz w:val="28"/>
        </w:rPr>
        <w:t>
      Предельный размер взыскиваемой пени для физических лиц не может превышать триста шестьдесят месячных расчетных показателей, для юридических лиц – девятьсот месячных расчетных показателей.</w:t>
      </w:r>
    </w:p>
    <w:bookmarkEnd w:id="656"/>
    <w:bookmarkStart w:name="z1719" w:id="657"/>
    <w:p>
      <w:pPr>
        <w:spacing w:after="0"/>
        <w:ind w:left="0"/>
        <w:jc w:val="both"/>
      </w:pPr>
      <w:r>
        <w:rPr>
          <w:rFonts w:ascii="Times New Roman"/>
          <w:b w:val="false"/>
          <w:i w:val="false"/>
          <w:color w:val="000000"/>
          <w:sz w:val="28"/>
        </w:rPr>
        <w:t>
      Для субъектов малого и среднего предпринимательства размер взыскиваемой пени не должен превышать шестьсот месячных расчетных показателей, а для должника, относящегося в соответствии с Законом Республики Казахстан "О жилищных отношениях" к социально уязвимым слоям населения, – пятнадцать месячных расчетных показателей.</w:t>
      </w:r>
    </w:p>
    <w:bookmarkEnd w:id="657"/>
    <w:bookmarkStart w:name="z1867" w:id="658"/>
    <w:p>
      <w:pPr>
        <w:spacing w:after="0"/>
        <w:ind w:left="0"/>
        <w:jc w:val="both"/>
      </w:pPr>
      <w:r>
        <w:rPr>
          <w:rFonts w:ascii="Times New Roman"/>
          <w:b w:val="false"/>
          <w:i w:val="false"/>
          <w:color w:val="000000"/>
          <w:sz w:val="28"/>
        </w:rPr>
        <w:t>
      Положение настоящего пункта не распространяется на исполнение исполнительных документов, вынесенных в порядке административного судопроизводства.</w:t>
      </w:r>
    </w:p>
    <w:bookmarkEnd w:id="658"/>
    <w:bookmarkStart w:name="z922" w:id="659"/>
    <w:p>
      <w:pPr>
        <w:spacing w:after="0"/>
        <w:ind w:left="0"/>
        <w:jc w:val="both"/>
      </w:pPr>
      <w:r>
        <w:rPr>
          <w:rFonts w:ascii="Times New Roman"/>
          <w:b w:val="false"/>
          <w:i w:val="false"/>
          <w:color w:val="000000"/>
          <w:sz w:val="28"/>
        </w:rPr>
        <w:t>
      3. В случае неисполнения должником требований судебного исполнителя в установленный срок и если для исполнения исполнительного документа, обязывающего должника совершить определенные действия, участие должника необязательно и эти действия может совершить взыскатель, судебный исполнитель организует исполнение исполнительного документа взыскателем в соответствии с правами, предоставленными ему настоящим Законом.</w:t>
      </w:r>
    </w:p>
    <w:bookmarkEnd w:id="6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104 с изменениями, внесенными законами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105. Порядок исполнения и последствия неисполнения исполнительного документа о восстановлении на работе</w:t>
      </w:r>
    </w:p>
    <w:bookmarkStart w:name="z929" w:id="660"/>
    <w:p>
      <w:pPr>
        <w:spacing w:after="0"/>
        <w:ind w:left="0"/>
        <w:jc w:val="both"/>
      </w:pPr>
      <w:r>
        <w:rPr>
          <w:rFonts w:ascii="Times New Roman"/>
          <w:b w:val="false"/>
          <w:i w:val="false"/>
          <w:color w:val="000000"/>
          <w:sz w:val="28"/>
        </w:rPr>
        <w:t>
      1. В случае неисполнения руководителем организации (работодателем) исполнительного документа о восстановлении на работе судебный исполнитель обращается в суд с представлением о вынесении постановления о выплате работнику средней заработной платы или разницы в заработной плате за все время со дня вынесения решения о восстановлении работника по день его исполнения, а также о взыскании с руководителя организации (работодателя) пени в доход государства в размере пяти месячных расчетных показателей с физических лиц и десяти месячных расчетных показателей с юридических лиц за каждый день просрочки.</w:t>
      </w:r>
    </w:p>
    <w:bookmarkEnd w:id="660"/>
    <w:bookmarkStart w:name="z930" w:id="661"/>
    <w:p>
      <w:pPr>
        <w:spacing w:after="0"/>
        <w:ind w:left="0"/>
        <w:jc w:val="both"/>
      </w:pPr>
      <w:r>
        <w:rPr>
          <w:rFonts w:ascii="Times New Roman"/>
          <w:b w:val="false"/>
          <w:i w:val="false"/>
          <w:color w:val="000000"/>
          <w:sz w:val="28"/>
        </w:rPr>
        <w:t>
      2. Исполнение решения о восстановлении на работе считается завершенным с момента фактического допуска незаконно уволенного или переведенного работника к исполнению прежних обязанностей, последовавшего за изданием акта работодателя об отмене своего незаконного акта об увольнении или о переводе.</w:t>
      </w:r>
    </w:p>
    <w:bookmarkEnd w:id="661"/>
    <w:p>
      <w:pPr>
        <w:spacing w:after="0"/>
        <w:ind w:left="0"/>
        <w:jc w:val="both"/>
      </w:pPr>
      <w:r>
        <w:rPr>
          <w:rFonts w:ascii="Times New Roman"/>
          <w:b/>
          <w:i w:val="false"/>
          <w:color w:val="000000"/>
          <w:sz w:val="28"/>
        </w:rPr>
        <w:t>Статья 106. Исполнение исполнительного документа о выселении должника</w:t>
      </w:r>
    </w:p>
    <w:bookmarkStart w:name="z935" w:id="662"/>
    <w:p>
      <w:pPr>
        <w:spacing w:after="0"/>
        <w:ind w:left="0"/>
        <w:jc w:val="both"/>
      </w:pPr>
      <w:r>
        <w:rPr>
          <w:rFonts w:ascii="Times New Roman"/>
          <w:b w:val="false"/>
          <w:i w:val="false"/>
          <w:color w:val="000000"/>
          <w:sz w:val="28"/>
        </w:rPr>
        <w:t>
      1. В случае неисполнения исполнительного документа о выселении должника в срок, установленный судебным исполнителем, выселение осуществляется принудительно в присутствии понятых, сотрудников органов внутренних дел, а в случае выселения из жилища собственника, имеющего несовершеннолетних детей, а также несовершеннолетних, находящихся под опекой или попечительством у собственника, – в присутствии представителя органа, осуществляющего функции по опеке или попечительству.</w:t>
      </w:r>
    </w:p>
    <w:bookmarkEnd w:id="662"/>
    <w:bookmarkStart w:name="z936" w:id="663"/>
    <w:p>
      <w:pPr>
        <w:spacing w:after="0"/>
        <w:ind w:left="0"/>
        <w:jc w:val="both"/>
      </w:pPr>
      <w:r>
        <w:rPr>
          <w:rFonts w:ascii="Times New Roman"/>
          <w:b w:val="false"/>
          <w:i w:val="false"/>
          <w:color w:val="000000"/>
          <w:sz w:val="28"/>
        </w:rPr>
        <w:t>
      2. Судебный исполнитель извещает должника о времени выселения. Отсутствие должника, надлежащим образом извещенного о времени выселения, не является препятствием для исполнения исполнительного документа.</w:t>
      </w:r>
    </w:p>
    <w:bookmarkEnd w:id="663"/>
    <w:bookmarkStart w:name="z937" w:id="664"/>
    <w:p>
      <w:pPr>
        <w:spacing w:after="0"/>
        <w:ind w:left="0"/>
        <w:jc w:val="both"/>
      </w:pPr>
      <w:r>
        <w:rPr>
          <w:rFonts w:ascii="Times New Roman"/>
          <w:b w:val="false"/>
          <w:i w:val="false"/>
          <w:color w:val="000000"/>
          <w:sz w:val="28"/>
        </w:rPr>
        <w:t>
      Выселение состоит из освобождения помещения, указанного в исполнительном документе, от выселяемого (выселяемых), его (их) имущества, домашних животных и запрещения выселяемому (выселяемым) пользоваться освобожденным помещением.</w:t>
      </w:r>
    </w:p>
    <w:bookmarkEnd w:id="664"/>
    <w:bookmarkStart w:name="z938" w:id="665"/>
    <w:p>
      <w:pPr>
        <w:spacing w:after="0"/>
        <w:ind w:left="0"/>
        <w:jc w:val="both"/>
      </w:pPr>
      <w:r>
        <w:rPr>
          <w:rFonts w:ascii="Times New Roman"/>
          <w:b w:val="false"/>
          <w:i w:val="false"/>
          <w:color w:val="000000"/>
          <w:sz w:val="28"/>
        </w:rPr>
        <w:t>
      3. При производстве выселения составляется опись имущества из освобождаемого помещения и в необходимых случаях обеспечивается его хранение с возложением на должника понесенных расходов. Хранение имущества должника осуществляется в срок, не превышающий двух месяцев, по истечении которого указанное имущество реализуется в порядке, установленном настоящим Законом.</w:t>
      </w:r>
    </w:p>
    <w:bookmarkEnd w:id="665"/>
    <w:bookmarkStart w:name="z939" w:id="666"/>
    <w:p>
      <w:pPr>
        <w:spacing w:after="0"/>
        <w:ind w:left="0"/>
        <w:jc w:val="both"/>
      </w:pPr>
      <w:r>
        <w:rPr>
          <w:rFonts w:ascii="Times New Roman"/>
          <w:b w:val="false"/>
          <w:i w:val="false"/>
          <w:color w:val="000000"/>
          <w:sz w:val="28"/>
        </w:rPr>
        <w:t>
      4. Деньги, вырученные от реализации имущества должника и оставшиеся после возмещения расходов по исполнению исполнительской санкции и оплаты деятельности частного судебного исполнителя, возвращаются должнику. Не востребованные должником деньги хранятся на контрольном счете наличности территориального органа или текущем счете частного судебного исполнителя, предназначенном для хранения взысканных сумм в пользу взыскателей. По истечении трех лет указанные деньги перечисляются в республиканский бюджет.</w:t>
      </w:r>
    </w:p>
    <w:bookmarkEnd w:id="666"/>
    <w:bookmarkStart w:name="z940" w:id="667"/>
    <w:p>
      <w:pPr>
        <w:spacing w:after="0"/>
        <w:ind w:left="0"/>
        <w:jc w:val="both"/>
      </w:pPr>
      <w:r>
        <w:rPr>
          <w:rFonts w:ascii="Times New Roman"/>
          <w:b w:val="false"/>
          <w:i w:val="false"/>
          <w:color w:val="000000"/>
          <w:sz w:val="28"/>
        </w:rPr>
        <w:t>
      5. В случае нереализации имущества оно подлежит уничтожению в присутствии понятых. Судебный исполнитель составляет акт об уничтожении имущества, который подписывается им и понятыми. Акт, составленный государственным судебным исполнителем, подлежит утверждению руководителем территориального органа.</w:t>
      </w:r>
    </w:p>
    <w:bookmarkEnd w:id="6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106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270-V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107. Исполнение исполнительного документа о вселении взыскателя</w:t>
      </w:r>
    </w:p>
    <w:bookmarkStart w:name="z945" w:id="668"/>
    <w:p>
      <w:pPr>
        <w:spacing w:after="0"/>
        <w:ind w:left="0"/>
        <w:jc w:val="both"/>
      </w:pPr>
      <w:r>
        <w:rPr>
          <w:rFonts w:ascii="Times New Roman"/>
          <w:b w:val="false"/>
          <w:i w:val="false"/>
          <w:color w:val="000000"/>
          <w:sz w:val="28"/>
        </w:rPr>
        <w:t>
      1. Судебный исполнитель обеспечивает вселение взыскателя в указанное в исполнительном документе помещение.</w:t>
      </w:r>
    </w:p>
    <w:bookmarkEnd w:id="668"/>
    <w:bookmarkStart w:name="z946" w:id="669"/>
    <w:p>
      <w:pPr>
        <w:spacing w:after="0"/>
        <w:ind w:left="0"/>
        <w:jc w:val="both"/>
      </w:pPr>
      <w:r>
        <w:rPr>
          <w:rFonts w:ascii="Times New Roman"/>
          <w:b w:val="false"/>
          <w:i w:val="false"/>
          <w:color w:val="000000"/>
          <w:sz w:val="28"/>
        </w:rPr>
        <w:t>
      Судебный исполнитель официально извещает взыскателя и должника о времени вселения. Отсутствие должника, надлежащим образом извещенного о времени вселения, не является препятствием для исполнения исполнительного документа.</w:t>
      </w:r>
    </w:p>
    <w:bookmarkEnd w:id="669"/>
    <w:bookmarkStart w:name="z947" w:id="670"/>
    <w:p>
      <w:pPr>
        <w:spacing w:after="0"/>
        <w:ind w:left="0"/>
        <w:jc w:val="both"/>
      </w:pPr>
      <w:r>
        <w:rPr>
          <w:rFonts w:ascii="Times New Roman"/>
          <w:b w:val="false"/>
          <w:i w:val="false"/>
          <w:color w:val="000000"/>
          <w:sz w:val="28"/>
        </w:rPr>
        <w:t>
      2. Вселение взыскателя оформляется актом и производится в присутствии понятых.</w:t>
      </w:r>
    </w:p>
    <w:bookmarkEnd w:id="670"/>
    <w:bookmarkStart w:name="z948" w:id="671"/>
    <w:p>
      <w:pPr>
        <w:spacing w:after="0"/>
        <w:ind w:left="0"/>
        <w:jc w:val="left"/>
      </w:pPr>
      <w:r>
        <w:rPr>
          <w:rFonts w:ascii="Times New Roman"/>
          <w:b/>
          <w:i w:val="false"/>
          <w:color w:val="000000"/>
        </w:rPr>
        <w:t xml:space="preserve"> Глава 11. РАСПРЕДЕЛЕНИЕ ВЗЫСКАННЫХ СУММ</w:t>
      </w:r>
    </w:p>
    <w:bookmarkEnd w:id="671"/>
    <w:p>
      <w:pPr>
        <w:spacing w:after="0"/>
        <w:ind w:left="0"/>
        <w:jc w:val="both"/>
      </w:pPr>
      <w:r>
        <w:rPr>
          <w:rFonts w:ascii="Times New Roman"/>
          <w:b w:val="false"/>
          <w:i w:val="false"/>
          <w:color w:val="ff0000"/>
          <w:sz w:val="28"/>
        </w:rPr>
        <w:t xml:space="preserve">
      Сноска. Заголовок главы 11 с изменением, внесенным Законом РК от 15.01.2014 </w:t>
      </w:r>
      <w:r>
        <w:rPr>
          <w:rFonts w:ascii="Times New Roman"/>
          <w:b w:val="false"/>
          <w:i w:val="false"/>
          <w:color w:val="ff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108. Распределение взысканных денежных сумм</w:t>
      </w:r>
    </w:p>
    <w:bookmarkStart w:name="z951" w:id="672"/>
    <w:p>
      <w:pPr>
        <w:spacing w:after="0"/>
        <w:ind w:left="0"/>
        <w:jc w:val="both"/>
      </w:pPr>
      <w:r>
        <w:rPr>
          <w:rFonts w:ascii="Times New Roman"/>
          <w:b w:val="false"/>
          <w:i w:val="false"/>
          <w:color w:val="000000"/>
          <w:sz w:val="28"/>
        </w:rPr>
        <w:t>
      1. Из суммы, взысканной государственным судебным исполнителем с должника, сначала погашаются штрафы, наложенные на должника в процессе исполнения исполнительного документа, после чего покрываются расходы по исполнению, остальная сумма поступает на удовлетворение требований взыскателей, в том числе по исполнительным документам, находящимся у других судебных исполнителей, в пределах административно-территориальной единицы.</w:t>
      </w:r>
    </w:p>
    <w:bookmarkEnd w:id="672"/>
    <w:p>
      <w:pPr>
        <w:spacing w:after="0"/>
        <w:ind w:left="0"/>
        <w:jc w:val="both"/>
      </w:pPr>
      <w:r>
        <w:rPr>
          <w:rFonts w:ascii="Times New Roman"/>
          <w:b w:val="false"/>
          <w:i w:val="false"/>
          <w:color w:val="000000"/>
          <w:sz w:val="28"/>
        </w:rPr>
        <w:t>
      Из суммы, взысканной частным судебным исполнителем с должника, сначала погашаются суммы по штрафам, наложенным на должника в процессе исполнения исполнительного документа, затем погашаются суммы по оплате деятельности частного судебного исполнителя и расходы по исполнению, в том числе по исполнительному документу, предусмотренному подпунктом 10) статьи 9 настоящего Закона, остальная сумма поступает на удовлетворение требований взыскателей, в том числе по исполнительным документам, находящимся у других судебных исполнителей, в пределах своей административно-территориальной единицы.</w:t>
      </w:r>
    </w:p>
    <w:p>
      <w:pPr>
        <w:spacing w:after="0"/>
        <w:ind w:left="0"/>
        <w:jc w:val="both"/>
      </w:pPr>
      <w:r>
        <w:rPr>
          <w:rFonts w:ascii="Times New Roman"/>
          <w:b w:val="false"/>
          <w:i w:val="false"/>
          <w:color w:val="000000"/>
          <w:sz w:val="28"/>
        </w:rPr>
        <w:t>
      Сумма, оставшаяся после удовлетворения всех требований, возвращается должнику.</w:t>
      </w:r>
    </w:p>
    <w:bookmarkStart w:name="z954" w:id="673"/>
    <w:p>
      <w:pPr>
        <w:spacing w:after="0"/>
        <w:ind w:left="0"/>
        <w:jc w:val="both"/>
      </w:pPr>
      <w:r>
        <w:rPr>
          <w:rFonts w:ascii="Times New Roman"/>
          <w:b w:val="false"/>
          <w:i w:val="false"/>
          <w:color w:val="000000"/>
          <w:sz w:val="28"/>
        </w:rPr>
        <w:t>
      2. Суммы, взысканные с должника и подлежащие передаче взыскателям, зачисляются судебным исполнителем на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 затем выдаются или перечисляются в установленном законодательством Республики Казахстан порядке.</w:t>
      </w:r>
    </w:p>
    <w:bookmarkEnd w:id="6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108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109. Присоединение к взысканию</w:t>
      </w:r>
    </w:p>
    <w:bookmarkStart w:name="z957" w:id="674"/>
    <w:p>
      <w:pPr>
        <w:spacing w:after="0"/>
        <w:ind w:left="0"/>
        <w:jc w:val="both"/>
      </w:pPr>
      <w:r>
        <w:rPr>
          <w:rFonts w:ascii="Times New Roman"/>
          <w:b w:val="false"/>
          <w:i w:val="false"/>
          <w:color w:val="000000"/>
          <w:sz w:val="28"/>
        </w:rPr>
        <w:t>
      Возбужденные в отношении одного должника несколько исполнительных производств, а также возбужденные в отношении нескольких должников исполнительные производства по солидарному взысканию могут быть присоединены судебным исполнителем к взысканию.</w:t>
      </w:r>
    </w:p>
    <w:bookmarkEnd w:id="6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109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110. Очередность удовлетворения требований взыскателей</w:t>
      </w:r>
    </w:p>
    <w:bookmarkStart w:name="z962" w:id="675"/>
    <w:p>
      <w:pPr>
        <w:spacing w:after="0"/>
        <w:ind w:left="0"/>
        <w:jc w:val="both"/>
      </w:pPr>
      <w:r>
        <w:rPr>
          <w:rFonts w:ascii="Times New Roman"/>
          <w:b w:val="false"/>
          <w:i w:val="false"/>
          <w:color w:val="000000"/>
          <w:sz w:val="28"/>
        </w:rPr>
        <w:t>
      1. При недостаточности взысканной с должника суммы для удовлетворения всех требований по исполнительным документам эта сумма распределяется между взыскателями в порядке очередности, установленной настоящим Законом.</w:t>
      </w:r>
    </w:p>
    <w:bookmarkEnd w:id="675"/>
    <w:bookmarkStart w:name="z963" w:id="676"/>
    <w:p>
      <w:pPr>
        <w:spacing w:after="0"/>
        <w:ind w:left="0"/>
        <w:jc w:val="both"/>
      </w:pPr>
      <w:r>
        <w:rPr>
          <w:rFonts w:ascii="Times New Roman"/>
          <w:b w:val="false"/>
          <w:i w:val="false"/>
          <w:color w:val="000000"/>
          <w:sz w:val="28"/>
        </w:rPr>
        <w:t>
      2. Требования каждой последующей очереди удовлетворяются после полного погашения требований предыдущей очереди. При недостаточности взысканной суммы для полного удовлетворения всех требований одной очереди эти требования удовлетворяются пропорционально причитающейся каждому взыскателю сумме.</w:t>
      </w:r>
    </w:p>
    <w:bookmarkEnd w:id="676"/>
    <w:p>
      <w:pPr>
        <w:spacing w:after="0"/>
        <w:ind w:left="0"/>
        <w:jc w:val="both"/>
      </w:pPr>
      <w:r>
        <w:rPr>
          <w:rFonts w:ascii="Times New Roman"/>
          <w:b/>
          <w:i w:val="false"/>
          <w:color w:val="000000"/>
          <w:sz w:val="28"/>
        </w:rPr>
        <w:t>Статья 111. Взыскание первой очереди</w:t>
      </w:r>
    </w:p>
    <w:bookmarkStart w:name="z966" w:id="677"/>
    <w:p>
      <w:pPr>
        <w:spacing w:after="0"/>
        <w:ind w:left="0"/>
        <w:jc w:val="both"/>
      </w:pPr>
      <w:r>
        <w:rPr>
          <w:rFonts w:ascii="Times New Roman"/>
          <w:b w:val="false"/>
          <w:i w:val="false"/>
          <w:color w:val="000000"/>
          <w:sz w:val="28"/>
        </w:rPr>
        <w:t>
      В первую очередь удовлетворяются требования по взысканию алиментов; требования по возмещению вреда, причиненного увечьем или иным повреждением здоровья, а также в связи со смертью кормильца; требования работников, вытекающие из трудовых правоотношений.</w:t>
      </w:r>
    </w:p>
    <w:bookmarkEnd w:id="677"/>
    <w:p>
      <w:pPr>
        <w:spacing w:after="0"/>
        <w:ind w:left="0"/>
        <w:jc w:val="both"/>
      </w:pPr>
      <w:r>
        <w:rPr>
          <w:rFonts w:ascii="Times New Roman"/>
          <w:b/>
          <w:i w:val="false"/>
          <w:color w:val="000000"/>
          <w:sz w:val="28"/>
        </w:rPr>
        <w:t>Статья 112. Последующие взыскания</w:t>
      </w:r>
    </w:p>
    <w:bookmarkStart w:name="z969" w:id="678"/>
    <w:p>
      <w:pPr>
        <w:spacing w:after="0"/>
        <w:ind w:left="0"/>
        <w:jc w:val="both"/>
      </w:pPr>
      <w:r>
        <w:rPr>
          <w:rFonts w:ascii="Times New Roman"/>
          <w:b w:val="false"/>
          <w:i w:val="false"/>
          <w:color w:val="000000"/>
          <w:sz w:val="28"/>
        </w:rPr>
        <w:t>
      1. Во вторую очередь удовлетворяются требования о выплате вознаграждения, причитающегося авторам за использование произведения, изобретения, полезной модели, промышленного образца, на которые выданы патенты, требования граждан по возмещению ущерба, причиненного их имуществу уголовным или административным правонарушением.</w:t>
      </w:r>
    </w:p>
    <w:bookmarkEnd w:id="678"/>
    <w:bookmarkStart w:name="z970" w:id="679"/>
    <w:p>
      <w:pPr>
        <w:spacing w:after="0"/>
        <w:ind w:left="0"/>
        <w:jc w:val="both"/>
      </w:pPr>
      <w:r>
        <w:rPr>
          <w:rFonts w:ascii="Times New Roman"/>
          <w:b w:val="false"/>
          <w:i w:val="false"/>
          <w:color w:val="000000"/>
          <w:sz w:val="28"/>
        </w:rPr>
        <w:t>
      2. В третью очередь удовлетворяются требования кредиторов по обязательствам, обеспеченным залогом, включая вознаграждение (интерес), возмещение убытков, причиненных просрочкой исполнения, неустойку (штраф, пеню), необходимые издержки по содержанию заложенного имущества, а также возмещение расходов залогодержателя по взысканию.</w:t>
      </w:r>
    </w:p>
    <w:bookmarkEnd w:id="679"/>
    <w:bookmarkStart w:name="z971" w:id="680"/>
    <w:p>
      <w:pPr>
        <w:spacing w:after="0"/>
        <w:ind w:left="0"/>
        <w:jc w:val="both"/>
      </w:pPr>
      <w:r>
        <w:rPr>
          <w:rFonts w:ascii="Times New Roman"/>
          <w:b w:val="false"/>
          <w:i w:val="false"/>
          <w:color w:val="000000"/>
          <w:sz w:val="28"/>
        </w:rPr>
        <w:t>
      3. В четвертую очередь удовлетворяются требования по налогам и другим обязательным платежам в бюджет, юридических лиц по возмещению ущерба, причиненного уголовным или административным правонарушением.</w:t>
      </w:r>
    </w:p>
    <w:bookmarkEnd w:id="680"/>
    <w:bookmarkStart w:name="z972" w:id="681"/>
    <w:p>
      <w:pPr>
        <w:spacing w:after="0"/>
        <w:ind w:left="0"/>
        <w:jc w:val="both"/>
      </w:pPr>
      <w:r>
        <w:rPr>
          <w:rFonts w:ascii="Times New Roman"/>
          <w:b w:val="false"/>
          <w:i w:val="false"/>
          <w:color w:val="000000"/>
          <w:sz w:val="28"/>
        </w:rPr>
        <w:t>
      4. В пятую очередь удовлетворяются все остальные требования.</w:t>
      </w:r>
    </w:p>
    <w:bookmarkEnd w:id="6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112 с изменением, внесенным Законом РК от 03.07.2014 </w:t>
      </w:r>
      <w:r>
        <w:rPr>
          <w:rFonts w:ascii="Times New Roman"/>
          <w:b w:val="false"/>
          <w:i w:val="false"/>
          <w:color w:val="ff0000"/>
          <w:sz w:val="28"/>
        </w:rPr>
        <w:t>№ 227-V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973" w:id="682"/>
    <w:p>
      <w:pPr>
        <w:spacing w:after="0"/>
        <w:ind w:left="0"/>
        <w:jc w:val="left"/>
      </w:pPr>
      <w:r>
        <w:rPr>
          <w:rFonts w:ascii="Times New Roman"/>
          <w:b/>
          <w:i w:val="false"/>
          <w:color w:val="000000"/>
        </w:rPr>
        <w:t xml:space="preserve"> Глава 12. РАСХОДЫ ПО СОВЕРШЕНИЮ ИСПОЛНИТЕЛЬНЫХ ДЕЙСТВИЙ И</w:t>
      </w:r>
      <w:r>
        <w:br/>
      </w:r>
      <w:r>
        <w:rPr>
          <w:rFonts w:ascii="Times New Roman"/>
          <w:b/>
          <w:i w:val="false"/>
          <w:color w:val="000000"/>
        </w:rPr>
        <w:t>ПОРЯДОК ИХ ВОЗМЕЩЕНИЯ</w:t>
      </w:r>
      <w:r>
        <w:br/>
      </w:r>
      <w:r>
        <w:rPr>
          <w:rFonts w:ascii="Times New Roman"/>
          <w:b/>
          <w:i w:val="false"/>
          <w:color w:val="000000"/>
        </w:rPr>
        <w:t>Параграф 1. Общие положения</w:t>
      </w:r>
    </w:p>
    <w:bookmarkEnd w:id="682"/>
    <w:p>
      <w:pPr>
        <w:spacing w:after="0"/>
        <w:ind w:left="0"/>
        <w:jc w:val="both"/>
      </w:pPr>
      <w:r>
        <w:rPr>
          <w:rFonts w:ascii="Times New Roman"/>
          <w:b/>
          <w:i w:val="false"/>
          <w:color w:val="000000"/>
          <w:sz w:val="28"/>
        </w:rPr>
        <w:t>Статья 113. Расходы по совершению исполнительных действий</w:t>
      </w:r>
    </w:p>
    <w:bookmarkStart w:name="z978" w:id="683"/>
    <w:p>
      <w:pPr>
        <w:spacing w:after="0"/>
        <w:ind w:left="0"/>
        <w:jc w:val="both"/>
      </w:pPr>
      <w:r>
        <w:rPr>
          <w:rFonts w:ascii="Times New Roman"/>
          <w:b w:val="false"/>
          <w:i w:val="false"/>
          <w:color w:val="000000"/>
          <w:sz w:val="28"/>
        </w:rPr>
        <w:t>
      1. Расходами по совершению исполнительных действий являются затраченные на их организацию и проведение бюджетные средства, средства сторон исполнительного производства, частного судебного исполнителя, иных лиц и организаций, привлеченных судебным исполнителем в процессе исполнения.</w:t>
      </w:r>
    </w:p>
    <w:bookmarkEnd w:id="683"/>
    <w:bookmarkStart w:name="z979" w:id="684"/>
    <w:p>
      <w:pPr>
        <w:spacing w:after="0"/>
        <w:ind w:left="0"/>
        <w:jc w:val="both"/>
      </w:pPr>
      <w:r>
        <w:rPr>
          <w:rFonts w:ascii="Times New Roman"/>
          <w:b w:val="false"/>
          <w:i w:val="false"/>
          <w:color w:val="000000"/>
          <w:sz w:val="28"/>
        </w:rPr>
        <w:t>
      2. К расходам по совершению исполнительных действий относятся средства, затраченные на:</w:t>
      </w:r>
    </w:p>
    <w:bookmarkEnd w:id="684"/>
    <w:bookmarkStart w:name="z980" w:id="685"/>
    <w:p>
      <w:pPr>
        <w:spacing w:after="0"/>
        <w:ind w:left="0"/>
        <w:jc w:val="both"/>
      </w:pPr>
      <w:r>
        <w:rPr>
          <w:rFonts w:ascii="Times New Roman"/>
          <w:b w:val="false"/>
          <w:i w:val="false"/>
          <w:color w:val="000000"/>
          <w:sz w:val="28"/>
        </w:rPr>
        <w:t>
      1) выявление, осмотр, оценку имущества должника;</w:t>
      </w:r>
    </w:p>
    <w:bookmarkEnd w:id="685"/>
    <w:bookmarkStart w:name="z981" w:id="686"/>
    <w:p>
      <w:pPr>
        <w:spacing w:after="0"/>
        <w:ind w:left="0"/>
        <w:jc w:val="both"/>
      </w:pPr>
      <w:r>
        <w:rPr>
          <w:rFonts w:ascii="Times New Roman"/>
          <w:b w:val="false"/>
          <w:i w:val="false"/>
          <w:color w:val="000000"/>
          <w:sz w:val="28"/>
        </w:rPr>
        <w:t>
      2) организацию и проведение описи и ареста имущества должника, перевозку и хранение такого имущества;</w:t>
      </w:r>
    </w:p>
    <w:bookmarkEnd w:id="686"/>
    <w:bookmarkStart w:name="z982" w:id="687"/>
    <w:p>
      <w:pPr>
        <w:spacing w:after="0"/>
        <w:ind w:left="0"/>
        <w:jc w:val="both"/>
      </w:pPr>
      <w:r>
        <w:rPr>
          <w:rFonts w:ascii="Times New Roman"/>
          <w:b w:val="false"/>
          <w:i w:val="false"/>
          <w:color w:val="000000"/>
          <w:sz w:val="28"/>
        </w:rPr>
        <w:t>
      3) организацию реализации арестованного имущества;</w:t>
      </w:r>
    </w:p>
    <w:bookmarkEnd w:id="687"/>
    <w:bookmarkStart w:name="z983" w:id="688"/>
    <w:p>
      <w:pPr>
        <w:spacing w:after="0"/>
        <w:ind w:left="0"/>
        <w:jc w:val="both"/>
      </w:pPr>
      <w:r>
        <w:rPr>
          <w:rFonts w:ascii="Times New Roman"/>
          <w:b w:val="false"/>
          <w:i w:val="false"/>
          <w:color w:val="000000"/>
          <w:sz w:val="28"/>
        </w:rPr>
        <w:t>
      4) оплату переводчиков, специалистов и других лиц, привлеченных в установленном порядке к совершению исполнительных действий;</w:t>
      </w:r>
    </w:p>
    <w:bookmarkEnd w:id="688"/>
    <w:bookmarkStart w:name="z984" w:id="689"/>
    <w:p>
      <w:pPr>
        <w:spacing w:after="0"/>
        <w:ind w:left="0"/>
        <w:jc w:val="both"/>
      </w:pPr>
      <w:r>
        <w:rPr>
          <w:rFonts w:ascii="Times New Roman"/>
          <w:b w:val="false"/>
          <w:i w:val="false"/>
          <w:color w:val="000000"/>
          <w:sz w:val="28"/>
        </w:rPr>
        <w:t>
      5) перевод (пересылку) по почте взыскателю взысканных сумм;</w:t>
      </w:r>
    </w:p>
    <w:bookmarkEnd w:id="689"/>
    <w:bookmarkStart w:name="z985" w:id="690"/>
    <w:p>
      <w:pPr>
        <w:spacing w:after="0"/>
        <w:ind w:left="0"/>
        <w:jc w:val="both"/>
      </w:pPr>
      <w:r>
        <w:rPr>
          <w:rFonts w:ascii="Times New Roman"/>
          <w:b w:val="false"/>
          <w:i w:val="false"/>
          <w:color w:val="000000"/>
          <w:sz w:val="28"/>
        </w:rPr>
        <w:t>
      6) банковские расходы, связанные с выдачей взысканных сумм с контрольного счета наличности и текущего счета частного судебного исполнителя, предназначенного для хранения взысканных сумм в пользу взыскателей;</w:t>
      </w:r>
    </w:p>
    <w:bookmarkEnd w:id="690"/>
    <w:bookmarkStart w:name="z986" w:id="691"/>
    <w:p>
      <w:pPr>
        <w:spacing w:after="0"/>
        <w:ind w:left="0"/>
        <w:jc w:val="both"/>
      </w:pPr>
      <w:r>
        <w:rPr>
          <w:rFonts w:ascii="Times New Roman"/>
          <w:b w:val="false"/>
          <w:i w:val="false"/>
          <w:color w:val="000000"/>
          <w:sz w:val="28"/>
        </w:rPr>
        <w:t>
      7) розыск должника;</w:t>
      </w:r>
    </w:p>
    <w:bookmarkEnd w:id="691"/>
    <w:bookmarkStart w:name="z987" w:id="692"/>
    <w:p>
      <w:pPr>
        <w:spacing w:after="0"/>
        <w:ind w:left="0"/>
        <w:jc w:val="both"/>
      </w:pPr>
      <w:r>
        <w:rPr>
          <w:rFonts w:ascii="Times New Roman"/>
          <w:b w:val="false"/>
          <w:i w:val="false"/>
          <w:color w:val="000000"/>
          <w:sz w:val="28"/>
        </w:rPr>
        <w:t>
      8) авансовый взнос взыскателя;</w:t>
      </w:r>
    </w:p>
    <w:bookmarkEnd w:id="692"/>
    <w:bookmarkStart w:name="z988" w:id="693"/>
    <w:p>
      <w:pPr>
        <w:spacing w:after="0"/>
        <w:ind w:left="0"/>
        <w:jc w:val="both"/>
      </w:pPr>
      <w:r>
        <w:rPr>
          <w:rFonts w:ascii="Times New Roman"/>
          <w:b w:val="false"/>
          <w:i w:val="false"/>
          <w:color w:val="000000"/>
          <w:sz w:val="28"/>
        </w:rPr>
        <w:t>
      9) проезд судебного исполнителя при совершении исполнительных действий на всех видах общественного транспорта - городском, пригородном и местных сообщений (кроме такси), в том числе оплата командировочных расходов судебных исполнителей;</w:t>
      </w:r>
    </w:p>
    <w:bookmarkEnd w:id="693"/>
    <w:bookmarkStart w:name="z989" w:id="694"/>
    <w:p>
      <w:pPr>
        <w:spacing w:after="0"/>
        <w:ind w:left="0"/>
        <w:jc w:val="both"/>
      </w:pPr>
      <w:r>
        <w:rPr>
          <w:rFonts w:ascii="Times New Roman"/>
          <w:b w:val="false"/>
          <w:i w:val="false"/>
          <w:color w:val="000000"/>
          <w:sz w:val="28"/>
        </w:rPr>
        <w:t>
      10) другие необходимые действия в процессе исполнения исполнительного документа;</w:t>
      </w:r>
    </w:p>
    <w:bookmarkEnd w:id="694"/>
    <w:bookmarkStart w:name="z990" w:id="695"/>
    <w:p>
      <w:pPr>
        <w:spacing w:after="0"/>
        <w:ind w:left="0"/>
        <w:jc w:val="both"/>
      </w:pPr>
      <w:r>
        <w:rPr>
          <w:rFonts w:ascii="Times New Roman"/>
          <w:b w:val="false"/>
          <w:i w:val="false"/>
          <w:color w:val="000000"/>
          <w:sz w:val="28"/>
        </w:rPr>
        <w:t>
      11) иные вознаграждения лицам, привлеченным судебным исполнителем в процессе исполнения.</w:t>
      </w:r>
    </w:p>
    <w:bookmarkEnd w:id="6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113 с изменениями, внесенными Законом РК от 26.06.2020 </w:t>
      </w:r>
      <w:r>
        <w:rPr>
          <w:rFonts w:ascii="Times New Roman"/>
          <w:b w:val="false"/>
          <w:i w:val="false"/>
          <w:color w:val="000000"/>
          <w:sz w:val="28"/>
        </w:rPr>
        <w:t xml:space="preserve">№ 349-VI </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114. Порядок возмещения расходов по совершению исполнительных действий</w:t>
      </w:r>
    </w:p>
    <w:bookmarkStart w:name="z995" w:id="696"/>
    <w:p>
      <w:pPr>
        <w:spacing w:after="0"/>
        <w:ind w:left="0"/>
        <w:jc w:val="both"/>
      </w:pPr>
      <w:r>
        <w:rPr>
          <w:rFonts w:ascii="Times New Roman"/>
          <w:b w:val="false"/>
          <w:i w:val="false"/>
          <w:color w:val="000000"/>
          <w:sz w:val="28"/>
        </w:rPr>
        <w:t>
      1. Расходы по совершению исполнительных действий взыскиваются с должника в пользу лиц или организаций, понесших эти затраты.</w:t>
      </w:r>
    </w:p>
    <w:bookmarkEnd w:id="696"/>
    <w:bookmarkStart w:name="z996" w:id="697"/>
    <w:p>
      <w:pPr>
        <w:spacing w:after="0"/>
        <w:ind w:left="0"/>
        <w:jc w:val="both"/>
      </w:pPr>
      <w:r>
        <w:rPr>
          <w:rFonts w:ascii="Times New Roman"/>
          <w:b w:val="false"/>
          <w:i w:val="false"/>
          <w:color w:val="000000"/>
          <w:sz w:val="28"/>
        </w:rPr>
        <w:t>
      2. При прекращении исполнительного производства ввиду отмены акта, на основании которого был выдан исполнительный документ, расходы по совершению исполнительных действий возмещаются за счет средств республиканского бюджета.</w:t>
      </w:r>
    </w:p>
    <w:bookmarkEnd w:id="697"/>
    <w:bookmarkStart w:name="z998" w:id="698"/>
    <w:p>
      <w:pPr>
        <w:spacing w:after="0"/>
        <w:ind w:left="0"/>
        <w:jc w:val="both"/>
      </w:pPr>
      <w:r>
        <w:rPr>
          <w:rFonts w:ascii="Times New Roman"/>
          <w:b w:val="false"/>
          <w:i w:val="false"/>
          <w:color w:val="000000"/>
          <w:sz w:val="28"/>
        </w:rPr>
        <w:t>
      3. При прекращении исполнительного производства из-за безосновательного отказа взыскателя от получения предметов, изъятых у должника при исполнении исполнительного документа о передаче их взыскателю, и возвращении исполнительного документа взыскателю, если он своим действием или бездействием препятствовал исполнению, расходы по совершению исполнительных действий взыскиваются со взыскателя.</w:t>
      </w:r>
    </w:p>
    <w:bookmarkEnd w:id="698"/>
    <w:bookmarkStart w:name="z999" w:id="699"/>
    <w:p>
      <w:pPr>
        <w:spacing w:after="0"/>
        <w:ind w:left="0"/>
        <w:jc w:val="both"/>
      </w:pPr>
      <w:r>
        <w:rPr>
          <w:rFonts w:ascii="Times New Roman"/>
          <w:b w:val="false"/>
          <w:i w:val="false"/>
          <w:color w:val="000000"/>
          <w:sz w:val="28"/>
        </w:rPr>
        <w:t>
      4. Взыскание расходов по совершению исполнительных действий и возмещение их органу или лицу, понесших затраты, производятся на основании постановления государственного судебного исполнителя, утвержденного руководителем территориального отдела – старшим судебным исполнителем, или постановления частного судебного исполнителя и документов, подтверждающих произведенные затраты.</w:t>
      </w:r>
    </w:p>
    <w:bookmarkEnd w:id="699"/>
    <w:bookmarkStart w:name="z1000" w:id="700"/>
    <w:p>
      <w:pPr>
        <w:spacing w:after="0"/>
        <w:ind w:left="0"/>
        <w:jc w:val="both"/>
      </w:pPr>
      <w:r>
        <w:rPr>
          <w:rFonts w:ascii="Times New Roman"/>
          <w:b w:val="false"/>
          <w:i w:val="false"/>
          <w:color w:val="000000"/>
          <w:sz w:val="28"/>
        </w:rPr>
        <w:t>
      5. Должник вправе обратиться в суд с заявлением об оспаривании постановления судебного исполнителя о взыскании расходов по совершению исполнительных действий с иском об отсрочке или о рассрочке их взыскания, об уменьшении их размера или освобождении от взыскания.</w:t>
      </w:r>
    </w:p>
    <w:bookmarkEnd w:id="700"/>
    <w:bookmarkStart w:name="z169" w:id="701"/>
    <w:p>
      <w:pPr>
        <w:spacing w:after="0"/>
        <w:ind w:left="0"/>
        <w:jc w:val="both"/>
      </w:pPr>
      <w:r>
        <w:rPr>
          <w:rFonts w:ascii="Times New Roman"/>
          <w:b w:val="false"/>
          <w:i w:val="false"/>
          <w:color w:val="000000"/>
          <w:sz w:val="28"/>
        </w:rPr>
        <w:t>
      6. Методика расчета расходов по исполнительному производству утверждается уполномоченным органом.</w:t>
      </w:r>
    </w:p>
    <w:bookmarkEnd w:id="7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114 с изменениями, внесенным Законом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115. Авансирование расходов взыскателем</w:t>
      </w:r>
    </w:p>
    <w:bookmarkStart w:name="z1003" w:id="702"/>
    <w:p>
      <w:pPr>
        <w:spacing w:after="0"/>
        <w:ind w:left="0"/>
        <w:jc w:val="both"/>
      </w:pPr>
      <w:r>
        <w:rPr>
          <w:rFonts w:ascii="Times New Roman"/>
          <w:b w:val="false"/>
          <w:i w:val="false"/>
          <w:color w:val="ff0000"/>
          <w:sz w:val="28"/>
        </w:rPr>
        <w:t xml:space="preserve">
      Сноска. Статья 115 исключена Законом РК от 26.06.2020 </w:t>
      </w:r>
      <w:r>
        <w:rPr>
          <w:rFonts w:ascii="Times New Roman"/>
          <w:b w:val="false"/>
          <w:i w:val="false"/>
          <w:color w:val="ff0000"/>
          <w:sz w:val="28"/>
        </w:rPr>
        <w:t xml:space="preserve">№ 349-VI </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702"/>
    <w:bookmarkStart w:name="z1004" w:id="703"/>
    <w:p>
      <w:pPr>
        <w:spacing w:after="0"/>
        <w:ind w:left="0"/>
        <w:jc w:val="left"/>
      </w:pPr>
      <w:r>
        <w:rPr>
          <w:rFonts w:ascii="Times New Roman"/>
          <w:b/>
          <w:i w:val="false"/>
          <w:color w:val="000000"/>
        </w:rPr>
        <w:t xml:space="preserve"> Параграф 2. Порядок определения и возмещения расходов для</w:t>
      </w:r>
      <w:r>
        <w:br/>
      </w:r>
      <w:r>
        <w:rPr>
          <w:rFonts w:ascii="Times New Roman"/>
          <w:b/>
          <w:i w:val="false"/>
          <w:color w:val="000000"/>
        </w:rPr>
        <w:t>частных судебных исполнителей</w:t>
      </w:r>
    </w:p>
    <w:bookmarkEnd w:id="703"/>
    <w:p>
      <w:pPr>
        <w:spacing w:after="0"/>
        <w:ind w:left="0"/>
        <w:jc w:val="both"/>
      </w:pPr>
      <w:r>
        <w:rPr>
          <w:rFonts w:ascii="Times New Roman"/>
          <w:b/>
          <w:i w:val="false"/>
          <w:color w:val="000000"/>
          <w:sz w:val="28"/>
        </w:rPr>
        <w:t>Статья 116. Финансирование деятельности по исполнению исполнительных документов частным судебным исполнителем</w:t>
      </w:r>
    </w:p>
    <w:bookmarkStart w:name="z1012" w:id="704"/>
    <w:p>
      <w:pPr>
        <w:spacing w:after="0"/>
        <w:ind w:left="0"/>
        <w:jc w:val="both"/>
      </w:pPr>
      <w:r>
        <w:rPr>
          <w:rFonts w:ascii="Times New Roman"/>
          <w:b w:val="false"/>
          <w:i w:val="false"/>
          <w:color w:val="000000"/>
          <w:sz w:val="28"/>
        </w:rPr>
        <w:t>
      1. Частный судебный исполнитель самостоятельно финансирует свою деятельность.</w:t>
      </w:r>
    </w:p>
    <w:bookmarkEnd w:id="704"/>
    <w:bookmarkStart w:name="z1013" w:id="705"/>
    <w:p>
      <w:pPr>
        <w:spacing w:after="0"/>
        <w:ind w:left="0"/>
        <w:jc w:val="both"/>
      </w:pPr>
      <w:r>
        <w:rPr>
          <w:rFonts w:ascii="Times New Roman"/>
          <w:b w:val="false"/>
          <w:i w:val="false"/>
          <w:color w:val="000000"/>
          <w:sz w:val="28"/>
        </w:rPr>
        <w:t>
      2. Из полученных денег в качестве оплаты за свою деятельность частный судебный исполнитель производит обязательные платежи по оплате расходов по приобретению (аренде) конторы, ее содержанию, оборудованию, ремонту и охране, по созданию рабочих мест и выплате заработной платы сотрудникам, приобретению оборудования, необходимого для работы конторы, обязательному страхованию гражданско-правовой ответственности, уплате налогов и других обязательных платежей в бюджет, обеспечению сохранности архива конторы, взносов в региональную палату частных судебных исполнителей, на целевые программы развития частной исполнительской деятельности, а также возмещает другие расходы, связанные с организационно-хозяйственным, транспортным и техническим обеспечением своей деятельности. Оставшиеся средства остаются в распоряжении частного судебного исполнителя и расходуются по его усмотрению.</w:t>
      </w:r>
    </w:p>
    <w:bookmarkEnd w:id="705"/>
    <w:bookmarkStart w:name="z1014" w:id="706"/>
    <w:p>
      <w:pPr>
        <w:spacing w:after="0"/>
        <w:ind w:left="0"/>
        <w:jc w:val="both"/>
      </w:pPr>
      <w:r>
        <w:rPr>
          <w:rFonts w:ascii="Times New Roman"/>
          <w:b w:val="false"/>
          <w:i w:val="false"/>
          <w:color w:val="000000"/>
          <w:sz w:val="28"/>
        </w:rPr>
        <w:t>
      3. Оплата деятельности частного судебного исполнителя должна учитывать необходимость самофинансирования его деятельности.</w:t>
      </w:r>
    </w:p>
    <w:bookmarkEnd w:id="7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116 с изменением, внесенным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117. Оплата деятельности частного судебного исполнителя</w:t>
      </w:r>
    </w:p>
    <w:bookmarkStart w:name="z1019" w:id="707"/>
    <w:p>
      <w:pPr>
        <w:spacing w:after="0"/>
        <w:ind w:left="0"/>
        <w:jc w:val="both"/>
      </w:pPr>
      <w:r>
        <w:rPr>
          <w:rFonts w:ascii="Times New Roman"/>
          <w:b w:val="false"/>
          <w:i w:val="false"/>
          <w:color w:val="ff0000"/>
          <w:sz w:val="28"/>
        </w:rPr>
        <w:t xml:space="preserve">
      Сноска. Статья 117 исключена Законом РК от 15.01.2014 </w:t>
      </w:r>
      <w:r>
        <w:rPr>
          <w:rFonts w:ascii="Times New Roman"/>
          <w:b w:val="false"/>
          <w:i w:val="false"/>
          <w:color w:val="ff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707"/>
    <w:p>
      <w:pPr>
        <w:spacing w:after="0"/>
        <w:ind w:left="0"/>
        <w:jc w:val="both"/>
      </w:pPr>
      <w:r>
        <w:rPr>
          <w:rFonts w:ascii="Times New Roman"/>
          <w:b/>
          <w:i w:val="false"/>
          <w:color w:val="000000"/>
          <w:sz w:val="28"/>
        </w:rPr>
        <w:t>Статья 117-1. Оплата деятельности частного судебного исполнителя, осуществляемой в рамках принятия принудительных мер по исполнительным документам о взыскании алиментов и заработной платы</w:t>
      </w:r>
    </w:p>
    <w:bookmarkStart w:name="z316" w:id="708"/>
    <w:p>
      <w:pPr>
        <w:spacing w:after="0"/>
        <w:ind w:left="0"/>
        <w:jc w:val="both"/>
      </w:pPr>
      <w:r>
        <w:rPr>
          <w:rFonts w:ascii="Times New Roman"/>
          <w:b w:val="false"/>
          <w:i w:val="false"/>
          <w:color w:val="000000"/>
          <w:sz w:val="28"/>
        </w:rPr>
        <w:t>
      1. Оплата деятельности частного судебного исполнителя из бюджета осуществляется по социально значимой категории дел:</w:t>
      </w:r>
    </w:p>
    <w:bookmarkEnd w:id="708"/>
    <w:p>
      <w:pPr>
        <w:spacing w:after="0"/>
        <w:ind w:left="0"/>
        <w:jc w:val="both"/>
      </w:pPr>
      <w:r>
        <w:rPr>
          <w:rFonts w:ascii="Times New Roman"/>
          <w:b w:val="false"/>
          <w:i w:val="false"/>
          <w:color w:val="000000"/>
          <w:sz w:val="28"/>
        </w:rPr>
        <w:t>
      1) о взыскании алиментов при:</w:t>
      </w:r>
    </w:p>
    <w:p>
      <w:pPr>
        <w:spacing w:after="0"/>
        <w:ind w:left="0"/>
        <w:jc w:val="both"/>
      </w:pPr>
      <w:r>
        <w:rPr>
          <w:rFonts w:ascii="Times New Roman"/>
          <w:b w:val="false"/>
          <w:i w:val="false"/>
          <w:color w:val="000000"/>
          <w:sz w:val="28"/>
        </w:rPr>
        <w:t>
      наличии задолженности три и более месяцев в связи с розыском должника;</w:t>
      </w:r>
    </w:p>
    <w:p>
      <w:pPr>
        <w:spacing w:after="0"/>
        <w:ind w:left="0"/>
        <w:jc w:val="both"/>
      </w:pPr>
      <w:r>
        <w:rPr>
          <w:rFonts w:ascii="Times New Roman"/>
          <w:b w:val="false"/>
          <w:i w:val="false"/>
          <w:color w:val="000000"/>
          <w:sz w:val="28"/>
        </w:rPr>
        <w:t>
      отсутствии у должника постоянного дохода, места работы и имущества, на которое возможно обратить взыскание;</w:t>
      </w:r>
    </w:p>
    <w:p>
      <w:pPr>
        <w:spacing w:after="0"/>
        <w:ind w:left="0"/>
        <w:jc w:val="both"/>
      </w:pPr>
      <w:r>
        <w:rPr>
          <w:rFonts w:ascii="Times New Roman"/>
          <w:b w:val="false"/>
          <w:i w:val="false"/>
          <w:color w:val="000000"/>
          <w:sz w:val="28"/>
        </w:rPr>
        <w:t>
      2) о взыскании заработной платы при отсутствии у должника денег и имущества, на которое возможно обратить взыскание.</w:t>
      </w:r>
    </w:p>
    <w:bookmarkStart w:name="z317" w:id="709"/>
    <w:p>
      <w:pPr>
        <w:spacing w:after="0"/>
        <w:ind w:left="0"/>
        <w:jc w:val="both"/>
      </w:pPr>
      <w:r>
        <w:rPr>
          <w:rFonts w:ascii="Times New Roman"/>
          <w:b w:val="false"/>
          <w:i w:val="false"/>
          <w:color w:val="000000"/>
          <w:sz w:val="28"/>
        </w:rPr>
        <w:t>
      2. Размер оплаты деятельности частного судебного исполнителя, связанной с принятием принудительных мер по исполнительным документам, предусмотренным пунктом 1 настоящей статьи, устанавливается Правительством Республики Казахстан.</w:t>
      </w:r>
    </w:p>
    <w:bookmarkEnd w:id="709"/>
    <w:bookmarkStart w:name="z318" w:id="710"/>
    <w:p>
      <w:pPr>
        <w:spacing w:after="0"/>
        <w:ind w:left="0"/>
        <w:jc w:val="both"/>
      </w:pPr>
      <w:r>
        <w:rPr>
          <w:rFonts w:ascii="Times New Roman"/>
          <w:b w:val="false"/>
          <w:i w:val="false"/>
          <w:color w:val="000000"/>
          <w:sz w:val="28"/>
        </w:rPr>
        <w:t>
      3. Основанием для оплаты деятельности частного судебного исполнителя является отчет о совершении исполнительных действий и взысканных платежах, представленный в территориальный орган.</w:t>
      </w:r>
    </w:p>
    <w:bookmarkEnd w:id="710"/>
    <w:bookmarkStart w:name="z319" w:id="711"/>
    <w:p>
      <w:pPr>
        <w:spacing w:after="0"/>
        <w:ind w:left="0"/>
        <w:jc w:val="both"/>
      </w:pPr>
      <w:r>
        <w:rPr>
          <w:rFonts w:ascii="Times New Roman"/>
          <w:b w:val="false"/>
          <w:i w:val="false"/>
          <w:color w:val="000000"/>
          <w:sz w:val="28"/>
        </w:rPr>
        <w:t>
      4. Порядок оплаты деятельности частного судебного исполнителя, связанной с принятием принудительных мер по исполнительным документам, предусмотренным пунктом 1 настоящей статьи, устанавливается уполномоченным органом.</w:t>
      </w:r>
    </w:p>
    <w:bookmarkEnd w:id="7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117-1 в соответствии с Законом РК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118. Правила определения размеров оплаты деятельности частного судебного исполнителя</w:t>
      </w:r>
    </w:p>
    <w:bookmarkStart w:name="z1025" w:id="7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Оплата деятельности частного судебного исполнителя производится в рамках исполнительного производства за счет средств должника, за исключением случаев, предусмотренных настоящим Законом, и устанавливается в размере от трех до двадцати пяти процентов в зависимости от категории дел и суммы взыскания с установлением предельных размеров не более десяти тысяч месячных расчетных показателей.</w:t>
      </w:r>
    </w:p>
    <w:bookmarkEnd w:id="712"/>
    <w:bookmarkStart w:name="z1721" w:id="713"/>
    <w:p>
      <w:pPr>
        <w:spacing w:after="0"/>
        <w:ind w:left="0"/>
        <w:jc w:val="both"/>
      </w:pPr>
      <w:r>
        <w:rPr>
          <w:rFonts w:ascii="Times New Roman"/>
          <w:b w:val="false"/>
          <w:i w:val="false"/>
          <w:color w:val="000000"/>
          <w:sz w:val="28"/>
        </w:rPr>
        <w:t>
      По исполнительным документам о порядке общения с ребенком оплата деятельности частного судебного исполнителя возлагается в равных долях на взыскателя и должника.</w:t>
      </w:r>
    </w:p>
    <w:bookmarkEnd w:id="713"/>
    <w:bookmarkStart w:name="z1722" w:id="714"/>
    <w:p>
      <w:pPr>
        <w:spacing w:after="0"/>
        <w:ind w:left="0"/>
        <w:jc w:val="both"/>
      </w:pPr>
      <w:r>
        <w:rPr>
          <w:rFonts w:ascii="Times New Roman"/>
          <w:b w:val="false"/>
          <w:i w:val="false"/>
          <w:color w:val="000000"/>
          <w:sz w:val="28"/>
        </w:rPr>
        <w:t>
      По исполнительному документу об обеспечении иска оплата деятельности частного судебного исполнителя взыскивается со стороны, заявившей ходатайство о принятии обеспечительных мер.</w:t>
      </w:r>
    </w:p>
    <w:bookmarkEnd w:id="714"/>
    <w:bookmarkStart w:name="z1723" w:id="715"/>
    <w:p>
      <w:pPr>
        <w:spacing w:after="0"/>
        <w:ind w:left="0"/>
        <w:jc w:val="both"/>
      </w:pPr>
      <w:r>
        <w:rPr>
          <w:rFonts w:ascii="Times New Roman"/>
          <w:b w:val="false"/>
          <w:i w:val="false"/>
          <w:color w:val="000000"/>
          <w:sz w:val="28"/>
        </w:rPr>
        <w:t>
      По исполнительному документу об отмене обеспечения иска оплата деятельности частного судебного исполнителя взыскивается с лица, заявившего ходатайство о принятии обеспечительных мер и которому в иске отказано. В случае удовлетворения иска оплата деятельности частного судебного исполнителя по исполнительному документу об отмене обеспечения иска взыскивается с лица, в отношении которого приняты обеспечительные меры.</w:t>
      </w:r>
    </w:p>
    <w:bookmarkEnd w:id="715"/>
    <w:bookmarkStart w:name="z1724" w:id="716"/>
    <w:p>
      <w:pPr>
        <w:spacing w:after="0"/>
        <w:ind w:left="0"/>
        <w:jc w:val="both"/>
      </w:pPr>
      <w:r>
        <w:rPr>
          <w:rFonts w:ascii="Times New Roman"/>
          <w:b w:val="false"/>
          <w:i w:val="false"/>
          <w:color w:val="000000"/>
          <w:sz w:val="28"/>
        </w:rPr>
        <w:t>
      По исполнительным документам неимущественного характера оплата деятельности частного судебного исполнителя устанавливается в месячных расчетных показателях.</w:t>
      </w:r>
    </w:p>
    <w:bookmarkEnd w:id="716"/>
    <w:bookmarkStart w:name="z1026" w:id="717"/>
    <w:p>
      <w:pPr>
        <w:spacing w:after="0"/>
        <w:ind w:left="0"/>
        <w:jc w:val="both"/>
      </w:pPr>
      <w:r>
        <w:rPr>
          <w:rFonts w:ascii="Times New Roman"/>
          <w:b w:val="false"/>
          <w:i w:val="false"/>
          <w:color w:val="000000"/>
          <w:sz w:val="28"/>
        </w:rPr>
        <w:t>
      2. Оплата деятельности частного судебного исполнителя производится только в случае полного или частичного исполнения исполнительного документа. Если исполнительный документ имущественного характера исполнен частично, то частному судебному исполнителю выплачивается только часть оплаты его деятельности, пропорционально взысканной сумме или стоимости имущества.</w:t>
      </w:r>
    </w:p>
    <w:bookmarkEnd w:id="717"/>
    <w:bookmarkStart w:name="z1725" w:id="718"/>
    <w:p>
      <w:pPr>
        <w:spacing w:after="0"/>
        <w:ind w:left="0"/>
        <w:jc w:val="both"/>
      </w:pPr>
      <w:r>
        <w:rPr>
          <w:rFonts w:ascii="Times New Roman"/>
          <w:b w:val="false"/>
          <w:i w:val="false"/>
          <w:color w:val="000000"/>
          <w:sz w:val="28"/>
        </w:rPr>
        <w:t xml:space="preserve">
      Оплата деятельности частного судебного исполнителя не взыскивается в случае исполнения должником исполнительного документа до предъявления его к принудительному исполнению. </w:t>
      </w:r>
    </w:p>
    <w:bookmarkEnd w:id="718"/>
    <w:bookmarkStart w:name="z1027" w:id="719"/>
    <w:p>
      <w:pPr>
        <w:spacing w:after="0"/>
        <w:ind w:left="0"/>
        <w:jc w:val="both"/>
      </w:pPr>
      <w:r>
        <w:rPr>
          <w:rFonts w:ascii="Times New Roman"/>
          <w:b w:val="false"/>
          <w:i w:val="false"/>
          <w:color w:val="000000"/>
          <w:sz w:val="28"/>
        </w:rPr>
        <w:t>
      3. Частный судебный исполнитель вправе взимать суммы за оплату своих услуг только в размерах, предусмотренных настоящей статьей и устанавливаемых Правительством Республики Казахстан. Частному судебному исполнителю запрещается изменять установленные размеры сумм оплаты своей деятельности.</w:t>
      </w:r>
    </w:p>
    <w:bookmarkEnd w:id="719"/>
    <w:bookmarkStart w:name="z1028" w:id="720"/>
    <w:p>
      <w:pPr>
        <w:spacing w:after="0"/>
        <w:ind w:left="0"/>
        <w:jc w:val="both"/>
      </w:pPr>
      <w:r>
        <w:rPr>
          <w:rFonts w:ascii="Times New Roman"/>
          <w:b w:val="false"/>
          <w:i w:val="false"/>
          <w:color w:val="000000"/>
          <w:sz w:val="28"/>
        </w:rPr>
        <w:t>
      4. Размер оплаты деятельности частного судебного исполнителя утверждается Правительством Республики Казахстан по представлению уполномоченного органа.</w:t>
      </w:r>
    </w:p>
    <w:bookmarkEnd w:id="720"/>
    <w:bookmarkStart w:name="z1029" w:id="721"/>
    <w:p>
      <w:pPr>
        <w:spacing w:after="0"/>
        <w:ind w:left="0"/>
        <w:jc w:val="both"/>
      </w:pPr>
      <w:r>
        <w:rPr>
          <w:rFonts w:ascii="Times New Roman"/>
          <w:b w:val="false"/>
          <w:i w:val="false"/>
          <w:color w:val="000000"/>
          <w:sz w:val="28"/>
        </w:rPr>
        <w:t>
      5. Льготы для взыскателей – физических и юридических лиц, предусмотренные законодательством Республики Казахстан, распространяются на этих лиц при совершении исполнительных действий.</w:t>
      </w:r>
    </w:p>
    <w:bookmarkEnd w:id="721"/>
    <w:bookmarkStart w:name="z1726" w:id="722"/>
    <w:p>
      <w:pPr>
        <w:spacing w:after="0"/>
        <w:ind w:left="0"/>
        <w:jc w:val="both"/>
      </w:pPr>
      <w:r>
        <w:rPr>
          <w:rFonts w:ascii="Times New Roman"/>
          <w:b w:val="false"/>
          <w:i w:val="false"/>
          <w:color w:val="000000"/>
          <w:sz w:val="28"/>
        </w:rPr>
        <w:t xml:space="preserve">
      6. Оплата деятельности частного судебного исполнителя по исполнительным производствам, возбужденным на основании исполнительных документов, предусмотренных подпунктами 9) и 10) </w:t>
      </w:r>
      <w:r>
        <w:rPr>
          <w:rFonts w:ascii="Times New Roman"/>
          <w:b w:val="false"/>
          <w:i w:val="false"/>
          <w:color w:val="000000"/>
          <w:sz w:val="28"/>
        </w:rPr>
        <w:t>пункта 1</w:t>
      </w:r>
      <w:r>
        <w:rPr>
          <w:rFonts w:ascii="Times New Roman"/>
          <w:b w:val="false"/>
          <w:i w:val="false"/>
          <w:color w:val="000000"/>
          <w:sz w:val="28"/>
        </w:rPr>
        <w:t xml:space="preserve"> статьи 9 настоящего Закона, не взимается.</w:t>
      </w:r>
    </w:p>
    <w:bookmarkEnd w:id="7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118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26.06.2020 </w:t>
      </w:r>
      <w:r>
        <w:rPr>
          <w:rFonts w:ascii="Times New Roman"/>
          <w:b w:val="false"/>
          <w:i w:val="false"/>
          <w:color w:val="000000"/>
          <w:sz w:val="28"/>
        </w:rPr>
        <w:t>№ 349-VI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119. Авансирование расходов частного судебного исполнителя</w:t>
      </w:r>
    </w:p>
    <w:bookmarkStart w:name="z1035" w:id="723"/>
    <w:p>
      <w:pPr>
        <w:spacing w:after="0"/>
        <w:ind w:left="0"/>
        <w:jc w:val="both"/>
      </w:pPr>
      <w:r>
        <w:rPr>
          <w:rFonts w:ascii="Times New Roman"/>
          <w:b w:val="false"/>
          <w:i w:val="false"/>
          <w:color w:val="000000"/>
          <w:sz w:val="28"/>
        </w:rPr>
        <w:t>
      1. До возбуждения исполнительного производства взыскатель по указанию частного судебного исполнителя обязан внести на текущий счет, предназначенный для хранения взысканных сумм в пользу взыскателей, сумму, необходимую для осуществления исполнительных действий. При возбуждении исполнительного производства частный судебный исполнитель может назначить для взыскателя более поздний срок внесения этой суммы.</w:t>
      </w:r>
    </w:p>
    <w:bookmarkEnd w:id="723"/>
    <w:bookmarkStart w:name="z1036" w:id="724"/>
    <w:p>
      <w:pPr>
        <w:spacing w:after="0"/>
        <w:ind w:left="0"/>
        <w:jc w:val="both"/>
      </w:pPr>
      <w:r>
        <w:rPr>
          <w:rFonts w:ascii="Times New Roman"/>
          <w:b w:val="false"/>
          <w:i w:val="false"/>
          <w:color w:val="000000"/>
          <w:sz w:val="28"/>
        </w:rPr>
        <w:t>
      Если частным судебным исполнителем возбуждено исполнительное производство и назначен более поздний срок для внесения вперед суммы, необходимой для осуществления исполнительных действий, то в случае ее невнесения к назначенному сроку он может приостановить исполнительное производство.</w:t>
      </w:r>
    </w:p>
    <w:bookmarkEnd w:id="724"/>
    <w:bookmarkStart w:name="z1037" w:id="725"/>
    <w:p>
      <w:pPr>
        <w:spacing w:after="0"/>
        <w:ind w:left="0"/>
        <w:jc w:val="both"/>
      </w:pPr>
      <w:r>
        <w:rPr>
          <w:rFonts w:ascii="Times New Roman"/>
          <w:b w:val="false"/>
          <w:i w:val="false"/>
          <w:color w:val="000000"/>
          <w:sz w:val="28"/>
        </w:rPr>
        <w:t>
      Если в ходе исполнительного производства внесенных на текущий счет, предназначенный для хранения взысканных сумм в пользу взыскателей, средств окажется недостаточно для проведения дальнейших исполнительных действий, то взыскатель по указанию частного судебного исполнителя обязан внести на указанный текущий счет дополнительную сумму.</w:t>
      </w:r>
    </w:p>
    <w:bookmarkEnd w:id="725"/>
    <w:bookmarkStart w:name="z1038" w:id="726"/>
    <w:p>
      <w:pPr>
        <w:spacing w:after="0"/>
        <w:ind w:left="0"/>
        <w:jc w:val="both"/>
      </w:pPr>
      <w:r>
        <w:rPr>
          <w:rFonts w:ascii="Times New Roman"/>
          <w:b w:val="false"/>
          <w:i w:val="false"/>
          <w:color w:val="000000"/>
          <w:sz w:val="28"/>
        </w:rPr>
        <w:t>
      2. От внесения авансовых сумм, необходимых для осуществления исполнительных действий, освобождаются взыскатели:</w:t>
      </w:r>
    </w:p>
    <w:bookmarkEnd w:id="726"/>
    <w:bookmarkStart w:name="z1039" w:id="727"/>
    <w:p>
      <w:pPr>
        <w:spacing w:after="0"/>
        <w:ind w:left="0"/>
        <w:jc w:val="both"/>
      </w:pPr>
      <w:r>
        <w:rPr>
          <w:rFonts w:ascii="Times New Roman"/>
          <w:b w:val="false"/>
          <w:i w:val="false"/>
          <w:color w:val="000000"/>
          <w:sz w:val="28"/>
        </w:rPr>
        <w:t>
      1) физические лица, представляющие для исполнения исполнительный документ, выданный на основании судебного решения по делу, по которому лицу была предоставлена юридическая помощь бесплатно или оно было освобождено от уплаты государственной пошлины в соответствии с Кодексом Республики Казахстан "О налогах и других обязательных платежах в бюджет" (Налоговый кодекс);</w:t>
      </w:r>
    </w:p>
    <w:bookmarkEnd w:id="727"/>
    <w:bookmarkStart w:name="z1040" w:id="728"/>
    <w:p>
      <w:pPr>
        <w:spacing w:after="0"/>
        <w:ind w:left="0"/>
        <w:jc w:val="both"/>
      </w:pPr>
      <w:r>
        <w:rPr>
          <w:rFonts w:ascii="Times New Roman"/>
          <w:b w:val="false"/>
          <w:i w:val="false"/>
          <w:color w:val="000000"/>
          <w:sz w:val="28"/>
        </w:rPr>
        <w:t>
      2) физические лица, представляющие для исполнения исполнительный документ, выданный по вынесенному в уголовном судопроизводстве решению, по которому было удовлетворено требование о возмещении вреда, причиненного уголовным правонарушением;</w:t>
      </w:r>
    </w:p>
    <w:bookmarkEnd w:id="728"/>
    <w:bookmarkStart w:name="z176" w:id="729"/>
    <w:p>
      <w:pPr>
        <w:spacing w:after="0"/>
        <w:ind w:left="0"/>
        <w:jc w:val="both"/>
      </w:pPr>
      <w:r>
        <w:rPr>
          <w:rFonts w:ascii="Times New Roman"/>
          <w:b w:val="false"/>
          <w:i w:val="false"/>
          <w:color w:val="000000"/>
          <w:sz w:val="28"/>
        </w:rPr>
        <w:t>
      2-1) государственные органы по взысканиям в пользу государства;</w:t>
      </w:r>
    </w:p>
    <w:bookmarkEnd w:id="729"/>
    <w:bookmarkStart w:name="z1041" w:id="730"/>
    <w:p>
      <w:pPr>
        <w:spacing w:after="0"/>
        <w:ind w:left="0"/>
        <w:jc w:val="both"/>
      </w:pPr>
      <w:r>
        <w:rPr>
          <w:rFonts w:ascii="Times New Roman"/>
          <w:b w:val="false"/>
          <w:i w:val="false"/>
          <w:color w:val="000000"/>
          <w:sz w:val="28"/>
        </w:rPr>
        <w:t>
      3) по исполнительным документам, выданным на основании судебных актов о взыскании алиментов.</w:t>
      </w:r>
    </w:p>
    <w:bookmarkEnd w:id="730"/>
    <w:bookmarkStart w:name="z1042" w:id="731"/>
    <w:p>
      <w:pPr>
        <w:spacing w:after="0"/>
        <w:ind w:left="0"/>
        <w:jc w:val="both"/>
      </w:pPr>
      <w:r>
        <w:rPr>
          <w:rFonts w:ascii="Times New Roman"/>
          <w:b w:val="false"/>
          <w:i w:val="false"/>
          <w:color w:val="000000"/>
          <w:sz w:val="28"/>
        </w:rPr>
        <w:t>
      3. Частный судебный исполнитель возвращает взыскателю внесенную вперед сумму для осуществления исполнительных действий, если она была взыскана с должника.</w:t>
      </w:r>
    </w:p>
    <w:bookmarkEnd w:id="731"/>
    <w:bookmarkStart w:name="z177" w:id="732"/>
    <w:p>
      <w:pPr>
        <w:spacing w:after="0"/>
        <w:ind w:left="0"/>
        <w:jc w:val="both"/>
      </w:pPr>
      <w:r>
        <w:rPr>
          <w:rFonts w:ascii="Times New Roman"/>
          <w:b w:val="false"/>
          <w:i w:val="false"/>
          <w:color w:val="000000"/>
          <w:sz w:val="28"/>
        </w:rPr>
        <w:t>
      4. Условия авансирования, предусмотренные настоящей статьей, регулируются на основании соглашения (договора), заключаемого между частным судебным исполнителем и взыскателем в соответствии с пунктом 4 статьи 37 настоящего Закона.</w:t>
      </w:r>
    </w:p>
    <w:bookmarkEnd w:id="732"/>
    <w:p>
      <w:pPr>
        <w:spacing w:after="0"/>
        <w:ind w:left="0"/>
        <w:jc w:val="both"/>
      </w:pPr>
      <w:r>
        <w:rPr>
          <w:rFonts w:ascii="Times New Roman"/>
          <w:b w:val="false"/>
          <w:i w:val="false"/>
          <w:color w:val="000000"/>
          <w:sz w:val="28"/>
        </w:rPr>
        <w:t>
      Размер авансового взноса не должен превышать пятнадцать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119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03.07.2014 </w:t>
      </w:r>
      <w:r>
        <w:rPr>
          <w:rFonts w:ascii="Times New Roman"/>
          <w:b w:val="false"/>
          <w:i w:val="false"/>
          <w:color w:val="ff0000"/>
          <w:sz w:val="28"/>
        </w:rPr>
        <w:t>№ 227-V</w:t>
      </w:r>
      <w:r>
        <w:rPr>
          <w:rFonts w:ascii="Times New Roman"/>
          <w:b w:val="false"/>
          <w:i w:val="false"/>
          <w:color w:val="ff0000"/>
          <w:sz w:val="28"/>
        </w:rPr>
        <w:t xml:space="preserve"> (вводится в действие с 01.01.2015);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120. Порядок взыскания сумм оплаты деятельности частного судебного исполнителя с должника</w:t>
      </w:r>
    </w:p>
    <w:bookmarkStart w:name="z1047" w:id="733"/>
    <w:p>
      <w:pPr>
        <w:spacing w:after="0"/>
        <w:ind w:left="0"/>
        <w:jc w:val="both"/>
      </w:pPr>
      <w:r>
        <w:rPr>
          <w:rFonts w:ascii="Times New Roman"/>
          <w:b w:val="false"/>
          <w:i w:val="false"/>
          <w:color w:val="000000"/>
          <w:sz w:val="28"/>
        </w:rPr>
        <w:t>
      1. Если в ходе исполнения не была произведена оплата деятельности частного судебного исполнителя, не возмещены расходы по исполнению, авансовые взносы, внесенные взыскателем, частный судебный исполнитель выносит и направляет должнику постановления, указанные в подпунктах 9) и 10) пункта 1 статьи 9 настоящего Закона.</w:t>
      </w:r>
    </w:p>
    <w:bookmarkEnd w:id="733"/>
    <w:bookmarkStart w:name="z1727" w:id="734"/>
    <w:p>
      <w:pPr>
        <w:spacing w:after="0"/>
        <w:ind w:left="0"/>
        <w:jc w:val="both"/>
      </w:pPr>
      <w:r>
        <w:rPr>
          <w:rFonts w:ascii="Times New Roman"/>
          <w:b w:val="false"/>
          <w:i w:val="false"/>
          <w:color w:val="000000"/>
          <w:sz w:val="28"/>
        </w:rPr>
        <w:t>
      Постановление об утверждении сумм оплаты деятельности частного судебного исполнителя либо о возмещении расходов, понесенных при совершении исполнительных действий, исполняется частным судебным исполнителем, вынесшим данное постановление, за исключением случаев прекращения его деятельности.</w:t>
      </w:r>
    </w:p>
    <w:bookmarkEnd w:id="734"/>
    <w:bookmarkStart w:name="z1048" w:id="735"/>
    <w:p>
      <w:pPr>
        <w:spacing w:after="0"/>
        <w:ind w:left="0"/>
        <w:jc w:val="both"/>
      </w:pPr>
      <w:r>
        <w:rPr>
          <w:rFonts w:ascii="Times New Roman"/>
          <w:b w:val="false"/>
          <w:i w:val="false"/>
          <w:color w:val="000000"/>
          <w:sz w:val="28"/>
        </w:rPr>
        <w:t>
      2. Исполнение исполнительного документа не освобождает должника от уплаты фактически понесенных расходов по исполнению и оплаты деятельности частного судебного исполнителя, если он исполнен после предъявления его на принудительное исполнение.</w:t>
      </w:r>
    </w:p>
    <w:bookmarkEnd w:id="735"/>
    <w:bookmarkStart w:name="z1049" w:id="736"/>
    <w:p>
      <w:pPr>
        <w:spacing w:after="0"/>
        <w:ind w:left="0"/>
        <w:jc w:val="both"/>
      </w:pPr>
      <w:r>
        <w:rPr>
          <w:rFonts w:ascii="Times New Roman"/>
          <w:b w:val="false"/>
          <w:i w:val="false"/>
          <w:color w:val="000000"/>
          <w:sz w:val="28"/>
        </w:rPr>
        <w:t>
      3. Исполнение должником исполнительного документа, минуя частного судебного исполнителя, не освобождает его от уплаты фактически понесенных расходов по исполнению и оплаты деятельности частного судебного исполнителя.</w:t>
      </w:r>
    </w:p>
    <w:bookmarkEnd w:id="7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120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121. Возврат сумм оплаты деятельности частного судебного исполнителя</w:t>
      </w:r>
    </w:p>
    <w:bookmarkStart w:name="z1055" w:id="737"/>
    <w:p>
      <w:pPr>
        <w:spacing w:after="0"/>
        <w:ind w:left="0"/>
        <w:jc w:val="both"/>
      </w:pPr>
      <w:r>
        <w:rPr>
          <w:rFonts w:ascii="Times New Roman"/>
          <w:b w:val="false"/>
          <w:i w:val="false"/>
          <w:color w:val="000000"/>
          <w:sz w:val="28"/>
        </w:rPr>
        <w:t>
      В случае признания судом действий частного судебного исполнителя при взыскании или определении размера оплаты деятельности незаконными частный судебный исполнитель в течение десяти дней со дня вступления судебного акта в законную силу возвращает необоснованно полученные суммы лицу, с которого они были взысканы или которым были уплачены.</w:t>
      </w:r>
    </w:p>
    <w:bookmarkEnd w:id="737"/>
    <w:bookmarkStart w:name="z1056" w:id="738"/>
    <w:p>
      <w:pPr>
        <w:spacing w:after="0"/>
        <w:ind w:left="0"/>
        <w:jc w:val="left"/>
      </w:pPr>
      <w:r>
        <w:rPr>
          <w:rFonts w:ascii="Times New Roman"/>
          <w:b/>
          <w:i w:val="false"/>
          <w:color w:val="000000"/>
        </w:rPr>
        <w:t xml:space="preserve"> Параграф 3. Контрольный счет наличности территориального</w:t>
      </w:r>
      <w:r>
        <w:br/>
      </w:r>
      <w:r>
        <w:rPr>
          <w:rFonts w:ascii="Times New Roman"/>
          <w:b/>
          <w:i w:val="false"/>
          <w:color w:val="000000"/>
        </w:rPr>
        <w:t>органа и текущий счет частного судебного исполнителя</w:t>
      </w:r>
    </w:p>
    <w:bookmarkEnd w:id="738"/>
    <w:p>
      <w:pPr>
        <w:spacing w:after="0"/>
        <w:ind w:left="0"/>
        <w:jc w:val="both"/>
      </w:pPr>
      <w:r>
        <w:rPr>
          <w:rFonts w:ascii="Times New Roman"/>
          <w:b/>
          <w:i w:val="false"/>
          <w:color w:val="000000"/>
          <w:sz w:val="28"/>
        </w:rPr>
        <w:t>Статья 122. Контрольный счет наличности территориального органа и текущий счет частного судебного исполнителя</w:t>
      </w:r>
    </w:p>
    <w:bookmarkStart w:name="z1728" w:id="739"/>
    <w:p>
      <w:pPr>
        <w:spacing w:after="0"/>
        <w:ind w:left="0"/>
        <w:jc w:val="both"/>
      </w:pPr>
      <w:r>
        <w:rPr>
          <w:rFonts w:ascii="Times New Roman"/>
          <w:b w:val="false"/>
          <w:i w:val="false"/>
          <w:color w:val="000000"/>
          <w:sz w:val="28"/>
        </w:rPr>
        <w:t>
      1. Для временного хранения взысканных сумм в пользу взыскателей и других сумм, предназначенных для заинтересованных лиц, в том числе авансовых сумм по возмещению расходов по исполнению:</w:t>
      </w:r>
    </w:p>
    <w:bookmarkEnd w:id="739"/>
    <w:bookmarkStart w:name="z1729" w:id="740"/>
    <w:p>
      <w:pPr>
        <w:spacing w:after="0"/>
        <w:ind w:left="0"/>
        <w:jc w:val="both"/>
      </w:pPr>
      <w:r>
        <w:rPr>
          <w:rFonts w:ascii="Times New Roman"/>
          <w:b w:val="false"/>
          <w:i w:val="false"/>
          <w:color w:val="000000"/>
          <w:sz w:val="28"/>
        </w:rPr>
        <w:t>
      1) территориальный орган открывает в центральном уполномоченном органе по исполнению бюджета контрольные счета наличности временного размещения денег в национальной и иностранной валютах;</w:t>
      </w:r>
    </w:p>
    <w:bookmarkEnd w:id="740"/>
    <w:bookmarkStart w:name="z1730" w:id="741"/>
    <w:p>
      <w:pPr>
        <w:spacing w:after="0"/>
        <w:ind w:left="0"/>
        <w:jc w:val="both"/>
      </w:pPr>
      <w:r>
        <w:rPr>
          <w:rFonts w:ascii="Times New Roman"/>
          <w:b w:val="false"/>
          <w:i w:val="false"/>
          <w:color w:val="000000"/>
          <w:sz w:val="28"/>
        </w:rPr>
        <w:t>
      2) частный судебный исполнитель должен иметь соответствующие текущие счета в национальной и при необходимости в иностранной валютах.</w:t>
      </w:r>
    </w:p>
    <w:bookmarkEnd w:id="741"/>
    <w:bookmarkStart w:name="z1731" w:id="742"/>
    <w:p>
      <w:pPr>
        <w:spacing w:after="0"/>
        <w:ind w:left="0"/>
        <w:jc w:val="both"/>
      </w:pPr>
      <w:r>
        <w:rPr>
          <w:rFonts w:ascii="Times New Roman"/>
          <w:b w:val="false"/>
          <w:i w:val="false"/>
          <w:color w:val="000000"/>
          <w:sz w:val="28"/>
        </w:rPr>
        <w:t>
      2. Деньги, находящиеся на контрольных счетах наличности и текущем счете, предназначенном для хранения взысканных сумм в пользу взыскателей, не являются средствами территориального органа и доходом частного судебного исполнителя. В случае смерти частного судебного исполнителя деньги, находящиеся на указанном текущем счете, не включаются в наследственную массу.</w:t>
      </w:r>
    </w:p>
    <w:bookmarkEnd w:id="742"/>
    <w:bookmarkStart w:name="z1732" w:id="743"/>
    <w:p>
      <w:pPr>
        <w:spacing w:after="0"/>
        <w:ind w:left="0"/>
        <w:jc w:val="both"/>
      </w:pPr>
      <w:r>
        <w:rPr>
          <w:rFonts w:ascii="Times New Roman"/>
          <w:b w:val="false"/>
          <w:i w:val="false"/>
          <w:color w:val="000000"/>
          <w:sz w:val="28"/>
        </w:rPr>
        <w:t>
      3. Частный судебный исполнитель открывает в банке или организации, осуществляющей отдельные виды банковских операций, следующие текущие счета:</w:t>
      </w:r>
    </w:p>
    <w:bookmarkEnd w:id="743"/>
    <w:bookmarkStart w:name="z1733" w:id="744"/>
    <w:p>
      <w:pPr>
        <w:spacing w:after="0"/>
        <w:ind w:left="0"/>
        <w:jc w:val="both"/>
      </w:pPr>
      <w:r>
        <w:rPr>
          <w:rFonts w:ascii="Times New Roman"/>
          <w:b w:val="false"/>
          <w:i w:val="false"/>
          <w:color w:val="000000"/>
          <w:sz w:val="28"/>
        </w:rPr>
        <w:t>
      1) для хранения взысканных сумм в пользу взыскателей;</w:t>
      </w:r>
    </w:p>
    <w:bookmarkEnd w:id="744"/>
    <w:bookmarkStart w:name="z1734" w:id="745"/>
    <w:p>
      <w:pPr>
        <w:spacing w:after="0"/>
        <w:ind w:left="0"/>
        <w:jc w:val="both"/>
      </w:pPr>
      <w:r>
        <w:rPr>
          <w:rFonts w:ascii="Times New Roman"/>
          <w:b w:val="false"/>
          <w:i w:val="false"/>
          <w:color w:val="000000"/>
          <w:sz w:val="28"/>
        </w:rPr>
        <w:t>
      2) для зачисления оплаты своей деятельности, ведения расчетов по содержанию конторы, выплате заработной платы сотрудникам конторы и другим операциям, не охватываемым текущим счетом, предназначенным для хранения взысканных сумм в пользу взыскателей.</w:t>
      </w:r>
    </w:p>
    <w:bookmarkEnd w:id="745"/>
    <w:bookmarkStart w:name="z1735" w:id="746"/>
    <w:p>
      <w:pPr>
        <w:spacing w:after="0"/>
        <w:ind w:left="0"/>
        <w:jc w:val="both"/>
      </w:pPr>
      <w:r>
        <w:rPr>
          <w:rFonts w:ascii="Times New Roman"/>
          <w:b w:val="false"/>
          <w:i w:val="false"/>
          <w:color w:val="000000"/>
          <w:sz w:val="28"/>
        </w:rPr>
        <w:t>
      При этом частный судебный исполнитель открывает в банке или организации, осуществляющей отдельные виды банковских операций, только один текущий счет в соответствующей валюте, предназначенный для хранения взысканных сумм в пользу взыскателей.</w:t>
      </w:r>
    </w:p>
    <w:bookmarkEnd w:id="746"/>
    <w:bookmarkStart w:name="z1736" w:id="747"/>
    <w:p>
      <w:pPr>
        <w:spacing w:after="0"/>
        <w:ind w:left="0"/>
        <w:jc w:val="both"/>
      </w:pPr>
      <w:r>
        <w:rPr>
          <w:rFonts w:ascii="Times New Roman"/>
          <w:b w:val="false"/>
          <w:i w:val="false"/>
          <w:color w:val="000000"/>
          <w:sz w:val="28"/>
        </w:rPr>
        <w:t>
      Операции по данному счету осуществляются исключительно в безналичной форме.</w:t>
      </w:r>
    </w:p>
    <w:bookmarkEnd w:id="7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122 в редакции Закона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123. Учет сумм на контрольных счетах наличности временного размещения денег и текущем счете</w:t>
      </w:r>
    </w:p>
    <w:bookmarkStart w:name="z1075" w:id="748"/>
    <w:p>
      <w:pPr>
        <w:spacing w:after="0"/>
        <w:ind w:left="0"/>
        <w:jc w:val="both"/>
      </w:pPr>
      <w:r>
        <w:rPr>
          <w:rFonts w:ascii="Times New Roman"/>
          <w:b w:val="false"/>
          <w:i w:val="false"/>
          <w:color w:val="000000"/>
          <w:sz w:val="28"/>
        </w:rPr>
        <w:t>
      1. Территориальным органом учет сумм на контрольных счетах наличности временного размещения денег в национальной и иностранной валютах осуществляется в соответствии с бюджетным законодательством Республики Казахстан.</w:t>
      </w:r>
    </w:p>
    <w:bookmarkEnd w:id="7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8" w:id="749"/>
    <w:p>
      <w:pPr>
        <w:spacing w:after="0"/>
        <w:ind w:left="0"/>
        <w:jc w:val="both"/>
      </w:pPr>
      <w:r>
        <w:rPr>
          <w:rFonts w:ascii="Times New Roman"/>
          <w:b w:val="false"/>
          <w:i w:val="false"/>
          <w:color w:val="000000"/>
          <w:sz w:val="28"/>
        </w:rPr>
        <w:t>
      3. Невостребованные деньги, взысканные с должников, и другие суммы, предназначенные для заинтересованных лиц, в том числе по возмещению расходов, хранящиеся на контрольном счете наличности территориального органа, текущем счете частного судебного исполнителя, предназначенном для хранения взысканных сумм в пользу взыскателей, по истечении пяти лет с момента перечисления на указанные счета перечисляются в бюджет на основании судебного акта по представлению территориального органа либо частного судебного исполнителя.</w:t>
      </w:r>
    </w:p>
    <w:bookmarkEnd w:id="749"/>
    <w:bookmarkStart w:name="z1737" w:id="750"/>
    <w:p>
      <w:pPr>
        <w:spacing w:after="0"/>
        <w:ind w:left="0"/>
        <w:jc w:val="both"/>
      </w:pPr>
      <w:r>
        <w:rPr>
          <w:rFonts w:ascii="Times New Roman"/>
          <w:b w:val="false"/>
          <w:i w:val="false"/>
          <w:color w:val="000000"/>
          <w:sz w:val="28"/>
        </w:rPr>
        <w:t>
      4. Приостановление расходных операций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 а также исключили из членов Республиканской палаты, осуществляется на основании распоряжения уполномоченного органа в порядке и по форме, которые установлены уполномоченным органом по согласованию с Национальным Банком Республики Казахстан.</w:t>
      </w:r>
    </w:p>
    <w:bookmarkEnd w:id="750"/>
    <w:bookmarkStart w:name="z1738" w:id="751"/>
    <w:p>
      <w:pPr>
        <w:spacing w:after="0"/>
        <w:ind w:left="0"/>
        <w:jc w:val="both"/>
      </w:pPr>
      <w:r>
        <w:rPr>
          <w:rFonts w:ascii="Times New Roman"/>
          <w:b w:val="false"/>
          <w:i w:val="false"/>
          <w:color w:val="000000"/>
          <w:sz w:val="28"/>
        </w:rPr>
        <w:t>
      5. Уполномоченный орган или его территориальные органы направляют распоряжение, указанное в пункте 4 настоящей статьи, в банки второго уровня или организации, осуществляющие отдельные виды банковских операций, на бумажном носителе или в электронной форме посредством государственной автоматизированной информационной системы исполнительного производства. Такое распоряжение подлежит обязательному исполнению банками второго уровня и организациями, осуществляющими отдельные виды банковских операций.</w:t>
      </w:r>
    </w:p>
    <w:bookmarkEnd w:id="751"/>
    <w:bookmarkStart w:name="z1739" w:id="752"/>
    <w:p>
      <w:pPr>
        <w:spacing w:after="0"/>
        <w:ind w:left="0"/>
        <w:jc w:val="both"/>
      </w:pPr>
      <w:r>
        <w:rPr>
          <w:rFonts w:ascii="Times New Roman"/>
          <w:b w:val="false"/>
          <w:i w:val="false"/>
          <w:color w:val="000000"/>
          <w:sz w:val="28"/>
        </w:rPr>
        <w:t>
      Распоряжение уполномоченного органа или его территориальных органов о приостановлении расходных операций по текущему счету частного судебного исполнителя, предназначенному для хранения взысканных сумм в пользу взыскателей, отменяется органом, вынесшим данное распоряжение.</w:t>
      </w:r>
    </w:p>
    <w:bookmarkEnd w:id="752"/>
    <w:bookmarkStart w:name="z1740" w:id="753"/>
    <w:p>
      <w:pPr>
        <w:spacing w:after="0"/>
        <w:ind w:left="0"/>
        <w:jc w:val="both"/>
      </w:pPr>
      <w:r>
        <w:rPr>
          <w:rFonts w:ascii="Times New Roman"/>
          <w:b w:val="false"/>
          <w:i w:val="false"/>
          <w:color w:val="000000"/>
          <w:sz w:val="28"/>
        </w:rPr>
        <w:t>
      6. Частный судебный исполнитель, которому в соответствии с настоящим Законом передано исполнительное производство, для осуществления перевода денег с текущего счета, предназначенного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 на свой текущий счет, предназначенный для хранения взысканных сумм в пользу взыскателей, представляет в банк либо организацию, осуществляющую отдельные виды банковских операций, следующие документы:</w:t>
      </w:r>
    </w:p>
    <w:bookmarkEnd w:id="753"/>
    <w:bookmarkStart w:name="z1741" w:id="754"/>
    <w:p>
      <w:pPr>
        <w:spacing w:after="0"/>
        <w:ind w:left="0"/>
        <w:jc w:val="both"/>
      </w:pPr>
      <w:r>
        <w:rPr>
          <w:rFonts w:ascii="Times New Roman"/>
          <w:b w:val="false"/>
          <w:i w:val="false"/>
          <w:color w:val="000000"/>
          <w:sz w:val="28"/>
        </w:rPr>
        <w:t>
      1) решение уполномоченного органа о приостановлении или прекращении действия либо лишении лицензии частного судебного исполнителя;</w:t>
      </w:r>
    </w:p>
    <w:bookmarkEnd w:id="754"/>
    <w:bookmarkStart w:name="z1742" w:id="755"/>
    <w:p>
      <w:pPr>
        <w:spacing w:after="0"/>
        <w:ind w:left="0"/>
        <w:jc w:val="both"/>
      </w:pPr>
      <w:r>
        <w:rPr>
          <w:rFonts w:ascii="Times New Roman"/>
          <w:b w:val="false"/>
          <w:i w:val="false"/>
          <w:color w:val="000000"/>
          <w:sz w:val="28"/>
        </w:rPr>
        <w:t>
      2) решение региональной палаты частных судебных исполнителей о передаче исполнительных производств другому частному судебному исполнителю, содержащее фамилию, имя, отчество (если оно указано в документе, удостоверяющем личность) и индивидуальный идентификационный номер частного судебного исполнителя, а также номер его лицензии;</w:t>
      </w:r>
    </w:p>
    <w:bookmarkEnd w:id="755"/>
    <w:bookmarkStart w:name="z1743" w:id="756"/>
    <w:p>
      <w:pPr>
        <w:spacing w:after="0"/>
        <w:ind w:left="0"/>
        <w:jc w:val="both"/>
      </w:pPr>
      <w:r>
        <w:rPr>
          <w:rFonts w:ascii="Times New Roman"/>
          <w:b w:val="false"/>
          <w:i w:val="false"/>
          <w:color w:val="000000"/>
          <w:sz w:val="28"/>
        </w:rPr>
        <w:t>
      3) платежный документ, оформленный и предъявленный в порядке, установленном законодательством Республики Казахстан.</w:t>
      </w:r>
    </w:p>
    <w:bookmarkEnd w:id="756"/>
    <w:bookmarkStart w:name="z1744" w:id="757"/>
    <w:p>
      <w:pPr>
        <w:spacing w:after="0"/>
        <w:ind w:left="0"/>
        <w:jc w:val="both"/>
      </w:pPr>
      <w:r>
        <w:rPr>
          <w:rFonts w:ascii="Times New Roman"/>
          <w:b w:val="false"/>
          <w:i w:val="false"/>
          <w:color w:val="000000"/>
          <w:sz w:val="28"/>
        </w:rPr>
        <w:t>
      Банк либо организация, осуществляющая отдельные виды банковских операций, после отзыва уполномоченным органом или его территориальным органом распоряжения о приостановлении расходных операций (при его наличии) осуществляет перевод денег с текущего счета, предназначенного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 на текущий счет, предназначенный для хранения взысканных сумм в пользу взыскателей, частного судебного исполнителя, которому передано исполнительное производство, и закрывает текущий счет.</w:t>
      </w:r>
    </w:p>
    <w:bookmarkEnd w:id="7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123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8" w:id="758"/>
    <w:p>
      <w:pPr>
        <w:spacing w:after="0"/>
        <w:ind w:left="0"/>
        <w:jc w:val="left"/>
      </w:pPr>
      <w:r>
        <w:rPr>
          <w:rFonts w:ascii="Times New Roman"/>
          <w:b/>
          <w:i w:val="false"/>
          <w:color w:val="000000"/>
        </w:rPr>
        <w:t xml:space="preserve"> Глава 13. Исполнительская санкция. Ответственность за нарушение</w:t>
      </w:r>
      <w:r>
        <w:br/>
      </w:r>
      <w:r>
        <w:rPr>
          <w:rFonts w:ascii="Times New Roman"/>
          <w:b/>
          <w:i w:val="false"/>
          <w:color w:val="000000"/>
        </w:rPr>
        <w:t>законодательства Республики Казахстан об исполнительном</w:t>
      </w:r>
      <w:r>
        <w:br/>
      </w:r>
      <w:r>
        <w:rPr>
          <w:rFonts w:ascii="Times New Roman"/>
          <w:b/>
          <w:i w:val="false"/>
          <w:color w:val="000000"/>
        </w:rPr>
        <w:t>производстве и статусе судебных исполнителей</w:t>
      </w:r>
    </w:p>
    <w:bookmarkEnd w:id="758"/>
    <w:p>
      <w:pPr>
        <w:spacing w:after="0"/>
        <w:ind w:left="0"/>
        <w:jc w:val="both"/>
      </w:pPr>
      <w:r>
        <w:rPr>
          <w:rFonts w:ascii="Times New Roman"/>
          <w:b w:val="false"/>
          <w:i w:val="false"/>
          <w:color w:val="ff0000"/>
          <w:sz w:val="28"/>
        </w:rPr>
        <w:t xml:space="preserve">
      Сноска. Заголовок главы 13 в редакции Закона РК от 15.01.2014 </w:t>
      </w:r>
      <w:r>
        <w:rPr>
          <w:rFonts w:ascii="Times New Roman"/>
          <w:b w:val="false"/>
          <w:i w:val="false"/>
          <w:color w:val="ff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124. Исполнительская санкция</w:t>
      </w:r>
    </w:p>
    <w:bookmarkStart w:name="z1083" w:id="759"/>
    <w:p>
      <w:pPr>
        <w:spacing w:after="0"/>
        <w:ind w:left="0"/>
        <w:jc w:val="both"/>
      </w:pPr>
      <w:r>
        <w:rPr>
          <w:rFonts w:ascii="Times New Roman"/>
          <w:b w:val="false"/>
          <w:i w:val="false"/>
          <w:color w:val="000000"/>
          <w:sz w:val="28"/>
        </w:rPr>
        <w:t>
      1. Государственный судебный исполнитель после полного исполнения исполнительного документа предлагает должнику добровольно оплатить исполнительскую санкцию в доход государства в размере десяти процентов от взысканной суммы или стоимости имущества или десяти месячных расчетных показателей с физических лиц и двадцати месячных расчетных показателей с юридических лиц по исполнительным документам неимущественного характера.</w:t>
      </w:r>
    </w:p>
    <w:bookmarkEnd w:id="759"/>
    <w:bookmarkStart w:name="z1084" w:id="760"/>
    <w:p>
      <w:pPr>
        <w:spacing w:after="0"/>
        <w:ind w:left="0"/>
        <w:jc w:val="both"/>
      </w:pPr>
      <w:r>
        <w:rPr>
          <w:rFonts w:ascii="Times New Roman"/>
          <w:b w:val="false"/>
          <w:i w:val="false"/>
          <w:color w:val="000000"/>
          <w:sz w:val="28"/>
        </w:rPr>
        <w:t>
      В случае отказа должника государственный судебный исполнитель взыскивает исполнительскую санкцию на основании вынесенного постановления о взыскании с должника исполнительской санкции.</w:t>
      </w:r>
    </w:p>
    <w:bookmarkEnd w:id="760"/>
    <w:p>
      <w:pPr>
        <w:spacing w:after="0"/>
        <w:ind w:left="0"/>
        <w:jc w:val="both"/>
      </w:pPr>
      <w:r>
        <w:rPr>
          <w:rFonts w:ascii="Times New Roman"/>
          <w:b w:val="false"/>
          <w:i w:val="false"/>
          <w:color w:val="000000"/>
          <w:sz w:val="28"/>
        </w:rPr>
        <w:t>
      Исполнительская санкция не взыскивается в случае, если:</w:t>
      </w:r>
    </w:p>
    <w:bookmarkStart w:name="z1085" w:id="761"/>
    <w:p>
      <w:pPr>
        <w:spacing w:after="0"/>
        <w:ind w:left="0"/>
        <w:jc w:val="both"/>
      </w:pPr>
      <w:r>
        <w:rPr>
          <w:rFonts w:ascii="Times New Roman"/>
          <w:b w:val="false"/>
          <w:i w:val="false"/>
          <w:color w:val="000000"/>
          <w:sz w:val="28"/>
        </w:rPr>
        <w:t>
      1) должник исполнил исполнительный документ в полном объеме до предъявления исполнительного документа на принудительное исполнение;</w:t>
      </w:r>
    </w:p>
    <w:bookmarkEnd w:id="761"/>
    <w:bookmarkStart w:name="z1086" w:id="762"/>
    <w:p>
      <w:pPr>
        <w:spacing w:after="0"/>
        <w:ind w:left="0"/>
        <w:jc w:val="both"/>
      </w:pPr>
      <w:r>
        <w:rPr>
          <w:rFonts w:ascii="Times New Roman"/>
          <w:b w:val="false"/>
          <w:i w:val="false"/>
          <w:color w:val="000000"/>
          <w:sz w:val="28"/>
        </w:rPr>
        <w:t>
      2) исполнительская санкция, подлежащая взысканию в размере десяти процентов от взысканной по исполнительному документу суммы, меньше одного месячного расчетного показателя;</w:t>
      </w:r>
    </w:p>
    <w:bookmarkEnd w:id="762"/>
    <w:bookmarkStart w:name="z1087" w:id="763"/>
    <w:p>
      <w:pPr>
        <w:spacing w:after="0"/>
        <w:ind w:left="0"/>
        <w:jc w:val="both"/>
      </w:pPr>
      <w:r>
        <w:rPr>
          <w:rFonts w:ascii="Times New Roman"/>
          <w:b w:val="false"/>
          <w:i w:val="false"/>
          <w:color w:val="000000"/>
          <w:sz w:val="28"/>
        </w:rPr>
        <w:t>
      3) должником является государство.</w:t>
      </w:r>
    </w:p>
    <w:bookmarkEnd w:id="763"/>
    <w:bookmarkStart w:name="z1088" w:id="764"/>
    <w:p>
      <w:pPr>
        <w:spacing w:after="0"/>
        <w:ind w:left="0"/>
        <w:jc w:val="both"/>
      </w:pPr>
      <w:r>
        <w:rPr>
          <w:rFonts w:ascii="Times New Roman"/>
          <w:b w:val="false"/>
          <w:i w:val="false"/>
          <w:color w:val="000000"/>
          <w:sz w:val="28"/>
        </w:rPr>
        <w:t>
      2. Исполнительская санкция перечисляется в республиканский бюджет.</w:t>
      </w:r>
    </w:p>
    <w:bookmarkEnd w:id="764"/>
    <w:bookmarkStart w:name="z1089" w:id="765"/>
    <w:p>
      <w:pPr>
        <w:spacing w:after="0"/>
        <w:ind w:left="0"/>
        <w:jc w:val="both"/>
      </w:pPr>
      <w:r>
        <w:rPr>
          <w:rFonts w:ascii="Times New Roman"/>
          <w:b w:val="false"/>
          <w:i w:val="false"/>
          <w:color w:val="000000"/>
          <w:sz w:val="28"/>
        </w:rPr>
        <w:t>
      3. Должник вправе обратиться в суд с заявлением об оспаривании постановления судебного исполнителя о взыскании исполнительской санкции, с иском об отсрочке или о рассрочке ее взыскания, об уменьшении ее размера или освобождении от взыскания исполнительской санкции.</w:t>
      </w:r>
    </w:p>
    <w:bookmarkEnd w:id="7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124 с изменением, внесенным Законом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125. Ответственность должника и последствия за неисполнение исполнительных документов</w:t>
      </w:r>
    </w:p>
    <w:p>
      <w:pPr>
        <w:spacing w:after="0"/>
        <w:ind w:left="0"/>
        <w:jc w:val="both"/>
      </w:pPr>
      <w:r>
        <w:rPr>
          <w:rFonts w:ascii="Times New Roman"/>
          <w:b w:val="false"/>
          <w:i w:val="false"/>
          <w:color w:val="ff0000"/>
          <w:sz w:val="28"/>
        </w:rPr>
        <w:t xml:space="preserve">
      Сноска. Заголовок статьи 125 в редакции Закона РК от 15.01.2014 </w:t>
      </w:r>
      <w:r>
        <w:rPr>
          <w:rFonts w:ascii="Times New Roman"/>
          <w:b w:val="false"/>
          <w:i w:val="false"/>
          <w:color w:val="ff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94" w:id="766"/>
    <w:p>
      <w:pPr>
        <w:spacing w:after="0"/>
        <w:ind w:left="0"/>
        <w:jc w:val="both"/>
      </w:pPr>
      <w:r>
        <w:rPr>
          <w:rFonts w:ascii="Times New Roman"/>
          <w:b w:val="false"/>
          <w:i w:val="false"/>
          <w:color w:val="000000"/>
          <w:sz w:val="28"/>
        </w:rPr>
        <w:t>
      1. За неисполнение исполнительного документа должник может быть привлечен к административной либо уголовной ответственности.</w:t>
      </w:r>
    </w:p>
    <w:bookmarkEnd w:id="766"/>
    <w:bookmarkStart w:name="z1095" w:id="767"/>
    <w:p>
      <w:pPr>
        <w:spacing w:after="0"/>
        <w:ind w:left="0"/>
        <w:jc w:val="both"/>
      </w:pPr>
      <w:r>
        <w:rPr>
          <w:rFonts w:ascii="Times New Roman"/>
          <w:b w:val="false"/>
          <w:i w:val="false"/>
          <w:color w:val="000000"/>
          <w:sz w:val="28"/>
        </w:rPr>
        <w:t>
      2. Привлечение к ответственности не освобождает должника от обязанности выполнить предусмотренные исполнительным документом действия.</w:t>
      </w:r>
    </w:p>
    <w:bookmarkEnd w:id="767"/>
    <w:bookmarkStart w:name="z182" w:id="768"/>
    <w:p>
      <w:pPr>
        <w:spacing w:after="0"/>
        <w:ind w:left="0"/>
        <w:jc w:val="both"/>
      </w:pPr>
      <w:r>
        <w:rPr>
          <w:rFonts w:ascii="Times New Roman"/>
          <w:b w:val="false"/>
          <w:i w:val="false"/>
          <w:color w:val="000000"/>
          <w:sz w:val="28"/>
        </w:rPr>
        <w:t xml:space="preserve">
      3. Исключен Законом РК от 29.10.2015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01.01.2016).</w:t>
      </w:r>
    </w:p>
    <w:bookmarkEnd w:id="7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125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1096" w:id="769"/>
    <w:p>
      <w:pPr>
        <w:spacing w:after="0"/>
        <w:ind w:left="0"/>
        <w:jc w:val="left"/>
      </w:pPr>
      <w:r>
        <w:rPr>
          <w:rFonts w:ascii="Times New Roman"/>
          <w:b/>
          <w:i w:val="false"/>
          <w:color w:val="000000"/>
        </w:rPr>
        <w:t xml:space="preserve"> РАЗДЕЛ 3. ПРАВОВОЕ ПОЛОЖЕНИЕ СУДЕБНЫХ ИСПОЛНИТЕЛЕЙ</w:t>
      </w:r>
      <w:r>
        <w:br/>
      </w:r>
      <w:r>
        <w:rPr>
          <w:rFonts w:ascii="Times New Roman"/>
          <w:b/>
          <w:i w:val="false"/>
          <w:color w:val="000000"/>
        </w:rPr>
        <w:t>Глава 14. ОСНОВЫ ПРАВОВОГО СТАТУСА СУДЕБНЫХ ИСПОЛНИТЕЛЕЙ В</w:t>
      </w:r>
      <w:r>
        <w:br/>
      </w:r>
      <w:r>
        <w:rPr>
          <w:rFonts w:ascii="Times New Roman"/>
          <w:b/>
          <w:i w:val="false"/>
          <w:color w:val="000000"/>
        </w:rPr>
        <w:t>РЕСПУБЛИКЕ КАЗАХСТАН</w:t>
      </w:r>
    </w:p>
    <w:bookmarkEnd w:id="769"/>
    <w:p>
      <w:pPr>
        <w:spacing w:after="0"/>
        <w:ind w:left="0"/>
        <w:jc w:val="both"/>
      </w:pPr>
      <w:r>
        <w:rPr>
          <w:rFonts w:ascii="Times New Roman"/>
          <w:b/>
          <w:i w:val="false"/>
          <w:color w:val="000000"/>
          <w:sz w:val="28"/>
        </w:rPr>
        <w:t>Статья 125-1. Система исполнения исполнительных документов</w:t>
      </w:r>
    </w:p>
    <w:p>
      <w:pPr>
        <w:spacing w:after="0"/>
        <w:ind w:left="0"/>
        <w:jc w:val="both"/>
      </w:pPr>
      <w:r>
        <w:rPr>
          <w:rFonts w:ascii="Times New Roman"/>
          <w:b w:val="false"/>
          <w:i w:val="false"/>
          <w:color w:val="000000"/>
          <w:sz w:val="28"/>
        </w:rPr>
        <w:t>
      Систему исполнения исполнительных документов образуют:</w:t>
      </w:r>
    </w:p>
    <w:p>
      <w:pPr>
        <w:spacing w:after="0"/>
        <w:ind w:left="0"/>
        <w:jc w:val="both"/>
      </w:pPr>
      <w:r>
        <w:rPr>
          <w:rFonts w:ascii="Times New Roman"/>
          <w:b w:val="false"/>
          <w:i w:val="false"/>
          <w:color w:val="000000"/>
          <w:sz w:val="28"/>
        </w:rPr>
        <w:t>
      1) уполномоченный орган;</w:t>
      </w:r>
    </w:p>
    <w:p>
      <w:pPr>
        <w:spacing w:after="0"/>
        <w:ind w:left="0"/>
        <w:jc w:val="both"/>
      </w:pPr>
      <w:r>
        <w:rPr>
          <w:rFonts w:ascii="Times New Roman"/>
          <w:b w:val="false"/>
          <w:i w:val="false"/>
          <w:color w:val="000000"/>
          <w:sz w:val="28"/>
        </w:rPr>
        <w:t>
      2) территориальные органы уполномоченного органа и их отделы;</w:t>
      </w:r>
    </w:p>
    <w:p>
      <w:pPr>
        <w:spacing w:after="0"/>
        <w:ind w:left="0"/>
        <w:jc w:val="both"/>
      </w:pPr>
      <w:r>
        <w:rPr>
          <w:rFonts w:ascii="Times New Roman"/>
          <w:b w:val="false"/>
          <w:i w:val="false"/>
          <w:color w:val="000000"/>
          <w:sz w:val="28"/>
        </w:rPr>
        <w:t>
      3) Республиканская палата;</w:t>
      </w:r>
    </w:p>
    <w:p>
      <w:pPr>
        <w:spacing w:after="0"/>
        <w:ind w:left="0"/>
        <w:jc w:val="both"/>
      </w:pPr>
      <w:r>
        <w:rPr>
          <w:rFonts w:ascii="Times New Roman"/>
          <w:b w:val="false"/>
          <w:i w:val="false"/>
          <w:color w:val="000000"/>
          <w:sz w:val="28"/>
        </w:rPr>
        <w:t>
      4) частные судебные исполнители.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14 дополнена статьей 125-1 в соответствии с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126. Права и обязанности судебного исполнителя при совершении исполнительных действий</w:t>
      </w:r>
    </w:p>
    <w:bookmarkStart w:name="z1103" w:id="770"/>
    <w:p>
      <w:pPr>
        <w:spacing w:after="0"/>
        <w:ind w:left="0"/>
        <w:jc w:val="both"/>
      </w:pPr>
      <w:r>
        <w:rPr>
          <w:rFonts w:ascii="Times New Roman"/>
          <w:b w:val="false"/>
          <w:i w:val="false"/>
          <w:color w:val="000000"/>
          <w:sz w:val="28"/>
        </w:rPr>
        <w:t>
      1. Судебный исполнитель в установленном законом порядке вправе:</w:t>
      </w:r>
    </w:p>
    <w:bookmarkEnd w:id="770"/>
    <w:bookmarkStart w:name="z1104" w:id="771"/>
    <w:p>
      <w:pPr>
        <w:spacing w:after="0"/>
        <w:ind w:left="0"/>
        <w:jc w:val="both"/>
      </w:pPr>
      <w:r>
        <w:rPr>
          <w:rFonts w:ascii="Times New Roman"/>
          <w:b w:val="false"/>
          <w:i w:val="false"/>
          <w:color w:val="000000"/>
          <w:sz w:val="28"/>
        </w:rPr>
        <w:t>
      1) выносить постановления по вопросам, касающимся исполнения;</w:t>
      </w:r>
    </w:p>
    <w:bookmarkEnd w:id="771"/>
    <w:bookmarkStart w:name="z1105" w:id="772"/>
    <w:p>
      <w:pPr>
        <w:spacing w:after="0"/>
        <w:ind w:left="0"/>
        <w:jc w:val="both"/>
      </w:pPr>
      <w:r>
        <w:rPr>
          <w:rFonts w:ascii="Times New Roman"/>
          <w:b w:val="false"/>
          <w:i w:val="false"/>
          <w:color w:val="000000"/>
          <w:sz w:val="28"/>
        </w:rPr>
        <w:t>
      2) составлять протоколы об административных правонарушениях (за исключением частного судебного исполнителя);</w:t>
      </w:r>
    </w:p>
    <w:bookmarkEnd w:id="772"/>
    <w:bookmarkStart w:name="z1106" w:id="773"/>
    <w:p>
      <w:pPr>
        <w:spacing w:after="0"/>
        <w:ind w:left="0"/>
        <w:jc w:val="both"/>
      </w:pPr>
      <w:r>
        <w:rPr>
          <w:rFonts w:ascii="Times New Roman"/>
          <w:b w:val="false"/>
          <w:i w:val="false"/>
          <w:color w:val="000000"/>
          <w:sz w:val="28"/>
        </w:rPr>
        <w:t>
      3) получать безвозмездно необходимую информацию, объяснения и справки по вопросам, возникающим при совершении исполнительных действий, с соблюдением установленных законодательными актами Республики Казахстан требований к разглашению сведений, составляющих коммерческую, банковскую и иную охраняемую законом тайну. При этом физические и юридические лица обязаны предоставить их судебному исполнителю незамедлительно, а в случаях, требующих обработки, подготовки специальных документов, не позднее трех рабочих дней;</w:t>
      </w:r>
    </w:p>
    <w:bookmarkEnd w:id="773"/>
    <w:bookmarkStart w:name="z183" w:id="774"/>
    <w:p>
      <w:pPr>
        <w:spacing w:after="0"/>
        <w:ind w:left="0"/>
        <w:jc w:val="both"/>
      </w:pPr>
      <w:r>
        <w:rPr>
          <w:rFonts w:ascii="Times New Roman"/>
          <w:b w:val="false"/>
          <w:i w:val="false"/>
          <w:color w:val="000000"/>
          <w:sz w:val="28"/>
        </w:rPr>
        <w:t>
      3-1) выявляет наличие исполнительных производств у других судебных исполнителей;</w:t>
      </w:r>
    </w:p>
    <w:bookmarkEnd w:id="774"/>
    <w:bookmarkStart w:name="z1107" w:id="775"/>
    <w:p>
      <w:pPr>
        <w:spacing w:after="0"/>
        <w:ind w:left="0"/>
        <w:jc w:val="both"/>
      </w:pPr>
      <w:r>
        <w:rPr>
          <w:rFonts w:ascii="Times New Roman"/>
          <w:b w:val="false"/>
          <w:i w:val="false"/>
          <w:color w:val="000000"/>
          <w:sz w:val="28"/>
        </w:rPr>
        <w:t>
      4) обратиться в суд или другие органы, выдавшие исполнительный документ, за разъяснением в случае неясности исполнительных документов, на основании которых совершаются исполнительные действия;</w:t>
      </w:r>
    </w:p>
    <w:bookmarkEnd w:id="775"/>
    <w:bookmarkStart w:name="z1108" w:id="776"/>
    <w:p>
      <w:pPr>
        <w:spacing w:after="0"/>
        <w:ind w:left="0"/>
        <w:jc w:val="both"/>
      </w:pPr>
      <w:r>
        <w:rPr>
          <w:rFonts w:ascii="Times New Roman"/>
          <w:b w:val="false"/>
          <w:i w:val="false"/>
          <w:color w:val="000000"/>
          <w:sz w:val="28"/>
        </w:rPr>
        <w:t>
      5) вносить представления в суд по вопросам, возникшим при совершении исполнительных действий, в том числе на предмет изменения способа и порядка исполнения;</w:t>
      </w:r>
    </w:p>
    <w:bookmarkEnd w:id="776"/>
    <w:bookmarkStart w:name="z1109" w:id="777"/>
    <w:p>
      <w:pPr>
        <w:spacing w:after="0"/>
        <w:ind w:left="0"/>
        <w:jc w:val="both"/>
      </w:pPr>
      <w:r>
        <w:rPr>
          <w:rFonts w:ascii="Times New Roman"/>
          <w:b w:val="false"/>
          <w:i w:val="false"/>
          <w:color w:val="000000"/>
          <w:sz w:val="28"/>
        </w:rPr>
        <w:t>
      6) вызывать граждан и должностных лиц по исполнительным документам, находящимся в производстве;</w:t>
      </w:r>
    </w:p>
    <w:bookmarkEnd w:id="777"/>
    <w:bookmarkStart w:name="z1110" w:id="778"/>
    <w:p>
      <w:pPr>
        <w:spacing w:after="0"/>
        <w:ind w:left="0"/>
        <w:jc w:val="both"/>
      </w:pPr>
      <w:r>
        <w:rPr>
          <w:rFonts w:ascii="Times New Roman"/>
          <w:b w:val="false"/>
          <w:i w:val="false"/>
          <w:color w:val="000000"/>
          <w:sz w:val="28"/>
        </w:rPr>
        <w:t>
      7) проводить в организациях проверки исполнения исполнительных документов и ведение документации по ним;</w:t>
      </w:r>
    </w:p>
    <w:bookmarkEnd w:id="778"/>
    <w:bookmarkStart w:name="z1111" w:id="779"/>
    <w:p>
      <w:pPr>
        <w:spacing w:after="0"/>
        <w:ind w:left="0"/>
        <w:jc w:val="both"/>
      </w:pPr>
      <w:r>
        <w:rPr>
          <w:rFonts w:ascii="Times New Roman"/>
          <w:b w:val="false"/>
          <w:i w:val="false"/>
          <w:color w:val="000000"/>
          <w:sz w:val="28"/>
        </w:rPr>
        <w:t>
      8) давать поручения участникам исполнительного производства и иным лицам по вопросам совершения конкретных исполнительных действий;</w:t>
      </w:r>
    </w:p>
    <w:bookmarkEnd w:id="779"/>
    <w:bookmarkStart w:name="z1112" w:id="780"/>
    <w:p>
      <w:pPr>
        <w:spacing w:after="0"/>
        <w:ind w:left="0"/>
        <w:jc w:val="both"/>
      </w:pPr>
      <w:r>
        <w:rPr>
          <w:rFonts w:ascii="Times New Roman"/>
          <w:b w:val="false"/>
          <w:i w:val="false"/>
          <w:color w:val="000000"/>
          <w:sz w:val="28"/>
        </w:rPr>
        <w:t>
      9) входить в помещения и хранилища, занимаемые или принадлежащие должникам, а также другим лицам при наличии данных, подтверждающих нахождение у них имущества, принадлежащего должнику. В случае необходимости без участия должника, принудительно вскрывать помещения и хранилища, производить осмотры в присутствии понятых;</w:t>
      </w:r>
    </w:p>
    <w:bookmarkEnd w:id="780"/>
    <w:bookmarkStart w:name="z1113" w:id="781"/>
    <w:p>
      <w:pPr>
        <w:spacing w:after="0"/>
        <w:ind w:left="0"/>
        <w:jc w:val="both"/>
      </w:pPr>
      <w:r>
        <w:rPr>
          <w:rFonts w:ascii="Times New Roman"/>
          <w:b w:val="false"/>
          <w:i w:val="false"/>
          <w:color w:val="000000"/>
          <w:sz w:val="28"/>
        </w:rPr>
        <w:t>
      10) быть безотлагательно принятым руководителями и другими должностными лицами государственных органов, организаций по вопросам, связанным с исполнением исполнительных документов;</w:t>
      </w:r>
    </w:p>
    <w:bookmarkEnd w:id="781"/>
    <w:bookmarkStart w:name="z1114" w:id="782"/>
    <w:p>
      <w:pPr>
        <w:spacing w:after="0"/>
        <w:ind w:left="0"/>
        <w:jc w:val="both"/>
      </w:pPr>
      <w:r>
        <w:rPr>
          <w:rFonts w:ascii="Times New Roman"/>
          <w:b w:val="false"/>
          <w:i w:val="false"/>
          <w:color w:val="000000"/>
          <w:sz w:val="28"/>
        </w:rPr>
        <w:t>
      11) налагать арест на деньги должников в банках и на ценные бумаги в порядке, предусмотренном настоящим Законом;</w:t>
      </w:r>
    </w:p>
    <w:bookmarkEnd w:id="782"/>
    <w:bookmarkStart w:name="z1115" w:id="783"/>
    <w:p>
      <w:pPr>
        <w:spacing w:after="0"/>
        <w:ind w:left="0"/>
        <w:jc w:val="both"/>
      </w:pPr>
      <w:r>
        <w:rPr>
          <w:rFonts w:ascii="Times New Roman"/>
          <w:b w:val="false"/>
          <w:i w:val="false"/>
          <w:color w:val="000000"/>
          <w:sz w:val="28"/>
        </w:rPr>
        <w:t>
      12) временно налагать арест на имущество до выяснения его принадлежности с соблюдением правил, предусмотренных пунктом 1 статьи 63 настоящего Закона;</w:t>
      </w:r>
    </w:p>
    <w:bookmarkEnd w:id="783"/>
    <w:bookmarkStart w:name="z1116" w:id="784"/>
    <w:p>
      <w:pPr>
        <w:spacing w:after="0"/>
        <w:ind w:left="0"/>
        <w:jc w:val="both"/>
      </w:pPr>
      <w:r>
        <w:rPr>
          <w:rFonts w:ascii="Times New Roman"/>
          <w:b w:val="false"/>
          <w:i w:val="false"/>
          <w:color w:val="000000"/>
          <w:sz w:val="28"/>
        </w:rPr>
        <w:t>
      13) изымать, передавать на хранение и реализовывать арестованное имущество;</w:t>
      </w:r>
    </w:p>
    <w:bookmarkEnd w:id="784"/>
    <w:bookmarkStart w:name="z1117" w:id="785"/>
    <w:p>
      <w:pPr>
        <w:spacing w:after="0"/>
        <w:ind w:left="0"/>
        <w:jc w:val="both"/>
      </w:pPr>
      <w:r>
        <w:rPr>
          <w:rFonts w:ascii="Times New Roman"/>
          <w:b w:val="false"/>
          <w:i w:val="false"/>
          <w:color w:val="000000"/>
          <w:sz w:val="28"/>
        </w:rPr>
        <w:t>
      14) в порядке, установленном законодательством Республики Казахстан, использовать помещения организаций для хранения изъятого имущества, транспорт взыскателя и должника для перевозки этого имущества;</w:t>
      </w:r>
    </w:p>
    <w:bookmarkEnd w:id="785"/>
    <w:bookmarkStart w:name="z1118" w:id="786"/>
    <w:p>
      <w:pPr>
        <w:spacing w:after="0"/>
        <w:ind w:left="0"/>
        <w:jc w:val="both"/>
      </w:pPr>
      <w:r>
        <w:rPr>
          <w:rFonts w:ascii="Times New Roman"/>
          <w:b w:val="false"/>
          <w:i w:val="false"/>
          <w:color w:val="000000"/>
          <w:sz w:val="28"/>
        </w:rPr>
        <w:t>
      15) в необходимых случаях привлекать сотрудников или подразделения органов внутренних дел для обеспечения исполнения исполнительных документов;</w:t>
      </w:r>
    </w:p>
    <w:bookmarkEnd w:id="786"/>
    <w:bookmarkStart w:name="z1119" w:id="787"/>
    <w:p>
      <w:pPr>
        <w:spacing w:after="0"/>
        <w:ind w:left="0"/>
        <w:jc w:val="both"/>
      </w:pPr>
      <w:r>
        <w:rPr>
          <w:rFonts w:ascii="Times New Roman"/>
          <w:b w:val="false"/>
          <w:i w:val="false"/>
          <w:color w:val="000000"/>
          <w:sz w:val="28"/>
        </w:rPr>
        <w:t>
      16) вносить в орган уголовного преследования представление о привлечении к уголовной ответственности лиц, злостно уклоняющихся от исполнения судебных актов;</w:t>
      </w:r>
    </w:p>
    <w:bookmarkEnd w:id="787"/>
    <w:bookmarkStart w:name="z1874" w:id="788"/>
    <w:p>
      <w:pPr>
        <w:spacing w:after="0"/>
        <w:ind w:left="0"/>
        <w:jc w:val="both"/>
      </w:pPr>
      <w:r>
        <w:rPr>
          <w:rFonts w:ascii="Times New Roman"/>
          <w:b w:val="false"/>
          <w:i w:val="false"/>
          <w:color w:val="000000"/>
          <w:sz w:val="28"/>
        </w:rPr>
        <w:t>
      16-1) вносить в органы внутренних дел Республики Казахстан представление о приостановлении разрешения на приобретение, хранение, хранение и ношение гражданского оружия и патронов к нему физическим лицом, являющимся должником, в случае организации принудительного выселения, сноса;</w:t>
      </w:r>
    </w:p>
    <w:bookmarkEnd w:id="788"/>
    <w:bookmarkStart w:name="z1120" w:id="789"/>
    <w:p>
      <w:pPr>
        <w:spacing w:after="0"/>
        <w:ind w:left="0"/>
        <w:jc w:val="both"/>
      </w:pPr>
      <w:r>
        <w:rPr>
          <w:rFonts w:ascii="Times New Roman"/>
          <w:b w:val="false"/>
          <w:i w:val="false"/>
          <w:color w:val="000000"/>
          <w:sz w:val="28"/>
        </w:rPr>
        <w:t>
      17) поручать судебным исполнителям другого территориального органа и (или) отдела либо исполнительного округа произвести отдельные исполнительные действия, если в процессе исполнения исполнительного документа возникла такая необходимость;</w:t>
      </w:r>
    </w:p>
    <w:bookmarkEnd w:id="789"/>
    <w:bookmarkStart w:name="z1121" w:id="790"/>
    <w:p>
      <w:pPr>
        <w:spacing w:after="0"/>
        <w:ind w:left="0"/>
        <w:jc w:val="both"/>
      </w:pPr>
      <w:r>
        <w:rPr>
          <w:rFonts w:ascii="Times New Roman"/>
          <w:b w:val="false"/>
          <w:i w:val="false"/>
          <w:color w:val="000000"/>
          <w:sz w:val="28"/>
        </w:rPr>
        <w:t>
      18) совершать иные действия, предусмотренные законодательством Республики Казахстан об исполнительном производстве и статусе судебных исполнителей.</w:t>
      </w:r>
    </w:p>
    <w:bookmarkEnd w:id="790"/>
    <w:bookmarkStart w:name="z1122" w:id="791"/>
    <w:p>
      <w:pPr>
        <w:spacing w:after="0"/>
        <w:ind w:left="0"/>
        <w:jc w:val="both"/>
      </w:pPr>
      <w:r>
        <w:rPr>
          <w:rFonts w:ascii="Times New Roman"/>
          <w:b w:val="false"/>
          <w:i w:val="false"/>
          <w:color w:val="000000"/>
          <w:sz w:val="28"/>
        </w:rPr>
        <w:t>
      2. Судебный исполнитель обязан:</w:t>
      </w:r>
    </w:p>
    <w:bookmarkEnd w:id="791"/>
    <w:bookmarkStart w:name="z1123" w:id="792"/>
    <w:p>
      <w:pPr>
        <w:spacing w:after="0"/>
        <w:ind w:left="0"/>
        <w:jc w:val="both"/>
      </w:pPr>
      <w:r>
        <w:rPr>
          <w:rFonts w:ascii="Times New Roman"/>
          <w:b w:val="false"/>
          <w:i w:val="false"/>
          <w:color w:val="000000"/>
          <w:sz w:val="28"/>
        </w:rPr>
        <w:t>
      1) принимать меры, направленные на принудительное исполнение актов суда, в том числе определения суда об обеспечении иска и утверждении мирового соглашения, а также акты иных органов в случаях, предусмотренных законодательными актами Республики Казахстан;</w:t>
      </w:r>
    </w:p>
    <w:bookmarkEnd w:id="792"/>
    <w:bookmarkStart w:name="z1124" w:id="793"/>
    <w:p>
      <w:pPr>
        <w:spacing w:after="0"/>
        <w:ind w:left="0"/>
        <w:jc w:val="both"/>
      </w:pPr>
      <w:r>
        <w:rPr>
          <w:rFonts w:ascii="Times New Roman"/>
          <w:b w:val="false"/>
          <w:i w:val="false"/>
          <w:color w:val="000000"/>
          <w:sz w:val="28"/>
        </w:rPr>
        <w:t>
      2) предоставлять не позднее трех рабочих дней, следующих за днем обращения, сторонам или их представителям возможность знакомиться с материалами исполнительного производства, делать из них выписки, снимать копии;</w:t>
      </w:r>
    </w:p>
    <w:bookmarkEnd w:id="793"/>
    <w:bookmarkStart w:name="z1125" w:id="794"/>
    <w:p>
      <w:pPr>
        <w:spacing w:after="0"/>
        <w:ind w:left="0"/>
        <w:jc w:val="both"/>
      </w:pPr>
      <w:r>
        <w:rPr>
          <w:rFonts w:ascii="Times New Roman"/>
          <w:b w:val="false"/>
          <w:i w:val="false"/>
          <w:color w:val="000000"/>
          <w:sz w:val="28"/>
        </w:rPr>
        <w:t>
      3) рассмотреть в течение пяти рабочих дней заявления по поводу исполнительного производства и ходатайства сторон и выносить по ним постановления, разъяснять сроки и порядок их обжалования и опротестования, заявлять самоотвод, если он лично, прямо или косвенно заинтересован в исходе исполнительного производства или имеются иные обстоятельства, вызывающие сомнения в его беспристрастности;</w:t>
      </w:r>
    </w:p>
    <w:bookmarkEnd w:id="794"/>
    <w:p>
      <w:pPr>
        <w:spacing w:after="0"/>
        <w:ind w:left="0"/>
        <w:jc w:val="both"/>
      </w:pPr>
      <w:r>
        <w:rPr>
          <w:rFonts w:ascii="Times New Roman"/>
          <w:b w:val="false"/>
          <w:i w:val="false"/>
          <w:color w:val="000000"/>
          <w:sz w:val="28"/>
        </w:rPr>
        <w:t>
      3-1) производить аудио-, фото-, видеофиксацию при исполнении исполнительных документов, связанных с выселением, вселением, сносом, а также при производстве описи и изъятии имущества;</w:t>
      </w:r>
    </w:p>
    <w:bookmarkStart w:name="z1875" w:id="795"/>
    <w:p>
      <w:pPr>
        <w:spacing w:after="0"/>
        <w:ind w:left="0"/>
        <w:jc w:val="both"/>
      </w:pPr>
      <w:r>
        <w:rPr>
          <w:rFonts w:ascii="Times New Roman"/>
          <w:b w:val="false"/>
          <w:i w:val="false"/>
          <w:color w:val="000000"/>
          <w:sz w:val="28"/>
        </w:rPr>
        <w:t>
      3-2) в случае организации принудительного выселения, сноса обратиться в органы внутренних дел Республики Казахстан о предоставлении информации о наличии разрешения на приобретение, хранение, хранение и ношение гражданского оружия и патронов к нему физическим лицом, являющимся должником;</w:t>
      </w:r>
    </w:p>
    <w:bookmarkEnd w:id="795"/>
    <w:bookmarkStart w:name="z1876" w:id="796"/>
    <w:p>
      <w:pPr>
        <w:spacing w:after="0"/>
        <w:ind w:left="0"/>
        <w:jc w:val="both"/>
      </w:pPr>
      <w:r>
        <w:rPr>
          <w:rFonts w:ascii="Times New Roman"/>
          <w:b w:val="false"/>
          <w:i w:val="false"/>
          <w:color w:val="000000"/>
          <w:sz w:val="28"/>
        </w:rPr>
        <w:t>
      3-3) не позднее одного рабочего дня, следующего за днем исполнения требований исполнительного документа или возникновения оснований для отмены временного приостановления действия разрешения на приобретение, хранение, хранение и ношение гражданского оружия и патронов к нему физическим лицом, выносит постановление о снятии данного ограничения. Копии указанного постановления незамедлительно направляются должнику и в органы внутренних дел Республики Казахстан;</w:t>
      </w:r>
    </w:p>
    <w:bookmarkEnd w:id="796"/>
    <w:bookmarkStart w:name="z1126" w:id="797"/>
    <w:p>
      <w:pPr>
        <w:spacing w:after="0"/>
        <w:ind w:left="0"/>
        <w:jc w:val="both"/>
      </w:pPr>
      <w:r>
        <w:rPr>
          <w:rFonts w:ascii="Times New Roman"/>
          <w:b w:val="false"/>
          <w:i w:val="false"/>
          <w:color w:val="000000"/>
          <w:sz w:val="28"/>
        </w:rPr>
        <w:t>
      4) совершать иные действия, предусмотренные законодательством Республики Казахстан об исполнительном производстве и статусе судебных исполнителей.</w:t>
      </w:r>
    </w:p>
    <w:bookmarkEnd w:id="797"/>
    <w:bookmarkStart w:name="z1127" w:id="798"/>
    <w:p>
      <w:pPr>
        <w:spacing w:after="0"/>
        <w:ind w:left="0"/>
        <w:jc w:val="both"/>
      </w:pPr>
      <w:r>
        <w:rPr>
          <w:rFonts w:ascii="Times New Roman"/>
          <w:b w:val="false"/>
          <w:i w:val="false"/>
          <w:color w:val="000000"/>
          <w:sz w:val="28"/>
        </w:rPr>
        <w:t>
      3. Судебный исполнитель обязан не допускать в своей деятельности ущемления прав и законных интересов физических и юридических лиц.</w:t>
      </w:r>
    </w:p>
    <w:bookmarkEnd w:id="7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126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127. Обжалование решения и действия (бездействия) судебного исполнителя</w:t>
      </w:r>
    </w:p>
    <w:bookmarkStart w:name="z1132" w:id="799"/>
    <w:p>
      <w:pPr>
        <w:spacing w:after="0"/>
        <w:ind w:left="0"/>
        <w:jc w:val="both"/>
      </w:pPr>
      <w:r>
        <w:rPr>
          <w:rFonts w:ascii="Times New Roman"/>
          <w:b w:val="false"/>
          <w:i w:val="false"/>
          <w:color w:val="000000"/>
          <w:sz w:val="28"/>
        </w:rPr>
        <w:t>
      Решение и действие (бездействие)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 Жалоба подается в суд в порядке, установленном законодательством Республики Казахстан об административном судопроизводстве.</w:t>
      </w:r>
    </w:p>
    <w:bookmarkEnd w:id="7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127 - в редакции Закона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128. Ответственность за невыполнение законных требований судебного исполнителя</w:t>
      </w:r>
    </w:p>
    <w:bookmarkStart w:name="z1137" w:id="800"/>
    <w:p>
      <w:pPr>
        <w:spacing w:after="0"/>
        <w:ind w:left="0"/>
        <w:jc w:val="both"/>
      </w:pPr>
      <w:r>
        <w:rPr>
          <w:rFonts w:ascii="Times New Roman"/>
          <w:b w:val="false"/>
          <w:i w:val="false"/>
          <w:color w:val="000000"/>
          <w:sz w:val="28"/>
        </w:rPr>
        <w:t xml:space="preserve">
      1. Законные требования судебного исполнителя обязательны для всех государственных органов, органов местного самоуправления, граждан и организаций и подлежат неукоснительному выполнению на всей территории Республики Казахстан. </w:t>
      </w:r>
    </w:p>
    <w:bookmarkEnd w:id="800"/>
    <w:bookmarkStart w:name="z1138" w:id="801"/>
    <w:p>
      <w:pPr>
        <w:spacing w:after="0"/>
        <w:ind w:left="0"/>
        <w:jc w:val="both"/>
      </w:pPr>
      <w:r>
        <w:rPr>
          <w:rFonts w:ascii="Times New Roman"/>
          <w:b w:val="false"/>
          <w:i w:val="false"/>
          <w:color w:val="000000"/>
          <w:sz w:val="28"/>
        </w:rPr>
        <w:t>
      2. Невыполнение законных требований судебного исполнителя, а также воспрепятствование осуществлению судебным исполнителем функций по исполнению исполнительных документов влекут ответственность, предусмотренную законами Республики Казахстан.</w:t>
      </w:r>
    </w:p>
    <w:bookmarkEnd w:id="8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128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0" w:id="802"/>
    <w:p>
      <w:pPr>
        <w:spacing w:after="0"/>
        <w:ind w:left="0"/>
        <w:jc w:val="left"/>
      </w:pPr>
      <w:r>
        <w:rPr>
          <w:rFonts w:ascii="Times New Roman"/>
          <w:b/>
          <w:i w:val="false"/>
          <w:color w:val="000000"/>
        </w:rPr>
        <w:t xml:space="preserve"> Глава 15. ПРАВОВОЕ ПОЛОЖЕНИЕ ГОСУДАРСТВЕННЫХ СУДЕБНЫХ</w:t>
      </w:r>
      <w:r>
        <w:br/>
      </w:r>
      <w:r>
        <w:rPr>
          <w:rFonts w:ascii="Times New Roman"/>
          <w:b/>
          <w:i w:val="false"/>
          <w:color w:val="000000"/>
        </w:rPr>
        <w:t>ИСПОЛНИТЕЛЕЙ</w:t>
      </w:r>
    </w:p>
    <w:bookmarkEnd w:id="802"/>
    <w:p>
      <w:pPr>
        <w:spacing w:after="0"/>
        <w:ind w:left="0"/>
        <w:jc w:val="both"/>
      </w:pPr>
      <w:r>
        <w:rPr>
          <w:rFonts w:ascii="Times New Roman"/>
          <w:b/>
          <w:i w:val="false"/>
          <w:color w:val="000000"/>
          <w:sz w:val="28"/>
        </w:rPr>
        <w:t>Статья 129. Система органов исполнительного производства</w:t>
      </w:r>
    </w:p>
    <w:p>
      <w:pPr>
        <w:spacing w:after="0"/>
        <w:ind w:left="0"/>
        <w:jc w:val="both"/>
      </w:pPr>
      <w:r>
        <w:rPr>
          <w:rFonts w:ascii="Times New Roman"/>
          <w:b w:val="false"/>
          <w:i w:val="false"/>
          <w:color w:val="ff0000"/>
          <w:sz w:val="28"/>
        </w:rPr>
        <w:t xml:space="preserve">
      Сноска. Статья 129 исключена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p>
    <w:p>
      <w:pPr>
        <w:spacing w:after="0"/>
        <w:ind w:left="0"/>
        <w:jc w:val="both"/>
      </w:pPr>
      <w:r>
        <w:rPr>
          <w:rFonts w:ascii="Times New Roman"/>
          <w:b/>
          <w:i w:val="false"/>
          <w:color w:val="000000"/>
          <w:sz w:val="28"/>
        </w:rPr>
        <w:t>Статья 130. Порядок назначения на должность государственного судебного исполнителя</w:t>
      </w:r>
    </w:p>
    <w:bookmarkStart w:name="z1154" w:id="803"/>
    <w:p>
      <w:pPr>
        <w:spacing w:after="0"/>
        <w:ind w:left="0"/>
        <w:jc w:val="both"/>
      </w:pPr>
      <w:r>
        <w:rPr>
          <w:rFonts w:ascii="Times New Roman"/>
          <w:b w:val="false"/>
          <w:i w:val="false"/>
          <w:color w:val="000000"/>
          <w:sz w:val="28"/>
        </w:rPr>
        <w:t>
      1. Государственный судебный исполнитель является государственным служащим.</w:t>
      </w:r>
    </w:p>
    <w:bookmarkEnd w:id="803"/>
    <w:bookmarkStart w:name="z1155" w:id="804"/>
    <w:p>
      <w:pPr>
        <w:spacing w:after="0"/>
        <w:ind w:left="0"/>
        <w:jc w:val="both"/>
      </w:pPr>
      <w:r>
        <w:rPr>
          <w:rFonts w:ascii="Times New Roman"/>
          <w:b w:val="false"/>
          <w:i w:val="false"/>
          <w:color w:val="000000"/>
          <w:sz w:val="28"/>
        </w:rPr>
        <w:t>
      2. Государственный судебный исполнитель назначается на должность и освобождается от должности руководителем территориального органа в порядке, установленном законодательством Республики Казахстан о государственной службе.</w:t>
      </w:r>
    </w:p>
    <w:bookmarkEnd w:id="804"/>
    <w:bookmarkStart w:name="z1156" w:id="805"/>
    <w:p>
      <w:pPr>
        <w:spacing w:after="0"/>
        <w:ind w:left="0"/>
        <w:jc w:val="both"/>
      </w:pPr>
      <w:r>
        <w:rPr>
          <w:rFonts w:ascii="Times New Roman"/>
          <w:b w:val="false"/>
          <w:i w:val="false"/>
          <w:color w:val="000000"/>
          <w:sz w:val="28"/>
        </w:rPr>
        <w:t>
      3. Численный состав государственных судебных исполнителей устанавливается в соответствии с законодательством Республики Казахстан.</w:t>
      </w:r>
    </w:p>
    <w:bookmarkEnd w:id="805"/>
    <w:p>
      <w:pPr>
        <w:spacing w:after="0"/>
        <w:ind w:left="0"/>
        <w:jc w:val="both"/>
      </w:pPr>
      <w:r>
        <w:rPr>
          <w:rFonts w:ascii="Times New Roman"/>
          <w:b/>
          <w:i w:val="false"/>
          <w:color w:val="000000"/>
          <w:sz w:val="28"/>
        </w:rPr>
        <w:t>Статья 131. Требования, предъявляемые к государственному судебному исполнителю</w:t>
      </w:r>
    </w:p>
    <w:bookmarkStart w:name="z1161" w:id="806"/>
    <w:p>
      <w:pPr>
        <w:spacing w:after="0"/>
        <w:ind w:left="0"/>
        <w:jc w:val="both"/>
      </w:pPr>
      <w:r>
        <w:rPr>
          <w:rFonts w:ascii="Times New Roman"/>
          <w:b w:val="false"/>
          <w:i w:val="false"/>
          <w:color w:val="000000"/>
          <w:sz w:val="28"/>
        </w:rPr>
        <w:t>
      1. Государственным судебным исполнителем может быть назначено лицо, являющееся гражданином Республики Казахстан, имеющее высшее юридическое образование, соответствующее предъявляемым законодательством Республики Казахстан квалификационным требованиям, способное по своим деловым и личным качествам, а также по состоянию здоровья выполнять возложенные на него обязанности.</w:t>
      </w:r>
    </w:p>
    <w:bookmarkEnd w:id="806"/>
    <w:bookmarkStart w:name="z1162" w:id="807"/>
    <w:p>
      <w:pPr>
        <w:spacing w:after="0"/>
        <w:ind w:left="0"/>
        <w:jc w:val="both"/>
      </w:pPr>
      <w:r>
        <w:rPr>
          <w:rFonts w:ascii="Times New Roman"/>
          <w:b w:val="false"/>
          <w:i w:val="false"/>
          <w:color w:val="000000"/>
          <w:sz w:val="28"/>
        </w:rPr>
        <w:t>
      2. Государственным судебным исполнителем не может быть лицо: признанное в установленном законом Республики Казахстан порядке недееспособным или ограниченно дееспособным; на которое в течение трех лет до назначения на должность государственного судебного исполнителя за совершение коррупционного правонарушения налагалось в судебном порядке административное взыскание; совершившее коррупционное преступление; ранее уволенное по отрицательным мотивам с государственной, воинской службы, из правоохранительных органов, судов и органов юстиции; имеющее непогашенную или неснятую в установленном законом порядке судимость.</w:t>
      </w:r>
    </w:p>
    <w:bookmarkEnd w:id="807"/>
    <w:bookmarkStart w:name="z28" w:id="808"/>
    <w:p>
      <w:pPr>
        <w:spacing w:after="0"/>
        <w:ind w:left="0"/>
        <w:jc w:val="both"/>
      </w:pPr>
      <w:r>
        <w:rPr>
          <w:rFonts w:ascii="Times New Roman"/>
          <w:b w:val="false"/>
          <w:i w:val="false"/>
          <w:color w:val="000000"/>
          <w:sz w:val="28"/>
        </w:rPr>
        <w:t>
      3. Государственным судебным исполнителям выдаются идентификационные карты, они обеспечиваются форменной одеждой (без погон), жетоном и эмблемой, образцы которых утверждаются уполномоченным органом.</w:t>
      </w:r>
    </w:p>
    <w:bookmarkEnd w:id="808"/>
    <w:bookmarkStart w:name="z196" w:id="809"/>
    <w:p>
      <w:pPr>
        <w:spacing w:after="0"/>
        <w:ind w:left="0"/>
        <w:jc w:val="both"/>
      </w:pPr>
      <w:r>
        <w:rPr>
          <w:rFonts w:ascii="Times New Roman"/>
          <w:b w:val="false"/>
          <w:i w:val="false"/>
          <w:color w:val="000000"/>
          <w:sz w:val="28"/>
        </w:rPr>
        <w:t>
      4. Натуральные нормы обеспечения государственных судебных исполнителей форменной одеждой (без погон) утверждаются уполномоченным органом по согласованию с центральным уполномоченным органом по бюджетному планированию.</w:t>
      </w:r>
    </w:p>
    <w:bookmarkEnd w:id="8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131 в редакции Закона РК от 28.12.2010 </w:t>
      </w:r>
      <w:r>
        <w:rPr>
          <w:rFonts w:ascii="Times New Roman"/>
          <w:b w:val="false"/>
          <w:i w:val="false"/>
          <w:color w:val="000000"/>
          <w:sz w:val="28"/>
        </w:rPr>
        <w:t>№ 368-IV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06.01.2011 </w:t>
      </w:r>
      <w:r>
        <w:rPr>
          <w:rFonts w:ascii="Times New Roman"/>
          <w:b w:val="false"/>
          <w:i w:val="false"/>
          <w:color w:val="000000"/>
          <w:sz w:val="28"/>
        </w:rPr>
        <w:t>№ 379-IV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132. Ответственность государственного судебного исполнителя</w:t>
      </w:r>
    </w:p>
    <w:bookmarkStart w:name="z1167" w:id="810"/>
    <w:p>
      <w:pPr>
        <w:spacing w:after="0"/>
        <w:ind w:left="0"/>
        <w:jc w:val="both"/>
      </w:pPr>
      <w:r>
        <w:rPr>
          <w:rFonts w:ascii="Times New Roman"/>
          <w:b w:val="false"/>
          <w:i w:val="false"/>
          <w:color w:val="000000"/>
          <w:sz w:val="28"/>
        </w:rPr>
        <w:t>
      Неисполнение либо ненадлежащее исполнение государственным судебным исполнителем возложенных на него обязанностей и должностных полномочий влечет установленную законами ответственность.</w:t>
      </w:r>
    </w:p>
    <w:bookmarkEnd w:id="810"/>
    <w:p>
      <w:pPr>
        <w:spacing w:after="0"/>
        <w:ind w:left="0"/>
        <w:jc w:val="both"/>
      </w:pPr>
      <w:r>
        <w:rPr>
          <w:rFonts w:ascii="Times New Roman"/>
          <w:b/>
          <w:i w:val="false"/>
          <w:color w:val="000000"/>
          <w:sz w:val="28"/>
        </w:rPr>
        <w:t>Статья 133. Контроль за деятельностью государственного судебного исполнителя</w:t>
      </w:r>
    </w:p>
    <w:p>
      <w:pPr>
        <w:spacing w:after="0"/>
        <w:ind w:left="0"/>
        <w:jc w:val="both"/>
      </w:pPr>
      <w:r>
        <w:rPr>
          <w:rFonts w:ascii="Times New Roman"/>
          <w:b w:val="false"/>
          <w:i w:val="false"/>
          <w:color w:val="000000"/>
          <w:sz w:val="28"/>
        </w:rPr>
        <w:t>
      Контроль за деятельностью государственного судебного исполнителя осуществляет уполномоченный орган и его территориальные органы.</w:t>
      </w:r>
    </w:p>
    <w:p>
      <w:pPr>
        <w:spacing w:after="0"/>
        <w:ind w:left="0"/>
        <w:jc w:val="both"/>
      </w:pPr>
      <w:r>
        <w:rPr>
          <w:rFonts w:ascii="Times New Roman"/>
          <w:b/>
          <w:i w:val="false"/>
          <w:color w:val="000000"/>
          <w:sz w:val="28"/>
        </w:rPr>
        <w:t>Статья 134. Руководитель территориального отдела - старший судебный исполнитель</w:t>
      </w:r>
    </w:p>
    <w:p>
      <w:pPr>
        <w:spacing w:after="0"/>
        <w:ind w:left="0"/>
        <w:jc w:val="both"/>
      </w:pPr>
      <w:r>
        <w:rPr>
          <w:rFonts w:ascii="Times New Roman"/>
          <w:b w:val="false"/>
          <w:i w:val="false"/>
          <w:color w:val="ff0000"/>
          <w:sz w:val="28"/>
        </w:rPr>
        <w:t xml:space="preserve">
      Сноска. Заголовок в редакции Закона РК от 28.12.2010 </w:t>
      </w:r>
      <w:r>
        <w:rPr>
          <w:rFonts w:ascii="Times New Roman"/>
          <w:b w:val="false"/>
          <w:i w:val="false"/>
          <w:color w:val="ff0000"/>
          <w:sz w:val="28"/>
        </w:rPr>
        <w:t>№ 368-IV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181" w:id="811"/>
    <w:p>
      <w:pPr>
        <w:spacing w:after="0"/>
        <w:ind w:left="0"/>
        <w:jc w:val="both"/>
      </w:pPr>
      <w:r>
        <w:rPr>
          <w:rFonts w:ascii="Times New Roman"/>
          <w:b w:val="false"/>
          <w:i w:val="false"/>
          <w:color w:val="000000"/>
          <w:sz w:val="28"/>
        </w:rPr>
        <w:t>
      Руководитель территориального отдела - старший судебный исполнитель:</w:t>
      </w:r>
    </w:p>
    <w:bookmarkEnd w:id="811"/>
    <w:bookmarkStart w:name="z1182" w:id="812"/>
    <w:p>
      <w:pPr>
        <w:spacing w:after="0"/>
        <w:ind w:left="0"/>
        <w:jc w:val="both"/>
      </w:pPr>
      <w:r>
        <w:rPr>
          <w:rFonts w:ascii="Times New Roman"/>
          <w:b w:val="false"/>
          <w:i w:val="false"/>
          <w:color w:val="000000"/>
          <w:sz w:val="28"/>
        </w:rPr>
        <w:t>
      1) организует и контролирует работу возглавляемого им территориального отдела и несет персональную ответственность за выполнение задач, возложенных на государственных судебных исполнителей;</w:t>
      </w:r>
    </w:p>
    <w:bookmarkEnd w:id="812"/>
    <w:bookmarkStart w:name="z1183" w:id="813"/>
    <w:p>
      <w:pPr>
        <w:spacing w:after="0"/>
        <w:ind w:left="0"/>
        <w:jc w:val="both"/>
      </w:pPr>
      <w:r>
        <w:rPr>
          <w:rFonts w:ascii="Times New Roman"/>
          <w:b w:val="false"/>
          <w:i w:val="false"/>
          <w:color w:val="000000"/>
          <w:sz w:val="28"/>
        </w:rPr>
        <w:t>
      2) организует выполнение приказов, методических рекомендаций, указаний и распоряжений уполномоченного и территориального органов;</w:t>
      </w:r>
    </w:p>
    <w:bookmarkEnd w:id="813"/>
    <w:bookmarkStart w:name="z1184" w:id="814"/>
    <w:p>
      <w:pPr>
        <w:spacing w:after="0"/>
        <w:ind w:left="0"/>
        <w:jc w:val="both"/>
      </w:pPr>
      <w:r>
        <w:rPr>
          <w:rFonts w:ascii="Times New Roman"/>
          <w:b w:val="false"/>
          <w:i w:val="false"/>
          <w:color w:val="000000"/>
          <w:sz w:val="28"/>
        </w:rPr>
        <w:t>
      3) осуществляет разрешение жалоб и заявлений физических и юридических лиц на действия судебных исполнителей, ведет их прием;</w:t>
      </w:r>
    </w:p>
    <w:bookmarkEnd w:id="814"/>
    <w:bookmarkStart w:name="z1185" w:id="815"/>
    <w:p>
      <w:pPr>
        <w:spacing w:after="0"/>
        <w:ind w:left="0"/>
        <w:jc w:val="both"/>
      </w:pPr>
      <w:r>
        <w:rPr>
          <w:rFonts w:ascii="Times New Roman"/>
          <w:b w:val="false"/>
          <w:i w:val="false"/>
          <w:color w:val="000000"/>
          <w:sz w:val="28"/>
        </w:rPr>
        <w:t>
      4) составляет статистическую отчетность о деятельности территориального отдела и организует работу по делопроизводству и ведению архива;</w:t>
      </w:r>
    </w:p>
    <w:bookmarkEnd w:id="815"/>
    <w:bookmarkStart w:name="z1186" w:id="816"/>
    <w:p>
      <w:pPr>
        <w:spacing w:after="0"/>
        <w:ind w:left="0"/>
        <w:jc w:val="both"/>
      </w:pPr>
      <w:r>
        <w:rPr>
          <w:rFonts w:ascii="Times New Roman"/>
          <w:b w:val="false"/>
          <w:i w:val="false"/>
          <w:color w:val="000000"/>
          <w:sz w:val="28"/>
        </w:rPr>
        <w:t>
      5) совершает исполнительные действия, предусмотренные настоящим Законом;</w:t>
      </w:r>
    </w:p>
    <w:bookmarkEnd w:id="816"/>
    <w:bookmarkStart w:name="z1187" w:id="817"/>
    <w:p>
      <w:pPr>
        <w:spacing w:after="0"/>
        <w:ind w:left="0"/>
        <w:jc w:val="both"/>
      </w:pPr>
      <w:r>
        <w:rPr>
          <w:rFonts w:ascii="Times New Roman"/>
          <w:b w:val="false"/>
          <w:i w:val="false"/>
          <w:color w:val="000000"/>
          <w:sz w:val="28"/>
        </w:rPr>
        <w:t>
      6) совершает иные действия, предусмотренные законодательством Республики Казахстан.</w:t>
      </w:r>
    </w:p>
    <w:bookmarkEnd w:id="8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134 с изменениями, внесенными Законом РК от 28.12.2010 </w:t>
      </w:r>
      <w:r>
        <w:rPr>
          <w:rFonts w:ascii="Times New Roman"/>
          <w:b w:val="false"/>
          <w:i w:val="false"/>
          <w:color w:val="000000"/>
          <w:sz w:val="28"/>
        </w:rPr>
        <w:t>№ 368-IV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135. Обеспечение деятельности государственных судебных исполнителей</w:t>
      </w:r>
    </w:p>
    <w:bookmarkStart w:name="z1192" w:id="818"/>
    <w:p>
      <w:pPr>
        <w:spacing w:after="0"/>
        <w:ind w:left="0"/>
        <w:jc w:val="both"/>
      </w:pPr>
      <w:r>
        <w:rPr>
          <w:rFonts w:ascii="Times New Roman"/>
          <w:b w:val="false"/>
          <w:i w:val="false"/>
          <w:color w:val="000000"/>
          <w:sz w:val="28"/>
        </w:rPr>
        <w:t>
      Организационное и материально-техническое обеспечение деятельности государственных судебных исполнителей осуществляется за счет средств республиканского бюджета.</w:t>
      </w:r>
    </w:p>
    <w:bookmarkEnd w:id="818"/>
    <w:p>
      <w:pPr>
        <w:spacing w:after="0"/>
        <w:ind w:left="0"/>
        <w:jc w:val="both"/>
      </w:pPr>
      <w:r>
        <w:rPr>
          <w:rFonts w:ascii="Times New Roman"/>
          <w:b/>
          <w:i w:val="false"/>
          <w:color w:val="000000"/>
          <w:sz w:val="28"/>
        </w:rPr>
        <w:t>Статья 136. Меры социальной защиты государственных судебных исполнителей</w:t>
      </w:r>
    </w:p>
    <w:p>
      <w:pPr>
        <w:spacing w:after="0"/>
        <w:ind w:left="0"/>
        <w:jc w:val="both"/>
      </w:pPr>
      <w:r>
        <w:rPr>
          <w:rFonts w:ascii="Times New Roman"/>
          <w:b w:val="false"/>
          <w:i w:val="false"/>
          <w:color w:val="ff0000"/>
          <w:sz w:val="28"/>
        </w:rPr>
        <w:t xml:space="preserve">
      Сноска. Заголовок статьи 136 с изменением, внесенным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p>
    <w:bookmarkStart w:name="z1197" w:id="819"/>
    <w:p>
      <w:pPr>
        <w:spacing w:after="0"/>
        <w:ind w:left="0"/>
        <w:jc w:val="both"/>
      </w:pPr>
      <w:r>
        <w:rPr>
          <w:rFonts w:ascii="Times New Roman"/>
          <w:b w:val="false"/>
          <w:i w:val="false"/>
          <w:color w:val="000000"/>
          <w:sz w:val="28"/>
        </w:rPr>
        <w:t>
      В случае гибели государственных судебных исполнителей при исполнении служебных обязанностей семьи погибших имеют право на получение жилой площади из государственного жилищного фонда в порядке, установленном законодательством Республики Казахстан.</w:t>
      </w:r>
    </w:p>
    <w:bookmarkEnd w:id="8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136 с изменением, внесенным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1198" w:id="820"/>
    <w:p>
      <w:pPr>
        <w:spacing w:after="0"/>
        <w:ind w:left="0"/>
        <w:jc w:val="left"/>
      </w:pPr>
      <w:r>
        <w:rPr>
          <w:rFonts w:ascii="Times New Roman"/>
          <w:b/>
          <w:i w:val="false"/>
          <w:color w:val="000000"/>
        </w:rPr>
        <w:t xml:space="preserve"> Глава 16. ПРАВОВОЕ ПОЛОЖЕНИЕ ЧАСТНЫХ СУДЕБНЫХ ИСПОЛНИТЕЛЕЙ</w:t>
      </w:r>
    </w:p>
    <w:bookmarkEnd w:id="820"/>
    <w:p>
      <w:pPr>
        <w:spacing w:after="0"/>
        <w:ind w:left="0"/>
        <w:jc w:val="both"/>
      </w:pPr>
      <w:r>
        <w:rPr>
          <w:rFonts w:ascii="Times New Roman"/>
          <w:b/>
          <w:i w:val="false"/>
          <w:color w:val="000000"/>
          <w:sz w:val="28"/>
        </w:rPr>
        <w:t>Статья 137. Деятельность по исполнению исполнительных документов</w:t>
      </w:r>
    </w:p>
    <w:bookmarkStart w:name="z1203" w:id="821"/>
    <w:p>
      <w:pPr>
        <w:spacing w:after="0"/>
        <w:ind w:left="0"/>
        <w:jc w:val="both"/>
      </w:pPr>
      <w:r>
        <w:rPr>
          <w:rFonts w:ascii="Times New Roman"/>
          <w:b w:val="false"/>
          <w:i w:val="false"/>
          <w:color w:val="000000"/>
          <w:sz w:val="28"/>
        </w:rPr>
        <w:t xml:space="preserve">
      1. Исключен Законом РК от 29.10.2015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01.01.2016).</w:t>
      </w:r>
    </w:p>
    <w:bookmarkEnd w:id="821"/>
    <w:bookmarkStart w:name="z1204" w:id="822"/>
    <w:p>
      <w:pPr>
        <w:spacing w:after="0"/>
        <w:ind w:left="0"/>
        <w:jc w:val="both"/>
      </w:pPr>
      <w:r>
        <w:rPr>
          <w:rFonts w:ascii="Times New Roman"/>
          <w:b w:val="false"/>
          <w:i w:val="false"/>
          <w:color w:val="000000"/>
          <w:sz w:val="28"/>
        </w:rPr>
        <w:t>
      2. Деятельность частных судебных исполнителей призвана обеспечивать в соответствии с законодательством Республики Казахстан об исполнительном производстве и статусе судебных исполнителей защиту прав, свобод и законных интересов человека и гражданина, организаций при совершении исполнительных и иных действий.</w:t>
      </w:r>
    </w:p>
    <w:bookmarkEnd w:id="822"/>
    <w:bookmarkStart w:name="z336" w:id="823"/>
    <w:p>
      <w:pPr>
        <w:spacing w:after="0"/>
        <w:ind w:left="0"/>
        <w:jc w:val="both"/>
      </w:pPr>
      <w:r>
        <w:rPr>
          <w:rFonts w:ascii="Times New Roman"/>
          <w:b w:val="false"/>
          <w:i w:val="false"/>
          <w:color w:val="000000"/>
          <w:sz w:val="28"/>
        </w:rPr>
        <w:t>
      3. Деятельность частных судебных исполнителей не является предпринимательской деятельностью.</w:t>
      </w:r>
    </w:p>
    <w:bookmarkEnd w:id="8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137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138. Основы деятельности частного судебного исполнителя</w:t>
      </w:r>
    </w:p>
    <w:bookmarkStart w:name="z1209" w:id="824"/>
    <w:p>
      <w:pPr>
        <w:spacing w:after="0"/>
        <w:ind w:left="0"/>
        <w:jc w:val="both"/>
      </w:pPr>
      <w:r>
        <w:rPr>
          <w:rFonts w:ascii="Times New Roman"/>
          <w:b w:val="false"/>
          <w:i w:val="false"/>
          <w:color w:val="000000"/>
          <w:sz w:val="28"/>
        </w:rPr>
        <w:t>
      1. К исполнению частным судебным исполнителем принимаются все исполнительные документы, предусмотренные настоящим Законом, за исключением исполнительных документов о:</w:t>
      </w:r>
    </w:p>
    <w:bookmarkEnd w:id="824"/>
    <w:p>
      <w:pPr>
        <w:spacing w:after="0"/>
        <w:ind w:left="0"/>
        <w:jc w:val="both"/>
      </w:pPr>
      <w:r>
        <w:rPr>
          <w:rFonts w:ascii="Times New Roman"/>
          <w:b w:val="false"/>
          <w:i w:val="false"/>
          <w:color w:val="000000"/>
          <w:sz w:val="28"/>
        </w:rPr>
        <w:t>
      1) взыскании с государства;</w:t>
      </w:r>
    </w:p>
    <w:p>
      <w:pPr>
        <w:spacing w:after="0"/>
        <w:ind w:left="0"/>
        <w:jc w:val="both"/>
      </w:pPr>
      <w:r>
        <w:rPr>
          <w:rFonts w:ascii="Times New Roman"/>
          <w:b w:val="false"/>
          <w:i w:val="false"/>
          <w:color w:val="000000"/>
          <w:sz w:val="28"/>
        </w:rPr>
        <w:t>
      2) взыскании с юридического лица, пятьдесят и более процентов голосующих акций (долей участия в уставном капитале) которых принадлежат государству и аффилированным с ним юридическим лицам;</w:t>
      </w:r>
    </w:p>
    <w:bookmarkStart w:name="z1862" w:id="825"/>
    <w:p>
      <w:pPr>
        <w:spacing w:after="0"/>
        <w:ind w:left="0"/>
        <w:jc w:val="both"/>
      </w:pPr>
      <w:r>
        <w:rPr>
          <w:rFonts w:ascii="Times New Roman"/>
          <w:b w:val="false"/>
          <w:i w:val="false"/>
          <w:color w:val="000000"/>
          <w:sz w:val="28"/>
        </w:rPr>
        <w:t>
      3) взыскании с субъектов естественных монополий;</w:t>
      </w:r>
    </w:p>
    <w:bookmarkEnd w:id="825"/>
    <w:p>
      <w:pPr>
        <w:spacing w:after="0"/>
        <w:ind w:left="0"/>
        <w:jc w:val="both"/>
      </w:pPr>
      <w:r>
        <w:rPr>
          <w:rFonts w:ascii="Times New Roman"/>
          <w:b w:val="false"/>
          <w:i w:val="false"/>
          <w:color w:val="000000"/>
          <w:sz w:val="28"/>
        </w:rPr>
        <w:t>
      4) взыскании в пользу государства, по которым размер взыскания превышает тысячи месячных расчетных показателей;</w:t>
      </w:r>
    </w:p>
    <w:p>
      <w:pPr>
        <w:spacing w:after="0"/>
        <w:ind w:left="0"/>
        <w:jc w:val="both"/>
      </w:pPr>
      <w:r>
        <w:rPr>
          <w:rFonts w:ascii="Times New Roman"/>
          <w:b w:val="false"/>
          <w:i w:val="false"/>
          <w:color w:val="000000"/>
          <w:sz w:val="28"/>
        </w:rPr>
        <w:t>
      5) конфискации имущества либо о передаче имущества государству;</w:t>
      </w:r>
    </w:p>
    <w:p>
      <w:pPr>
        <w:spacing w:after="0"/>
        <w:ind w:left="0"/>
        <w:jc w:val="both"/>
      </w:pPr>
      <w:r>
        <w:rPr>
          <w:rFonts w:ascii="Times New Roman"/>
          <w:b w:val="false"/>
          <w:i w:val="false"/>
          <w:color w:val="000000"/>
          <w:sz w:val="28"/>
        </w:rPr>
        <w:t>
      6) выселении, вселении, сносах, изъятиях земельных участков и других категорий дел, производимых в интересах государства.</w:t>
      </w:r>
    </w:p>
    <w:bookmarkStart w:name="z1210" w:id="826"/>
    <w:p>
      <w:pPr>
        <w:spacing w:after="0"/>
        <w:ind w:left="0"/>
        <w:jc w:val="both"/>
      </w:pPr>
      <w:r>
        <w:rPr>
          <w:rFonts w:ascii="Times New Roman"/>
          <w:b w:val="false"/>
          <w:i w:val="false"/>
          <w:color w:val="000000"/>
          <w:sz w:val="28"/>
        </w:rPr>
        <w:t xml:space="preserve">
      2. Исключен Законом РК от 29.10.2015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01.01.2016).</w:t>
      </w:r>
    </w:p>
    <w:bookmarkEnd w:id="826"/>
    <w:bookmarkStart w:name="z1211" w:id="827"/>
    <w:p>
      <w:pPr>
        <w:spacing w:after="0"/>
        <w:ind w:left="0"/>
        <w:jc w:val="both"/>
      </w:pPr>
      <w:r>
        <w:rPr>
          <w:rFonts w:ascii="Times New Roman"/>
          <w:b w:val="false"/>
          <w:i w:val="false"/>
          <w:color w:val="000000"/>
          <w:sz w:val="28"/>
        </w:rPr>
        <w:t>
      3. К исключительной компетенции частных судебных исполнителей относится исполнение исполнительных документов о взыскании в пользу физических и юридических лиц, за исключением исполнительных документов, предусмотренных пунктом 1 настоящей статьи.</w:t>
      </w:r>
    </w:p>
    <w:bookmarkEnd w:id="827"/>
    <w:bookmarkStart w:name="z197" w:id="828"/>
    <w:p>
      <w:pPr>
        <w:spacing w:after="0"/>
        <w:ind w:left="0"/>
        <w:jc w:val="both"/>
      </w:pPr>
      <w:r>
        <w:rPr>
          <w:rFonts w:ascii="Times New Roman"/>
          <w:b w:val="false"/>
          <w:i w:val="false"/>
          <w:color w:val="000000"/>
          <w:sz w:val="28"/>
        </w:rPr>
        <w:t>
      4. Исполнительные действия производятся частным судебным исполнителем на возмездной основе. Оплата исполнительных действий, совершенных частным судебным исполнителем, осуществляется в соответствии с размерами, установленными настоящим Законом.</w:t>
      </w:r>
    </w:p>
    <w:bookmarkEnd w:id="828"/>
    <w:bookmarkStart w:name="z198" w:id="829"/>
    <w:p>
      <w:pPr>
        <w:spacing w:after="0"/>
        <w:ind w:left="0"/>
        <w:jc w:val="both"/>
      </w:pPr>
      <w:r>
        <w:rPr>
          <w:rFonts w:ascii="Times New Roman"/>
          <w:b w:val="false"/>
          <w:i w:val="false"/>
          <w:color w:val="000000"/>
          <w:sz w:val="28"/>
        </w:rPr>
        <w:t>
      5. На частных судебных исполнителей не распространяются положения законодательства Республики Казахстан об исполнительном производстве и статусе судебных исполнителей в части взыскания с должника исполнительской санкции.</w:t>
      </w:r>
    </w:p>
    <w:bookmarkEnd w:id="8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138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173</w:t>
      </w:r>
      <w:r>
        <w:rPr>
          <w:rFonts w:ascii="Times New Roman"/>
          <w:b w:val="false"/>
          <w:i w:val="false"/>
          <w:color w:val="ff0000"/>
          <w:sz w:val="28"/>
        </w:rPr>
        <w:t xml:space="preserve">); с изменениями, внесенными законами РК от 29.12.2014 </w:t>
      </w:r>
      <w:r>
        <w:rPr>
          <w:rFonts w:ascii="Times New Roman"/>
          <w:b w:val="false"/>
          <w:i w:val="false"/>
          <w:color w:val="000000"/>
          <w:sz w:val="28"/>
        </w:rPr>
        <w:t>№ 269-V</w:t>
      </w:r>
      <w:r>
        <w:rPr>
          <w:rFonts w:ascii="Times New Roman"/>
          <w:b w:val="false"/>
          <w:i w:val="false"/>
          <w:color w:val="ff0000"/>
          <w:sz w:val="28"/>
        </w:rPr>
        <w:t xml:space="preserve"> (вводится в действие с 01.01.2016);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139. Гарантии деятельности по исполнению исполнительных документов</w:t>
      </w:r>
    </w:p>
    <w:bookmarkStart w:name="z1216" w:id="830"/>
    <w:p>
      <w:pPr>
        <w:spacing w:after="0"/>
        <w:ind w:left="0"/>
        <w:jc w:val="both"/>
      </w:pPr>
      <w:r>
        <w:rPr>
          <w:rFonts w:ascii="Times New Roman"/>
          <w:b w:val="false"/>
          <w:i w:val="false"/>
          <w:color w:val="000000"/>
          <w:sz w:val="28"/>
        </w:rPr>
        <w:t xml:space="preserve">
      1. Частный судебный исполнитель беспристрастен и независим в своей деятельности и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настоящим Законом, другими законами, регулирующими исполнительное производство в Республике Казахстан, а также международными договорами.</w:t>
      </w:r>
    </w:p>
    <w:bookmarkEnd w:id="830"/>
    <w:bookmarkStart w:name="z1217" w:id="831"/>
    <w:p>
      <w:pPr>
        <w:spacing w:after="0"/>
        <w:ind w:left="0"/>
        <w:jc w:val="both"/>
      </w:pPr>
      <w:r>
        <w:rPr>
          <w:rFonts w:ascii="Times New Roman"/>
          <w:b w:val="false"/>
          <w:i w:val="false"/>
          <w:color w:val="000000"/>
          <w:sz w:val="28"/>
        </w:rPr>
        <w:t>
      2. Частному судебному исполнителю, его помощникам и стажерам запрещаются разглашать сведения, оглашать документы, которые стали им известны в связи с совершением исполнительных действий, в том числе и после прекращения деятельности или увольнения, за исключением случаев, предусмотренных законами Республики Казахстан.</w:t>
      </w:r>
    </w:p>
    <w:bookmarkEnd w:id="831"/>
    <w:bookmarkStart w:name="z1218" w:id="832"/>
    <w:p>
      <w:pPr>
        <w:spacing w:after="0"/>
        <w:ind w:left="0"/>
        <w:jc w:val="both"/>
      </w:pPr>
      <w:r>
        <w:rPr>
          <w:rFonts w:ascii="Times New Roman"/>
          <w:b w:val="false"/>
          <w:i w:val="false"/>
          <w:color w:val="000000"/>
          <w:sz w:val="28"/>
        </w:rPr>
        <w:t>
      Сведения (документы) о совершенных исполнительных действиях могут выдаваться только лицам, от имени, по поручению или в отношении которых были совершены эти действия.</w:t>
      </w:r>
    </w:p>
    <w:bookmarkEnd w:id="832"/>
    <w:bookmarkStart w:name="z1219" w:id="833"/>
    <w:p>
      <w:pPr>
        <w:spacing w:after="0"/>
        <w:ind w:left="0"/>
        <w:jc w:val="both"/>
      </w:pPr>
      <w:r>
        <w:rPr>
          <w:rFonts w:ascii="Times New Roman"/>
          <w:b w:val="false"/>
          <w:i w:val="false"/>
          <w:color w:val="000000"/>
          <w:sz w:val="28"/>
        </w:rPr>
        <w:t>
      Справки о совершенных исполнительных действиях выдаются по требованию суда, прокуратуры, органов следствия в связи с находящимися в их производстве уголовными или гражданскими делами.</w:t>
      </w:r>
    </w:p>
    <w:bookmarkEnd w:id="8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139 с изменениями, внесенными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0" w:id="834"/>
    <w:p>
      <w:pPr>
        <w:spacing w:after="0"/>
        <w:ind w:left="0"/>
        <w:jc w:val="left"/>
      </w:pPr>
      <w:r>
        <w:rPr>
          <w:rFonts w:ascii="Times New Roman"/>
          <w:b/>
          <w:i w:val="false"/>
          <w:color w:val="000000"/>
        </w:rPr>
        <w:t xml:space="preserve"> Параграф 1. Лицензия частного судебного исполнителя</w:t>
      </w:r>
    </w:p>
    <w:bookmarkEnd w:id="834"/>
    <w:p>
      <w:pPr>
        <w:spacing w:after="0"/>
        <w:ind w:left="0"/>
        <w:jc w:val="both"/>
      </w:pPr>
      <w:r>
        <w:rPr>
          <w:rFonts w:ascii="Times New Roman"/>
          <w:b w:val="false"/>
          <w:i w:val="false"/>
          <w:color w:val="ff0000"/>
          <w:sz w:val="28"/>
        </w:rPr>
        <w:t xml:space="preserve">
      Сноска. Заголовок параграфа 1 в редакции Закона РК от 15.01.2014 </w:t>
      </w:r>
      <w:r>
        <w:rPr>
          <w:rFonts w:ascii="Times New Roman"/>
          <w:b w:val="false"/>
          <w:i w:val="false"/>
          <w:color w:val="ff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140. Частный судебный исполнитель в Республике Казахстан</w:t>
      </w:r>
    </w:p>
    <w:bookmarkStart w:name="z1226" w:id="835"/>
    <w:p>
      <w:pPr>
        <w:spacing w:after="0"/>
        <w:ind w:left="0"/>
        <w:jc w:val="both"/>
      </w:pPr>
      <w:r>
        <w:rPr>
          <w:rFonts w:ascii="Times New Roman"/>
          <w:b w:val="false"/>
          <w:i w:val="false"/>
          <w:color w:val="000000"/>
          <w:sz w:val="28"/>
        </w:rPr>
        <w:t>
      1. Частным судебным исполнителем является гражданин Республики Казахстан, имеющий высшее юридическое образование, получивший лицензию частного судебного исполнителя и вступивший в Республиканскую палату.</w:t>
      </w:r>
    </w:p>
    <w:bookmarkEnd w:id="835"/>
    <w:bookmarkStart w:name="z1227" w:id="8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Частным судебным исполнителем не может быть лицо:</w:t>
      </w:r>
    </w:p>
    <w:bookmarkEnd w:id="836"/>
    <w:bookmarkStart w:name="z1747" w:id="837"/>
    <w:p>
      <w:pPr>
        <w:spacing w:after="0"/>
        <w:ind w:left="0"/>
        <w:jc w:val="both"/>
      </w:pPr>
      <w:r>
        <w:rPr>
          <w:rFonts w:ascii="Times New Roman"/>
          <w:b w:val="false"/>
          <w:i w:val="false"/>
          <w:color w:val="000000"/>
          <w:sz w:val="28"/>
        </w:rPr>
        <w:t>
      1) признанное в установленном законом порядке недееспособным или ограниченно дееспособным;</w:t>
      </w:r>
    </w:p>
    <w:bookmarkEnd w:id="837"/>
    <w:bookmarkStart w:name="z1748" w:id="838"/>
    <w:p>
      <w:pPr>
        <w:spacing w:after="0"/>
        <w:ind w:left="0"/>
        <w:jc w:val="both"/>
      </w:pPr>
      <w:r>
        <w:rPr>
          <w:rFonts w:ascii="Times New Roman"/>
          <w:b w:val="false"/>
          <w:i w:val="false"/>
          <w:color w:val="000000"/>
          <w:sz w:val="28"/>
        </w:rPr>
        <w:t>
      2) имеющее не погашенную или не снятую в установленном законом порядке судимость;</w:t>
      </w:r>
    </w:p>
    <w:bookmarkEnd w:id="838"/>
    <w:bookmarkStart w:name="z1749" w:id="839"/>
    <w:p>
      <w:pPr>
        <w:spacing w:after="0"/>
        <w:ind w:left="0"/>
        <w:jc w:val="both"/>
      </w:pPr>
      <w:r>
        <w:rPr>
          <w:rFonts w:ascii="Times New Roman"/>
          <w:b w:val="false"/>
          <w:i w:val="false"/>
          <w:color w:val="000000"/>
          <w:sz w:val="28"/>
        </w:rPr>
        <w:t xml:space="preserve">
      3) освобожденное от уголовной ответственности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в течение трех лет после наступления таких событий;</w:t>
      </w:r>
    </w:p>
    <w:bookmarkEnd w:id="839"/>
    <w:bookmarkStart w:name="z1750" w:id="840"/>
    <w:p>
      <w:pPr>
        <w:spacing w:after="0"/>
        <w:ind w:left="0"/>
        <w:jc w:val="both"/>
      </w:pPr>
      <w:r>
        <w:rPr>
          <w:rFonts w:ascii="Times New Roman"/>
          <w:b w:val="false"/>
          <w:i w:val="false"/>
          <w:color w:val="000000"/>
          <w:sz w:val="28"/>
        </w:rPr>
        <w:t>
      4) уволенное по отрицательным мотивам с государственной, воинской службы, из органов прокуратуры, иных правоохранительных органов, специальных государственных органов Республики Казахстан, в течение одного года со дня увольнения;</w:t>
      </w:r>
    </w:p>
    <w:bookmarkEnd w:id="840"/>
    <w:bookmarkStart w:name="z1751" w:id="841"/>
    <w:p>
      <w:pPr>
        <w:spacing w:after="0"/>
        <w:ind w:left="0"/>
        <w:jc w:val="both"/>
      </w:pPr>
      <w:r>
        <w:rPr>
          <w:rFonts w:ascii="Times New Roman"/>
          <w:b w:val="false"/>
          <w:i w:val="false"/>
          <w:color w:val="000000"/>
          <w:sz w:val="28"/>
        </w:rPr>
        <w:t xml:space="preserve">
      5) освобожденное от должности судьи по основаниям, предусмотренным подпунктами 11) и 11-1) пункта 1 </w:t>
      </w:r>
      <w:r>
        <w:rPr>
          <w:rFonts w:ascii="Times New Roman"/>
          <w:b w:val="false"/>
          <w:i w:val="false"/>
          <w:color w:val="000000"/>
          <w:sz w:val="28"/>
        </w:rPr>
        <w:t>статьи 34</w:t>
      </w:r>
      <w:r>
        <w:rPr>
          <w:rFonts w:ascii="Times New Roman"/>
          <w:b w:val="false"/>
          <w:i w:val="false"/>
          <w:color w:val="000000"/>
          <w:sz w:val="28"/>
        </w:rPr>
        <w:t xml:space="preserve"> Конституционного закона Республики Казахстан "О судебной системе и статусе судей Республики Казахстан", в течение одного года со дня освобождения;</w:t>
      </w:r>
    </w:p>
    <w:bookmarkEnd w:id="841"/>
    <w:bookmarkStart w:name="z1752" w:id="842"/>
    <w:p>
      <w:pPr>
        <w:spacing w:after="0"/>
        <w:ind w:left="0"/>
        <w:jc w:val="both"/>
      </w:pPr>
      <w:r>
        <w:rPr>
          <w:rFonts w:ascii="Times New Roman"/>
          <w:b w:val="false"/>
          <w:i w:val="false"/>
          <w:color w:val="000000"/>
          <w:sz w:val="28"/>
        </w:rPr>
        <w:t>
      6) на которое в течение трех лет до наделения полномочиями частного судебного исполнителя за совершение коррупционного правонарушения налагалось в судебном порядке административное взыскание;</w:t>
      </w:r>
    </w:p>
    <w:bookmarkEnd w:id="842"/>
    <w:bookmarkStart w:name="z1753" w:id="843"/>
    <w:p>
      <w:pPr>
        <w:spacing w:after="0"/>
        <w:ind w:left="0"/>
        <w:jc w:val="both"/>
      </w:pPr>
      <w:r>
        <w:rPr>
          <w:rFonts w:ascii="Times New Roman"/>
          <w:b w:val="false"/>
          <w:i w:val="false"/>
          <w:color w:val="000000"/>
          <w:sz w:val="28"/>
        </w:rPr>
        <w:t>
      7) состоящее на учете в организациях, оказывающих медицинскую помощь в области психического здоровья, по поводу психических, поведенческих расстройств (заболеваний), в том числе связанных с употреблением психоактивных веществ;</w:t>
      </w:r>
    </w:p>
    <w:bookmarkEnd w:id="843"/>
    <w:bookmarkStart w:name="z1754" w:id="844"/>
    <w:p>
      <w:pPr>
        <w:spacing w:after="0"/>
        <w:ind w:left="0"/>
        <w:jc w:val="both"/>
      </w:pPr>
      <w:r>
        <w:rPr>
          <w:rFonts w:ascii="Times New Roman"/>
          <w:b w:val="false"/>
          <w:i w:val="false"/>
          <w:color w:val="000000"/>
          <w:sz w:val="28"/>
        </w:rPr>
        <w:t xml:space="preserve">
      8) лишенное лицензии частного судебного исполнителя по основаниям, предусмотренным </w:t>
      </w:r>
      <w:r>
        <w:rPr>
          <w:rFonts w:ascii="Times New Roman"/>
          <w:b w:val="false"/>
          <w:i w:val="false"/>
          <w:color w:val="000000"/>
          <w:sz w:val="28"/>
        </w:rPr>
        <w:t>пунктом 2</w:t>
      </w:r>
      <w:r>
        <w:rPr>
          <w:rFonts w:ascii="Times New Roman"/>
          <w:b w:val="false"/>
          <w:i w:val="false"/>
          <w:color w:val="000000"/>
          <w:sz w:val="28"/>
        </w:rPr>
        <w:t xml:space="preserve"> статьи 144 настоящего Закона, в течение трех лет со дня вступления решения суда в законную силу.</w:t>
      </w:r>
    </w:p>
    <w:bookmarkEnd w:id="844"/>
    <w:bookmarkStart w:name="z1229" w:id="845"/>
    <w:p>
      <w:pPr>
        <w:spacing w:after="0"/>
        <w:ind w:left="0"/>
        <w:jc w:val="both"/>
      </w:pPr>
      <w:r>
        <w:rPr>
          <w:rFonts w:ascii="Times New Roman"/>
          <w:b w:val="false"/>
          <w:i w:val="false"/>
          <w:color w:val="000000"/>
          <w:sz w:val="28"/>
        </w:rPr>
        <w:t xml:space="preserve">
      3. Исключен Законом РК от 15.01.2014 </w:t>
      </w:r>
      <w:r>
        <w:rPr>
          <w:rFonts w:ascii="Times New Roman"/>
          <w:b w:val="false"/>
          <w:i w:val="false"/>
          <w:color w:val="000000"/>
          <w:sz w:val="28"/>
        </w:rPr>
        <w:t>№ 164-V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845"/>
    <w:bookmarkStart w:name="z1230" w:id="846"/>
    <w:p>
      <w:pPr>
        <w:spacing w:after="0"/>
        <w:ind w:left="0"/>
        <w:jc w:val="both"/>
      </w:pPr>
      <w:r>
        <w:rPr>
          <w:rFonts w:ascii="Times New Roman"/>
          <w:b w:val="false"/>
          <w:i w:val="false"/>
          <w:color w:val="000000"/>
          <w:sz w:val="28"/>
        </w:rPr>
        <w:t>
      4. Порядок прохождения стажировки частного судебного исполнителя определяется уполномоченным органом.</w:t>
      </w:r>
    </w:p>
    <w:bookmarkEnd w:id="846"/>
    <w:bookmarkStart w:name="z1231" w:id="847"/>
    <w:p>
      <w:pPr>
        <w:spacing w:after="0"/>
        <w:ind w:left="0"/>
        <w:jc w:val="both"/>
      </w:pPr>
      <w:r>
        <w:rPr>
          <w:rFonts w:ascii="Times New Roman"/>
          <w:b w:val="false"/>
          <w:i w:val="false"/>
          <w:color w:val="000000"/>
          <w:sz w:val="28"/>
        </w:rPr>
        <w:t>
      5. Частный судебный исполнитель исполняет свои должностные обязанности от своего имени и под свою ответственность. Налогообложение сумм оплаты деятельности частного судебного исполнителя осуществляется в соответствии с налоговым законодательством Республики Казахстан.</w:t>
      </w:r>
    </w:p>
    <w:bookmarkEnd w:id="8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140 с изменениями, внесенными законами РК от 28.12.2010 </w:t>
      </w:r>
      <w:r>
        <w:rPr>
          <w:rFonts w:ascii="Times New Roman"/>
          <w:b w:val="false"/>
          <w:i w:val="false"/>
          <w:color w:val="000000"/>
          <w:sz w:val="28"/>
        </w:rPr>
        <w:t>№ 368-IV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141. Комиссия по аттестации лиц, претендующих на занятие деятельностью частного судебного исполнителя</w:t>
      </w:r>
    </w:p>
    <w:bookmarkStart w:name="z1234" w:id="848"/>
    <w:p>
      <w:pPr>
        <w:spacing w:after="0"/>
        <w:ind w:left="0"/>
        <w:jc w:val="both"/>
      </w:pPr>
      <w:r>
        <w:rPr>
          <w:rFonts w:ascii="Times New Roman"/>
          <w:b w:val="false"/>
          <w:i w:val="false"/>
          <w:color w:val="000000"/>
          <w:sz w:val="28"/>
        </w:rPr>
        <w:t>
      1. Лица, прошедшие стажировку, проходят аттестацию в комиссиях по аттестации лиц, претендующих на право занятия деятельностью частного судебного исполнителя, создаваемых в территориальных органах областей, городов республиканского значения и столицы.</w:t>
      </w:r>
    </w:p>
    <w:bookmarkEnd w:id="848"/>
    <w:p>
      <w:pPr>
        <w:spacing w:after="0"/>
        <w:ind w:left="0"/>
        <w:jc w:val="both"/>
      </w:pPr>
      <w:r>
        <w:rPr>
          <w:rFonts w:ascii="Times New Roman"/>
          <w:b w:val="false"/>
          <w:i w:val="false"/>
          <w:color w:val="000000"/>
          <w:sz w:val="28"/>
        </w:rPr>
        <w:t>
      Регламент работы комиссии по аттестации лиц, претендующих на право занятия деятельностью частного судебного исполнителя, утверждается приказом руководителя территориального органа уполномоченного органа.</w:t>
      </w:r>
    </w:p>
    <w:bookmarkStart w:name="z1238" w:id="849"/>
    <w:p>
      <w:pPr>
        <w:spacing w:after="0"/>
        <w:ind w:left="0"/>
        <w:jc w:val="both"/>
      </w:pPr>
      <w:r>
        <w:rPr>
          <w:rFonts w:ascii="Times New Roman"/>
          <w:b w:val="false"/>
          <w:i w:val="false"/>
          <w:color w:val="000000"/>
          <w:sz w:val="28"/>
        </w:rPr>
        <w:t>
      2. Основными задачами комиссии по аттестации лиц, претендующих на право занятия деятельностью частного судебного исполнителя, являются:</w:t>
      </w:r>
    </w:p>
    <w:bookmarkEnd w:id="849"/>
    <w:p>
      <w:pPr>
        <w:spacing w:after="0"/>
        <w:ind w:left="0"/>
        <w:jc w:val="both"/>
      </w:pPr>
      <w:r>
        <w:rPr>
          <w:rFonts w:ascii="Times New Roman"/>
          <w:b w:val="false"/>
          <w:i w:val="false"/>
          <w:color w:val="000000"/>
          <w:sz w:val="28"/>
        </w:rPr>
        <w:t>
      1) обеспечение качественного отбора претендентов на получение лицензии на право занятия деятельностью частного судебного исполнителя;</w:t>
      </w:r>
    </w:p>
    <w:p>
      <w:pPr>
        <w:spacing w:after="0"/>
        <w:ind w:left="0"/>
        <w:jc w:val="both"/>
      </w:pPr>
      <w:r>
        <w:rPr>
          <w:rFonts w:ascii="Times New Roman"/>
          <w:b w:val="false"/>
          <w:i w:val="false"/>
          <w:color w:val="000000"/>
          <w:sz w:val="28"/>
        </w:rPr>
        <w:t>
      2) обеспечение открытости и гласности заседаний.</w:t>
      </w:r>
    </w:p>
    <w:bookmarkStart w:name="z1240" w:id="850"/>
    <w:p>
      <w:pPr>
        <w:spacing w:after="0"/>
        <w:ind w:left="0"/>
        <w:jc w:val="both"/>
      </w:pPr>
      <w:r>
        <w:rPr>
          <w:rFonts w:ascii="Times New Roman"/>
          <w:b w:val="false"/>
          <w:i w:val="false"/>
          <w:color w:val="000000"/>
          <w:sz w:val="28"/>
        </w:rPr>
        <w:t>
      3. На заседании комиссии по аттестации лиц, претендующих на право занятия деятельностью частного судебного исполнителя, вправе присутствовать представители средств массовой информации.</w:t>
      </w:r>
    </w:p>
    <w:bookmarkEnd w:id="850"/>
    <w:bookmarkStart w:name="z1241" w:id="851"/>
    <w:p>
      <w:pPr>
        <w:spacing w:after="0"/>
        <w:ind w:left="0"/>
        <w:jc w:val="both"/>
      </w:pPr>
      <w:r>
        <w:rPr>
          <w:rFonts w:ascii="Times New Roman"/>
          <w:b w:val="false"/>
          <w:i w:val="false"/>
          <w:color w:val="000000"/>
          <w:sz w:val="28"/>
        </w:rPr>
        <w:t>
      4. В целях обеспечения открытости и гласности заседания комиссии по аттестации лиц, претендующих на право занятия деятельностью частного судебного исполнителя, осуществляются аудио- и (или) видеозапись либо стенографирование. Стенограмма, аудио- и (или) видеозапись, полученные в ходе заседания, приобщаются к протоколу заседания и хранятся вместе с материалами комиссии по аттестации лиц, претендующих на право занятия деятельностью частного судебного исполнителя.</w:t>
      </w:r>
    </w:p>
    <w:bookmarkEnd w:id="8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141 в редакции Закона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141-1. Порядок и условия проведения аттестации</w:t>
      </w:r>
    </w:p>
    <w:bookmarkStart w:name="z343" w:id="852"/>
    <w:p>
      <w:pPr>
        <w:spacing w:after="0"/>
        <w:ind w:left="0"/>
        <w:jc w:val="both"/>
      </w:pPr>
      <w:r>
        <w:rPr>
          <w:rFonts w:ascii="Times New Roman"/>
          <w:b w:val="false"/>
          <w:i w:val="false"/>
          <w:color w:val="000000"/>
          <w:sz w:val="28"/>
        </w:rPr>
        <w:t>
      1. Порядок и условия проведения тестирования лиц, прошедших стажировку и претендующих на занятие деятельностью частного судебного исполнителя, определяются уполномоченным органом.</w:t>
      </w:r>
    </w:p>
    <w:bookmarkEnd w:id="852"/>
    <w:bookmarkStart w:name="z344" w:id="853"/>
    <w:p>
      <w:pPr>
        <w:spacing w:after="0"/>
        <w:ind w:left="0"/>
        <w:jc w:val="both"/>
      </w:pPr>
      <w:r>
        <w:rPr>
          <w:rFonts w:ascii="Times New Roman"/>
          <w:b w:val="false"/>
          <w:i w:val="false"/>
          <w:color w:val="000000"/>
          <w:sz w:val="28"/>
        </w:rPr>
        <w:t>
      2. Лицо, претендующее на право занятия деятельностью частного судебного исполнителя, после прохождения стажировки направляет заявление по месту жительства в соответствующую комиссию по аттестации лиц, претендующих на право занятия деятельностью частного судебного исполнителя, о допуске его к аттестации через территориальные органы областей, городов республиканского значения и столицы с приложением документов, предусмотренных законодательством Республики Казахстан.</w:t>
      </w:r>
    </w:p>
    <w:bookmarkEnd w:id="853"/>
    <w:bookmarkStart w:name="z345" w:id="854"/>
    <w:p>
      <w:pPr>
        <w:spacing w:after="0"/>
        <w:ind w:left="0"/>
        <w:jc w:val="both"/>
      </w:pPr>
      <w:r>
        <w:rPr>
          <w:rFonts w:ascii="Times New Roman"/>
          <w:b w:val="false"/>
          <w:i w:val="false"/>
          <w:color w:val="000000"/>
          <w:sz w:val="28"/>
        </w:rPr>
        <w:t>
      3. В случае ненадлежащего оформления либо представления неполного пакета документов заявление вместе с представленными им документами возвращается территориальными органами областей, городов республиканского значения и столицы претенденту без рассмотрения в срок не позднее пяти рабочих дней со дня его поступления с письменным уведомлением о причине возврата.</w:t>
      </w:r>
    </w:p>
    <w:bookmarkEnd w:id="854"/>
    <w:bookmarkStart w:name="z346" w:id="855"/>
    <w:p>
      <w:pPr>
        <w:spacing w:after="0"/>
        <w:ind w:left="0"/>
        <w:jc w:val="both"/>
      </w:pPr>
      <w:r>
        <w:rPr>
          <w:rFonts w:ascii="Times New Roman"/>
          <w:b w:val="false"/>
          <w:i w:val="false"/>
          <w:color w:val="000000"/>
          <w:sz w:val="28"/>
        </w:rPr>
        <w:t>
      4. В допуске к аттестации отказывается, если претендент не соответствует требованиям, установленным настоящим Законом.</w:t>
      </w:r>
    </w:p>
    <w:bookmarkEnd w:id="855"/>
    <w:p>
      <w:pPr>
        <w:spacing w:after="0"/>
        <w:ind w:left="0"/>
        <w:jc w:val="both"/>
      </w:pPr>
      <w:r>
        <w:rPr>
          <w:rFonts w:ascii="Times New Roman"/>
          <w:b w:val="false"/>
          <w:i w:val="false"/>
          <w:color w:val="000000"/>
          <w:sz w:val="28"/>
        </w:rPr>
        <w:t>
      В случае отказа в допуске к аттестации территориальные органы областей, городов республиканского значения и столицы направляют претенденту мотивированное решение не позднее пятнадцати рабочих дней со дня поступления заявления.</w:t>
      </w:r>
    </w:p>
    <w:p>
      <w:pPr>
        <w:spacing w:after="0"/>
        <w:ind w:left="0"/>
        <w:jc w:val="both"/>
      </w:pPr>
      <w:r>
        <w:rPr>
          <w:rFonts w:ascii="Times New Roman"/>
          <w:b w:val="false"/>
          <w:i w:val="false"/>
          <w:color w:val="000000"/>
          <w:sz w:val="28"/>
        </w:rPr>
        <w:t>
      Отказ в допуске к аттестации может быть обжалован в порядке, установленном законодательством Республики Казахстан. В случае несогласия с принятым решением уполномоченного органа или неполучения от него ответа в установленные законодательством Республики Казахстан сроки жалоба подается в суд в порядке, установленном законодательством Республики Казахстан об административном судопроизводстве.</w:t>
      </w:r>
    </w:p>
    <w:bookmarkStart w:name="z347" w:id="856"/>
    <w:p>
      <w:pPr>
        <w:spacing w:after="0"/>
        <w:ind w:left="0"/>
        <w:jc w:val="both"/>
      </w:pPr>
      <w:r>
        <w:rPr>
          <w:rFonts w:ascii="Times New Roman"/>
          <w:b w:val="false"/>
          <w:i w:val="false"/>
          <w:color w:val="000000"/>
          <w:sz w:val="28"/>
        </w:rPr>
        <w:t>
      5. Претендент, допущенный к аттестации, письменно уведомляется территориальными органами областей, городов республиканского значения и столицы о месте, дате, времени, порядке проведения аттестации не позднее чем за десять календарных дней до ее проведения.</w:t>
      </w:r>
    </w:p>
    <w:bookmarkEnd w:id="856"/>
    <w:bookmarkStart w:name="z348" w:id="857"/>
    <w:p>
      <w:pPr>
        <w:spacing w:after="0"/>
        <w:ind w:left="0"/>
        <w:jc w:val="both"/>
      </w:pPr>
      <w:r>
        <w:rPr>
          <w:rFonts w:ascii="Times New Roman"/>
          <w:b w:val="false"/>
          <w:i w:val="false"/>
          <w:color w:val="000000"/>
          <w:sz w:val="28"/>
        </w:rPr>
        <w:t>
      6. Аттестация проводится комиссией по аттестации лиц, претендующих на право занятия деятельностью частного судебного исполнителя, по мере необходимости, но не реже одного раза в квартал.</w:t>
      </w:r>
    </w:p>
    <w:bookmarkEnd w:id="857"/>
    <w:bookmarkStart w:name="z349" w:id="858"/>
    <w:p>
      <w:pPr>
        <w:spacing w:after="0"/>
        <w:ind w:left="0"/>
        <w:jc w:val="both"/>
      </w:pPr>
      <w:r>
        <w:rPr>
          <w:rFonts w:ascii="Times New Roman"/>
          <w:b w:val="false"/>
          <w:i w:val="false"/>
          <w:color w:val="000000"/>
          <w:sz w:val="28"/>
        </w:rPr>
        <w:t>
      7. Аттестация состоит из двух этапов:</w:t>
      </w:r>
    </w:p>
    <w:bookmarkEnd w:id="858"/>
    <w:p>
      <w:pPr>
        <w:spacing w:after="0"/>
        <w:ind w:left="0"/>
        <w:jc w:val="both"/>
      </w:pPr>
      <w:r>
        <w:rPr>
          <w:rFonts w:ascii="Times New Roman"/>
          <w:b w:val="false"/>
          <w:i w:val="false"/>
          <w:color w:val="000000"/>
          <w:sz w:val="28"/>
        </w:rPr>
        <w:t>
      1) сдача компьютерного теста на знание законодательства Республики Казахстан;</w:t>
      </w:r>
    </w:p>
    <w:p>
      <w:pPr>
        <w:spacing w:after="0"/>
        <w:ind w:left="0"/>
        <w:jc w:val="both"/>
      </w:pPr>
      <w:r>
        <w:rPr>
          <w:rFonts w:ascii="Times New Roman"/>
          <w:b w:val="false"/>
          <w:i w:val="false"/>
          <w:color w:val="000000"/>
          <w:sz w:val="28"/>
        </w:rPr>
        <w:t>
      2) проверка знаний претендента в виде собеседования.</w:t>
      </w:r>
    </w:p>
    <w:bookmarkStart w:name="z351" w:id="859"/>
    <w:p>
      <w:pPr>
        <w:spacing w:after="0"/>
        <w:ind w:left="0"/>
        <w:jc w:val="both"/>
      </w:pPr>
      <w:r>
        <w:rPr>
          <w:rFonts w:ascii="Times New Roman"/>
          <w:b w:val="false"/>
          <w:i w:val="false"/>
          <w:color w:val="000000"/>
          <w:sz w:val="28"/>
        </w:rPr>
        <w:t>
      8. Претендент вправе по своему выбору пройти тестирование на казахском или русском языке. Тестирование проводится с использованием компьютерной техники.</w:t>
      </w:r>
    </w:p>
    <w:bookmarkEnd w:id="859"/>
    <w:bookmarkStart w:name="z354" w:id="860"/>
    <w:p>
      <w:pPr>
        <w:spacing w:after="0"/>
        <w:ind w:left="0"/>
        <w:jc w:val="both"/>
      </w:pPr>
      <w:r>
        <w:rPr>
          <w:rFonts w:ascii="Times New Roman"/>
          <w:b w:val="false"/>
          <w:i w:val="false"/>
          <w:color w:val="000000"/>
          <w:sz w:val="28"/>
        </w:rPr>
        <w:t>
      9. По результатам аттестации комиссия по аттестации лиц, претендующих на право занятия деятельностью частного судебного исполнителя, выносит мотивированное решение о прохождении либо непрохождении аттестации не позднее следующего дня после проведения аттестации.</w:t>
      </w:r>
    </w:p>
    <w:bookmarkEnd w:id="860"/>
    <w:bookmarkStart w:name="z355" w:id="861"/>
    <w:p>
      <w:pPr>
        <w:spacing w:after="0"/>
        <w:ind w:left="0"/>
        <w:jc w:val="both"/>
      </w:pPr>
      <w:r>
        <w:rPr>
          <w:rFonts w:ascii="Times New Roman"/>
          <w:b w:val="false"/>
          <w:i w:val="false"/>
          <w:color w:val="000000"/>
          <w:sz w:val="28"/>
        </w:rPr>
        <w:t>
      10. При прохождении аттестации не допускается использование претендентом справочной, специальной и другой литературы, средств связи, а также каких-либо записей.</w:t>
      </w:r>
    </w:p>
    <w:bookmarkEnd w:id="861"/>
    <w:p>
      <w:pPr>
        <w:spacing w:after="0"/>
        <w:ind w:left="0"/>
        <w:jc w:val="both"/>
      </w:pPr>
      <w:r>
        <w:rPr>
          <w:rFonts w:ascii="Times New Roman"/>
          <w:b w:val="false"/>
          <w:i w:val="false"/>
          <w:color w:val="000000"/>
          <w:sz w:val="28"/>
        </w:rPr>
        <w:t>
      В случае нарушения указанных требований претендент отстраняется от аттестации комиссией по аттестации лиц, претендующих на право занятия деятельностью частного судебного исполнителя.</w:t>
      </w:r>
    </w:p>
    <w:p>
      <w:pPr>
        <w:spacing w:after="0"/>
        <w:ind w:left="0"/>
        <w:jc w:val="both"/>
      </w:pPr>
      <w:r>
        <w:rPr>
          <w:rFonts w:ascii="Times New Roman"/>
          <w:b w:val="false"/>
          <w:i w:val="false"/>
          <w:color w:val="000000"/>
          <w:sz w:val="28"/>
        </w:rPr>
        <w:t>
      Претендент, отстраненный от аттестации, вправе повторно подать заявление о допуске к аттестации в порядке, предусмотренном настоящим Законом, по истечении трех месяцев со дня вынесения решения комиссией по аттестации лиц, претендующих на право занятия деятельностью частного судебного исполнителя.</w:t>
      </w:r>
    </w:p>
    <w:bookmarkStart w:name="z356" w:id="862"/>
    <w:p>
      <w:pPr>
        <w:spacing w:after="0"/>
        <w:ind w:left="0"/>
        <w:jc w:val="both"/>
      </w:pPr>
      <w:r>
        <w:rPr>
          <w:rFonts w:ascii="Times New Roman"/>
          <w:b w:val="false"/>
          <w:i w:val="false"/>
          <w:color w:val="000000"/>
          <w:sz w:val="28"/>
        </w:rPr>
        <w:t>
      11. Претендент, не явившийся на аттестацию по уважительной причине, вызывается на следующее заседание комиссии по аттестации лиц, претендующих на право занятия деятельностью частного судебного исполнителя, в порядке, предусмотренном пунктом 5 настоящей статьи.</w:t>
      </w:r>
    </w:p>
    <w:bookmarkEnd w:id="862"/>
    <w:p>
      <w:pPr>
        <w:spacing w:after="0"/>
        <w:ind w:left="0"/>
        <w:jc w:val="both"/>
      </w:pPr>
      <w:r>
        <w:rPr>
          <w:rFonts w:ascii="Times New Roman"/>
          <w:b w:val="false"/>
          <w:i w:val="false"/>
          <w:color w:val="000000"/>
          <w:sz w:val="28"/>
        </w:rPr>
        <w:t xml:space="preserve">
      В случае повторной неявки претендента его заявление остается без рассмотрения и возвращается вместе с представленными им документами.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141-1 в соответствии с Законом РК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изменением, внесенным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142. Лицензия частного судебного исполнителя</w:t>
      </w:r>
    </w:p>
    <w:bookmarkStart w:name="z1249" w:id="863"/>
    <w:p>
      <w:pPr>
        <w:spacing w:after="0"/>
        <w:ind w:left="0"/>
        <w:jc w:val="both"/>
      </w:pPr>
      <w:r>
        <w:rPr>
          <w:rFonts w:ascii="Times New Roman"/>
          <w:b w:val="false"/>
          <w:i w:val="false"/>
          <w:color w:val="000000"/>
          <w:sz w:val="28"/>
        </w:rPr>
        <w:t>
      1. Лицензия частного судебного исполнителя является разрешением на право занятия деятельностью по принятию мер принудительного исполнения исполнительных документов и выдается уполномоченным органом после прохождения стажировки и аттестации. Уполномоченный орган ведет Государственный реестр лицензий частных судебных исполнителей.</w:t>
      </w:r>
    </w:p>
    <w:bookmarkEnd w:id="863"/>
    <w:bookmarkStart w:name="z1250" w:id="864"/>
    <w:p>
      <w:pPr>
        <w:spacing w:after="0"/>
        <w:ind w:left="0"/>
        <w:jc w:val="both"/>
      </w:pPr>
      <w:r>
        <w:rPr>
          <w:rFonts w:ascii="Times New Roman"/>
          <w:b w:val="false"/>
          <w:i w:val="false"/>
          <w:color w:val="000000"/>
          <w:sz w:val="28"/>
        </w:rPr>
        <w:t>
      2. Перечень документов, необходимых для получения лицензии частного судебного исполнителя, определяется в порядке, определяемом уполномоченным органом. Сроки и порядок выдачи лицензии частного судебного исполнителя устанавливаются в соответствии с законодательством Республики Казахстан о разрешениях и уведомлениях.</w:t>
      </w:r>
    </w:p>
    <w:bookmarkEnd w:id="864"/>
    <w:bookmarkStart w:name="z1252" w:id="865"/>
    <w:p>
      <w:pPr>
        <w:spacing w:after="0"/>
        <w:ind w:left="0"/>
        <w:jc w:val="both"/>
      </w:pPr>
      <w:r>
        <w:rPr>
          <w:rFonts w:ascii="Times New Roman"/>
          <w:b w:val="false"/>
          <w:i w:val="false"/>
          <w:color w:val="000000"/>
          <w:sz w:val="28"/>
        </w:rPr>
        <w:t>
      3. За выдачу лицензии частного судебного исполнителя взимается сбор, размер и порядок уплаты которого определяются в соответствии с Кодексом Республики Казахстан "О налогах и других обязательных платежах в бюджет" (Налоговый кодекс).</w:t>
      </w:r>
    </w:p>
    <w:bookmarkEnd w:id="865"/>
    <w:bookmarkStart w:name="z1253" w:id="866"/>
    <w:p>
      <w:pPr>
        <w:spacing w:after="0"/>
        <w:ind w:left="0"/>
        <w:jc w:val="both"/>
      </w:pPr>
      <w:r>
        <w:rPr>
          <w:rFonts w:ascii="Times New Roman"/>
          <w:b w:val="false"/>
          <w:i w:val="false"/>
          <w:color w:val="000000"/>
          <w:sz w:val="28"/>
        </w:rPr>
        <w:t>
      4. Лицензия частного судебного исполнителя является генеральной, выдаваемой без ограничения срока, и действует на всей территории Республики Казахстан.</w:t>
      </w:r>
    </w:p>
    <w:bookmarkEnd w:id="866"/>
    <w:bookmarkStart w:name="z1755" w:id="867"/>
    <w:p>
      <w:pPr>
        <w:spacing w:after="0"/>
        <w:ind w:left="0"/>
        <w:jc w:val="both"/>
      </w:pPr>
      <w:r>
        <w:rPr>
          <w:rFonts w:ascii="Times New Roman"/>
          <w:b w:val="false"/>
          <w:i w:val="false"/>
          <w:color w:val="000000"/>
          <w:sz w:val="28"/>
        </w:rPr>
        <w:t>
      5. От прохождения аттестации и стажировки освобождаются:</w:t>
      </w:r>
    </w:p>
    <w:bookmarkEnd w:id="867"/>
    <w:bookmarkStart w:name="z1756" w:id="868"/>
    <w:p>
      <w:pPr>
        <w:spacing w:after="0"/>
        <w:ind w:left="0"/>
        <w:jc w:val="both"/>
      </w:pPr>
      <w:r>
        <w:rPr>
          <w:rFonts w:ascii="Times New Roman"/>
          <w:b w:val="false"/>
          <w:i w:val="false"/>
          <w:color w:val="000000"/>
          <w:sz w:val="28"/>
        </w:rPr>
        <w:t>
      1) лица, сдавшие квалификационный экзамен в Квалификационной комиссии при Высшем Судебном Совете Республики Казахстан, успешно прошедшие стажировку в суде и получившие положительный отзыв пленарного заседания областного или приравненного к нему суда;</w:t>
      </w:r>
    </w:p>
    <w:bookmarkEnd w:id="868"/>
    <w:bookmarkStart w:name="z1757" w:id="869"/>
    <w:p>
      <w:pPr>
        <w:spacing w:after="0"/>
        <w:ind w:left="0"/>
        <w:jc w:val="both"/>
      </w:pPr>
      <w:r>
        <w:rPr>
          <w:rFonts w:ascii="Times New Roman"/>
          <w:b w:val="false"/>
          <w:i w:val="false"/>
          <w:color w:val="000000"/>
          <w:sz w:val="28"/>
        </w:rPr>
        <w:t xml:space="preserve">
      2) судьи, а также лица, прекратившие полномочия судьи по основаниям, предусмотренным подпунктами 1), 2), 3), 9), 10) и 12) пункта 1 </w:t>
      </w:r>
      <w:r>
        <w:rPr>
          <w:rFonts w:ascii="Times New Roman"/>
          <w:b w:val="false"/>
          <w:i w:val="false"/>
          <w:color w:val="000000"/>
          <w:sz w:val="28"/>
        </w:rPr>
        <w:t>статьи 34</w:t>
      </w:r>
      <w:r>
        <w:rPr>
          <w:rFonts w:ascii="Times New Roman"/>
          <w:b w:val="false"/>
          <w:i w:val="false"/>
          <w:color w:val="000000"/>
          <w:sz w:val="28"/>
        </w:rPr>
        <w:t xml:space="preserve"> Конституционного закона Республики Казахстан "О судебной системе и статусе судей Республики Казахстан";</w:t>
      </w:r>
    </w:p>
    <w:bookmarkEnd w:id="869"/>
    <w:bookmarkStart w:name="z1758" w:id="870"/>
    <w:p>
      <w:pPr>
        <w:spacing w:after="0"/>
        <w:ind w:left="0"/>
        <w:jc w:val="both"/>
      </w:pPr>
      <w:r>
        <w:rPr>
          <w:rFonts w:ascii="Times New Roman"/>
          <w:b w:val="false"/>
          <w:i w:val="false"/>
          <w:color w:val="000000"/>
          <w:sz w:val="28"/>
        </w:rPr>
        <w:t>
      3) лица, проработавшие в должности прокурора или следователя не менее пяти лет;</w:t>
      </w:r>
    </w:p>
    <w:bookmarkEnd w:id="870"/>
    <w:bookmarkStart w:name="z1759" w:id="871"/>
    <w:p>
      <w:pPr>
        <w:spacing w:after="0"/>
        <w:ind w:left="0"/>
        <w:jc w:val="both"/>
      </w:pPr>
      <w:r>
        <w:rPr>
          <w:rFonts w:ascii="Times New Roman"/>
          <w:b w:val="false"/>
          <w:i w:val="false"/>
          <w:color w:val="000000"/>
          <w:sz w:val="28"/>
        </w:rPr>
        <w:t>
      4) лица, проработавшие в государственных органах в сфере обеспечения исполнения исполнительных документов не менее двух лет.</w:t>
      </w:r>
    </w:p>
    <w:bookmarkEnd w:id="8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142 в редакции Закона РК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изменениями, внесенными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143. Приостановление действия лицензии частного судебного исполнителя</w:t>
      </w:r>
    </w:p>
    <w:bookmarkStart w:name="z1262" w:id="872"/>
    <w:p>
      <w:pPr>
        <w:spacing w:after="0"/>
        <w:ind w:left="0"/>
        <w:jc w:val="both"/>
      </w:pPr>
      <w:r>
        <w:rPr>
          <w:rFonts w:ascii="Times New Roman"/>
          <w:b w:val="false"/>
          <w:i w:val="false"/>
          <w:color w:val="000000"/>
          <w:sz w:val="28"/>
        </w:rPr>
        <w:t>
      1. Приостановление действия лицензии частного судебного исполнителя осуществляется решением уполномоченного органа на основании представления его территориальных органов, Республиканской палаты или региональных палат частных судебных исполнителей.</w:t>
      </w:r>
    </w:p>
    <w:bookmarkEnd w:id="872"/>
    <w:bookmarkStart w:name="z1263" w:id="873"/>
    <w:p>
      <w:pPr>
        <w:spacing w:after="0"/>
        <w:ind w:left="0"/>
        <w:jc w:val="both"/>
      </w:pPr>
      <w:r>
        <w:rPr>
          <w:rFonts w:ascii="Times New Roman"/>
          <w:b w:val="false"/>
          <w:i w:val="false"/>
          <w:color w:val="000000"/>
          <w:sz w:val="28"/>
        </w:rPr>
        <w:t>
      2. Помимо общих оснований, предусмотренных законами Республики Казахстан, действие лицензии частного судебного исполнителя приостанавливается на срок до шести месяцев в случаях:</w:t>
      </w:r>
    </w:p>
    <w:bookmarkEnd w:id="873"/>
    <w:p>
      <w:pPr>
        <w:spacing w:after="0"/>
        <w:ind w:left="0"/>
        <w:jc w:val="both"/>
      </w:pPr>
      <w:r>
        <w:rPr>
          <w:rFonts w:ascii="Times New Roman"/>
          <w:b w:val="false"/>
          <w:i w:val="false"/>
          <w:color w:val="000000"/>
          <w:sz w:val="28"/>
        </w:rPr>
        <w:t>
      1) вынесения в отношении частного судебного исполнителя постановления о квалификации деяния подозреваемого по уголовному делу;</w:t>
      </w:r>
    </w:p>
    <w:bookmarkStart w:name="z1760" w:id="874"/>
    <w:p>
      <w:pPr>
        <w:spacing w:after="0"/>
        <w:ind w:left="0"/>
        <w:jc w:val="both"/>
      </w:pPr>
      <w:r>
        <w:rPr>
          <w:rFonts w:ascii="Times New Roman"/>
          <w:b w:val="false"/>
          <w:i w:val="false"/>
          <w:color w:val="000000"/>
          <w:sz w:val="28"/>
        </w:rPr>
        <w:t>
      2) нарушения частным судебным исполнителем законодательства Республики Казахстан при совершении исполнительных действий, если непринятие мер по приостановлению может повлечь дальнейшее нарушение прав либо причинить ущерб сторонам исполнительного производства или иным лицам;</w:t>
      </w:r>
    </w:p>
    <w:bookmarkEnd w:id="874"/>
    <w:p>
      <w:pPr>
        <w:spacing w:after="0"/>
        <w:ind w:left="0"/>
        <w:jc w:val="both"/>
      </w:pPr>
      <w:r>
        <w:rPr>
          <w:rFonts w:ascii="Times New Roman"/>
          <w:b w:val="false"/>
          <w:i w:val="false"/>
          <w:color w:val="000000"/>
          <w:sz w:val="28"/>
        </w:rPr>
        <w:t>
      3) необоснованного отказа в принятии исполнительного документа;</w:t>
      </w:r>
    </w:p>
    <w:p>
      <w:pPr>
        <w:spacing w:after="0"/>
        <w:ind w:left="0"/>
        <w:jc w:val="both"/>
      </w:pPr>
      <w:r>
        <w:rPr>
          <w:rFonts w:ascii="Times New Roman"/>
          <w:b w:val="false"/>
          <w:i w:val="false"/>
          <w:color w:val="000000"/>
          <w:sz w:val="28"/>
        </w:rPr>
        <w:t>
      4) совершения частным судебным исполнителем исполнительных действий за пределами территории его исполнительного округа, за исключением случаев, предусмотренных подпунктом 2) пункта 4 статьи 52 настоящего Закона;</w:t>
      </w:r>
    </w:p>
    <w:p>
      <w:pPr>
        <w:spacing w:after="0"/>
        <w:ind w:left="0"/>
        <w:jc w:val="both"/>
      </w:pPr>
      <w:r>
        <w:rPr>
          <w:rFonts w:ascii="Times New Roman"/>
          <w:b w:val="false"/>
          <w:i w:val="false"/>
          <w:color w:val="000000"/>
          <w:sz w:val="28"/>
        </w:rPr>
        <w:t>
      5) непрохождения обучения (повышения квалификации) в сроки, установленные подпунктом 9-1) пункта 1 статьи 148 настоящего Закона, либо отказа в его прохождении;</w:t>
      </w:r>
    </w:p>
    <w:p>
      <w:pPr>
        <w:spacing w:after="0"/>
        <w:ind w:left="0"/>
        <w:jc w:val="both"/>
      </w:pPr>
      <w:r>
        <w:rPr>
          <w:rFonts w:ascii="Times New Roman"/>
          <w:b w:val="false"/>
          <w:i w:val="false"/>
          <w:color w:val="000000"/>
          <w:sz w:val="28"/>
        </w:rPr>
        <w:t>
      6) неоднократного нарушения частным судебным исполнителем требований подпунктов 4), 5-1) и 5-2) пункта 1 и пункта 2 статьи 148 настоящего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7" w:id="875"/>
    <w:p>
      <w:pPr>
        <w:spacing w:after="0"/>
        <w:ind w:left="0"/>
        <w:jc w:val="both"/>
      </w:pPr>
      <w:r>
        <w:rPr>
          <w:rFonts w:ascii="Times New Roman"/>
          <w:b w:val="false"/>
          <w:i w:val="false"/>
          <w:color w:val="000000"/>
          <w:sz w:val="28"/>
        </w:rPr>
        <w:t>
      3. В решении уполномоченного органа о приостановлении действия лицензии частного судебного исполнителя должны быть указаны причины и срок приостановления действия лицензии частного судебного исполнителя. Действие лицензии частного судебного исполнителя приостанавливается со дня принятия решения о приостановлении действия лицензии частного судебного исполнителя. При устранении обстоятельств, послуживших причиной приостановления, уполномоченным органом выносится решение о возобновлении действия лицензии частного судебного исполнителя.</w:t>
      </w:r>
    </w:p>
    <w:bookmarkEnd w:id="875"/>
    <w:bookmarkStart w:name="z1268" w:id="876"/>
    <w:p>
      <w:pPr>
        <w:spacing w:after="0"/>
        <w:ind w:left="0"/>
        <w:jc w:val="both"/>
      </w:pPr>
      <w:r>
        <w:rPr>
          <w:rFonts w:ascii="Times New Roman"/>
          <w:b w:val="false"/>
          <w:i w:val="false"/>
          <w:color w:val="000000"/>
          <w:sz w:val="28"/>
        </w:rPr>
        <w:t>
      4. Приостановление действия лицензии частного судебного исполнителя влечет запрет на деятельность в качестве частного судебного исполнителя и совершение исполнительных действий с момента принятия решения уполномоченного органа о приостановлении действия лицензии частного судебного исполнителя.</w:t>
      </w:r>
    </w:p>
    <w:bookmarkEnd w:id="876"/>
    <w:bookmarkStart w:name="z1269" w:id="877"/>
    <w:p>
      <w:pPr>
        <w:spacing w:after="0"/>
        <w:ind w:left="0"/>
        <w:jc w:val="both"/>
      </w:pPr>
      <w:r>
        <w:rPr>
          <w:rFonts w:ascii="Times New Roman"/>
          <w:b w:val="false"/>
          <w:i w:val="false"/>
          <w:color w:val="000000"/>
          <w:sz w:val="28"/>
        </w:rPr>
        <w:t>
      5. Полномочия частного судебного исполнителя приостанавливаются по его заявлению в случае избрания депутатом Парламента Республики Казахстан или депутатом маслихата, осуществляющим свою деятельность на постоянной или освобожденной основе, оплачиваемую за счет средств государственного бюджета. После прекращения полномочий депутата данное лицо может возобновить исполнение полномочий частного судебного исполнителя.</w:t>
      </w:r>
    </w:p>
    <w:bookmarkEnd w:id="877"/>
    <w:bookmarkStart w:name="z203" w:id="878"/>
    <w:p>
      <w:pPr>
        <w:spacing w:after="0"/>
        <w:ind w:left="0"/>
        <w:jc w:val="both"/>
      </w:pPr>
      <w:r>
        <w:rPr>
          <w:rFonts w:ascii="Times New Roman"/>
          <w:b w:val="false"/>
          <w:i w:val="false"/>
          <w:color w:val="000000"/>
          <w:sz w:val="28"/>
        </w:rPr>
        <w:t>
      6. В случае приостановления действия лицензии частного судебного исполнителя исполнительные производства, находящиеся у него на исполнении, направляются в региональную палату частных судебных исполнителей для передачи другому частному судебному исполнителю, о чем извещаются стороны исполнительного производства.</w:t>
      </w:r>
    </w:p>
    <w:bookmarkEnd w:id="878"/>
    <w:bookmarkStart w:name="z1761" w:id="879"/>
    <w:p>
      <w:pPr>
        <w:spacing w:after="0"/>
        <w:ind w:left="0"/>
        <w:jc w:val="both"/>
      </w:pPr>
      <w:r>
        <w:rPr>
          <w:rFonts w:ascii="Times New Roman"/>
          <w:b w:val="false"/>
          <w:i w:val="false"/>
          <w:color w:val="000000"/>
          <w:sz w:val="28"/>
        </w:rPr>
        <w:t>
      7. Решение о приостановлении или возобновлении действия лицензии частного судебного исполнителя размещается на интернет-ресурсе уполномоченного органа. О принятом решении уведомляются частный судебный исполнитель и Республиканская палата.</w:t>
      </w:r>
    </w:p>
    <w:bookmarkEnd w:id="879"/>
    <w:bookmarkStart w:name="z1762" w:id="880"/>
    <w:p>
      <w:pPr>
        <w:spacing w:after="0"/>
        <w:ind w:left="0"/>
        <w:jc w:val="both"/>
      </w:pPr>
      <w:r>
        <w:rPr>
          <w:rFonts w:ascii="Times New Roman"/>
          <w:b w:val="false"/>
          <w:i w:val="false"/>
          <w:color w:val="000000"/>
          <w:sz w:val="28"/>
        </w:rPr>
        <w:t>
      8. Решение о приостановлении или об отказе в возобновлении действия лицензии частного судебного исполнителя может быть обжаловано в суд.</w:t>
      </w:r>
    </w:p>
    <w:bookmarkEnd w:id="8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143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04.07.2014 </w:t>
      </w:r>
      <w:r>
        <w:rPr>
          <w:rFonts w:ascii="Times New Roman"/>
          <w:b w:val="false"/>
          <w:i w:val="false"/>
          <w:color w:val="ff0000"/>
          <w:sz w:val="28"/>
        </w:rPr>
        <w:t>№ 233-V</w:t>
      </w:r>
      <w:r>
        <w:rPr>
          <w:rFonts w:ascii="Times New Roman"/>
          <w:b w:val="false"/>
          <w:i w:val="false"/>
          <w:color w:val="ff0000"/>
          <w:sz w:val="28"/>
        </w:rPr>
        <w:t xml:space="preserve"> (вводится в действие с 01.01.2015);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144. Прекращение действия и лишение лицензии частного судебного исполнителя</w:t>
      </w:r>
    </w:p>
    <w:p>
      <w:pPr>
        <w:spacing w:after="0"/>
        <w:ind w:left="0"/>
        <w:jc w:val="both"/>
      </w:pPr>
      <w:r>
        <w:rPr>
          <w:rFonts w:ascii="Times New Roman"/>
          <w:b w:val="false"/>
          <w:i w:val="false"/>
          <w:color w:val="ff0000"/>
          <w:sz w:val="28"/>
        </w:rPr>
        <w:t xml:space="preserve">
      Сноска. Заголовок статьи 144 с изменением, внесенным Законом РК от 26.06.2020 </w:t>
      </w:r>
      <w:r>
        <w:rPr>
          <w:rFonts w:ascii="Times New Roman"/>
          <w:b w:val="false"/>
          <w:i w:val="false"/>
          <w:color w:val="ff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63" w:id="881"/>
    <w:p>
      <w:pPr>
        <w:spacing w:after="0"/>
        <w:ind w:left="0"/>
        <w:jc w:val="both"/>
      </w:pPr>
      <w:r>
        <w:rPr>
          <w:rFonts w:ascii="Times New Roman"/>
          <w:b w:val="false"/>
          <w:i w:val="false"/>
          <w:color w:val="000000"/>
          <w:sz w:val="28"/>
        </w:rPr>
        <w:t>
      1. Помимо общих оснований, предусмотренных законами Республики Казахстан, прекращение действия лицензии частного судебного исполнителя осуществляется решением уполномоченного органа в случаях:</w:t>
      </w:r>
    </w:p>
    <w:bookmarkEnd w:id="881"/>
    <w:bookmarkStart w:name="z1764" w:id="882"/>
    <w:p>
      <w:pPr>
        <w:spacing w:after="0"/>
        <w:ind w:left="0"/>
        <w:jc w:val="both"/>
      </w:pPr>
      <w:r>
        <w:rPr>
          <w:rFonts w:ascii="Times New Roman"/>
          <w:b w:val="false"/>
          <w:i w:val="false"/>
          <w:color w:val="000000"/>
          <w:sz w:val="28"/>
        </w:rPr>
        <w:t>
      1) прекращения гражданства Республики Казахстан;</w:t>
      </w:r>
    </w:p>
    <w:bookmarkEnd w:id="882"/>
    <w:bookmarkStart w:name="z1765" w:id="883"/>
    <w:p>
      <w:pPr>
        <w:spacing w:after="0"/>
        <w:ind w:left="0"/>
        <w:jc w:val="both"/>
      </w:pPr>
      <w:r>
        <w:rPr>
          <w:rFonts w:ascii="Times New Roman"/>
          <w:b w:val="false"/>
          <w:i w:val="false"/>
          <w:color w:val="000000"/>
          <w:sz w:val="28"/>
        </w:rPr>
        <w:t>
      2) вступления в законную силу обвинительного приговора суда;</w:t>
      </w:r>
    </w:p>
    <w:bookmarkEnd w:id="883"/>
    <w:bookmarkStart w:name="z1766" w:id="884"/>
    <w:p>
      <w:pPr>
        <w:spacing w:after="0"/>
        <w:ind w:left="0"/>
        <w:jc w:val="both"/>
      </w:pPr>
      <w:r>
        <w:rPr>
          <w:rFonts w:ascii="Times New Roman"/>
          <w:b w:val="false"/>
          <w:i w:val="false"/>
          <w:color w:val="000000"/>
          <w:sz w:val="28"/>
        </w:rPr>
        <w:t>
      3) признания по вступившему в законную силу решению суда недееспособным или ограниченно дееспособным, умершим либо безвестно отсутствующим;</w:t>
      </w:r>
    </w:p>
    <w:bookmarkEnd w:id="884"/>
    <w:bookmarkStart w:name="z1767" w:id="885"/>
    <w:p>
      <w:pPr>
        <w:spacing w:after="0"/>
        <w:ind w:left="0"/>
        <w:jc w:val="both"/>
      </w:pPr>
      <w:r>
        <w:rPr>
          <w:rFonts w:ascii="Times New Roman"/>
          <w:b w:val="false"/>
          <w:i w:val="false"/>
          <w:color w:val="000000"/>
          <w:sz w:val="28"/>
        </w:rPr>
        <w:t>
      4) смерти;</w:t>
      </w:r>
    </w:p>
    <w:bookmarkEnd w:id="885"/>
    <w:bookmarkStart w:name="z1768" w:id="886"/>
    <w:p>
      <w:pPr>
        <w:spacing w:after="0"/>
        <w:ind w:left="0"/>
        <w:jc w:val="both"/>
      </w:pPr>
      <w:r>
        <w:rPr>
          <w:rFonts w:ascii="Times New Roman"/>
          <w:b w:val="false"/>
          <w:i w:val="false"/>
          <w:color w:val="000000"/>
          <w:sz w:val="28"/>
        </w:rPr>
        <w:t>
      5) освобождения от уголовной ответственности за совершение преступления на основании пунктов 3), 4), 9), 10) и 12) части первой статьи 35 или статьи 36 Уголовно-процессуального кодекса Республики Казахстан;</w:t>
      </w:r>
    </w:p>
    <w:bookmarkEnd w:id="886"/>
    <w:bookmarkStart w:name="z1769" w:id="887"/>
    <w:p>
      <w:pPr>
        <w:spacing w:after="0"/>
        <w:ind w:left="0"/>
        <w:jc w:val="both"/>
      </w:pPr>
      <w:r>
        <w:rPr>
          <w:rFonts w:ascii="Times New Roman"/>
          <w:b w:val="false"/>
          <w:i w:val="false"/>
          <w:color w:val="000000"/>
          <w:sz w:val="28"/>
        </w:rPr>
        <w:t>
      6) вступления в законную силу судебного решения о применении принудительных мер медицинского характера.</w:t>
      </w:r>
    </w:p>
    <w:bookmarkEnd w:id="887"/>
    <w:bookmarkStart w:name="z1770" w:id="888"/>
    <w:p>
      <w:pPr>
        <w:spacing w:after="0"/>
        <w:ind w:left="0"/>
        <w:jc w:val="both"/>
      </w:pPr>
      <w:r>
        <w:rPr>
          <w:rFonts w:ascii="Times New Roman"/>
          <w:b w:val="false"/>
          <w:i w:val="false"/>
          <w:color w:val="000000"/>
          <w:sz w:val="28"/>
        </w:rPr>
        <w:t>
      2. Помимо общих оснований, предусмотренных законами Республики Казахстан, лишение лицензии частного судебного исполнителя осуществляется в судебном порядке по иску уполномоченного органа в случаях:</w:t>
      </w:r>
    </w:p>
    <w:bookmarkEnd w:id="888"/>
    <w:bookmarkStart w:name="z1771" w:id="889"/>
    <w:p>
      <w:pPr>
        <w:spacing w:after="0"/>
        <w:ind w:left="0"/>
        <w:jc w:val="both"/>
      </w:pPr>
      <w:r>
        <w:rPr>
          <w:rFonts w:ascii="Times New Roman"/>
          <w:b w:val="false"/>
          <w:i w:val="false"/>
          <w:color w:val="000000"/>
          <w:sz w:val="28"/>
        </w:rPr>
        <w:t>
      1) неоднократного (два и более раз в течение шести последовательных календарных месяцев) нарушения законодательства Республики Казахстан при совершении исполнительных действий, в том числе причинившего ущерб интересам государства, физических и юридических лиц;</w:t>
      </w:r>
    </w:p>
    <w:bookmarkEnd w:id="889"/>
    <w:bookmarkStart w:name="z1772" w:id="890"/>
    <w:p>
      <w:pPr>
        <w:spacing w:after="0"/>
        <w:ind w:left="0"/>
        <w:jc w:val="both"/>
      </w:pPr>
      <w:r>
        <w:rPr>
          <w:rFonts w:ascii="Times New Roman"/>
          <w:b w:val="false"/>
          <w:i w:val="false"/>
          <w:color w:val="000000"/>
          <w:sz w:val="28"/>
        </w:rPr>
        <w:t>
      2) взыскания частным судебным исполнителем оплаты своей деятельности с завышением размеров (ставок), установленных Правительством Республики Казахстан;</w:t>
      </w:r>
    </w:p>
    <w:bookmarkEnd w:id="890"/>
    <w:bookmarkStart w:name="z1773" w:id="891"/>
    <w:p>
      <w:pPr>
        <w:spacing w:after="0"/>
        <w:ind w:left="0"/>
        <w:jc w:val="both"/>
      </w:pPr>
      <w:r>
        <w:rPr>
          <w:rFonts w:ascii="Times New Roman"/>
          <w:b w:val="false"/>
          <w:i w:val="false"/>
          <w:color w:val="000000"/>
          <w:sz w:val="28"/>
        </w:rPr>
        <w:t>
      3) предоставления недостоверной или умышленно искаженной информации в документах, явившихся основанием для выдачи лицензии частного судебного исполнителя;</w:t>
      </w:r>
    </w:p>
    <w:bookmarkEnd w:id="891"/>
    <w:bookmarkStart w:name="z1774" w:id="892"/>
    <w:p>
      <w:pPr>
        <w:spacing w:after="0"/>
        <w:ind w:left="0"/>
        <w:jc w:val="both"/>
      </w:pPr>
      <w:r>
        <w:rPr>
          <w:rFonts w:ascii="Times New Roman"/>
          <w:b w:val="false"/>
          <w:i w:val="false"/>
          <w:color w:val="000000"/>
          <w:sz w:val="28"/>
        </w:rPr>
        <w:t>
      4) непринятия в течение одного месяца в установленном настоящим Законом порядке мер принудительного исполнения по социально значимой категории дел исполнительных документов;</w:t>
      </w:r>
    </w:p>
    <w:bookmarkEnd w:id="892"/>
    <w:bookmarkStart w:name="z1775" w:id="893"/>
    <w:p>
      <w:pPr>
        <w:spacing w:after="0"/>
        <w:ind w:left="0"/>
        <w:jc w:val="both"/>
      </w:pPr>
      <w:r>
        <w:rPr>
          <w:rFonts w:ascii="Times New Roman"/>
          <w:b w:val="false"/>
          <w:i w:val="false"/>
          <w:color w:val="000000"/>
          <w:sz w:val="28"/>
        </w:rPr>
        <w:t>
      5) установления факта осуществления деятельности в период приостановления действия лицензии частного судебного исполнителя;</w:t>
      </w:r>
    </w:p>
    <w:bookmarkEnd w:id="893"/>
    <w:bookmarkStart w:name="z1776" w:id="894"/>
    <w:p>
      <w:pPr>
        <w:spacing w:after="0"/>
        <w:ind w:left="0"/>
        <w:jc w:val="both"/>
      </w:pPr>
      <w:r>
        <w:rPr>
          <w:rFonts w:ascii="Times New Roman"/>
          <w:b w:val="false"/>
          <w:i w:val="false"/>
          <w:color w:val="000000"/>
          <w:sz w:val="28"/>
        </w:rPr>
        <w:t>
      6) занятия иными видами оплачиваемой деятельности, за исключением научной, преподавательской или творческой деятельности;</w:t>
      </w:r>
    </w:p>
    <w:bookmarkEnd w:id="894"/>
    <w:bookmarkStart w:name="z1777" w:id="895"/>
    <w:p>
      <w:pPr>
        <w:spacing w:after="0"/>
        <w:ind w:left="0"/>
        <w:jc w:val="both"/>
      </w:pPr>
      <w:r>
        <w:rPr>
          <w:rFonts w:ascii="Times New Roman"/>
          <w:b w:val="false"/>
          <w:i w:val="false"/>
          <w:color w:val="000000"/>
          <w:sz w:val="28"/>
        </w:rPr>
        <w:t xml:space="preserve">
      7) исключения из членов Республиканской палаты по основанию, предусмотренному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170 настоящего Закона.</w:t>
      </w:r>
    </w:p>
    <w:bookmarkEnd w:id="895"/>
    <w:bookmarkStart w:name="z1286" w:id="896"/>
    <w:p>
      <w:pPr>
        <w:spacing w:after="0"/>
        <w:ind w:left="0"/>
        <w:jc w:val="both"/>
      </w:pPr>
      <w:r>
        <w:rPr>
          <w:rFonts w:ascii="Times New Roman"/>
          <w:b w:val="false"/>
          <w:i w:val="false"/>
          <w:color w:val="000000"/>
          <w:sz w:val="28"/>
        </w:rPr>
        <w:t>
      3. Представление о прекращении действия либо лишении лицензии частного судебного исполнителя вносится в уполномоченный орган прокуратурой, Республиканской палатой либо региональными палатами частных судебных исполнителей или территориальным органом.</w:t>
      </w:r>
    </w:p>
    <w:bookmarkEnd w:id="896"/>
    <w:bookmarkStart w:name="z1287" w:id="897"/>
    <w:p>
      <w:pPr>
        <w:spacing w:after="0"/>
        <w:ind w:left="0"/>
        <w:jc w:val="both"/>
      </w:pPr>
      <w:r>
        <w:rPr>
          <w:rFonts w:ascii="Times New Roman"/>
          <w:b w:val="false"/>
          <w:i w:val="false"/>
          <w:color w:val="000000"/>
          <w:sz w:val="28"/>
        </w:rPr>
        <w:t>
      4. Региональная палата частных судебных исполнителей обязана принять меры по передаче исполнительных производств, делопроизводства, архива частного судебного исполнителя, действие лицензии которого прекращено либо которого лишили лицензии, другому частному судебному исполнителю, а также по изъятию лицензии частного судебного исполнителя для передачи ее уполномоченному органу и уничтожению личной печати, служебного удостоверения частного судебного исполнителя.</w:t>
      </w:r>
    </w:p>
    <w:bookmarkEnd w:id="897"/>
    <w:bookmarkStart w:name="z1289" w:id="898"/>
    <w:p>
      <w:pPr>
        <w:spacing w:after="0"/>
        <w:ind w:left="0"/>
        <w:jc w:val="both"/>
      </w:pPr>
      <w:r>
        <w:rPr>
          <w:rFonts w:ascii="Times New Roman"/>
          <w:b w:val="false"/>
          <w:i w:val="false"/>
          <w:color w:val="000000"/>
          <w:sz w:val="28"/>
        </w:rPr>
        <w:t>
      5. Если в отношении частного судебного исполнителя возбуждено дисциплинарное производство, то полномочия по исполнению исполнительных документов могут быть прекращены по собственному желанию не ранее прекращения дисциплинарного производства.</w:t>
      </w:r>
    </w:p>
    <w:bookmarkEnd w:id="898"/>
    <w:bookmarkStart w:name="z1290" w:id="899"/>
    <w:p>
      <w:pPr>
        <w:spacing w:after="0"/>
        <w:ind w:left="0"/>
        <w:jc w:val="both"/>
      </w:pPr>
      <w:r>
        <w:rPr>
          <w:rFonts w:ascii="Times New Roman"/>
          <w:b w:val="false"/>
          <w:i w:val="false"/>
          <w:color w:val="000000"/>
          <w:sz w:val="28"/>
        </w:rPr>
        <w:t>
      6. Решение уполномоченного органа о прекращении действия либо лишении лицензии частного судебного исполнителя может быть обжаловано в порядке, установленном законами Республики Казахстан.</w:t>
      </w:r>
    </w:p>
    <w:bookmarkEnd w:id="8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144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16.05.2014 </w:t>
      </w:r>
      <w:r>
        <w:rPr>
          <w:rFonts w:ascii="Times New Roman"/>
          <w:b w:val="false"/>
          <w:i w:val="false"/>
          <w:color w:val="ff0000"/>
          <w:sz w:val="28"/>
        </w:rPr>
        <w:t>№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145. Наделение полномочиями частного судебного исполнителя</w:t>
      </w:r>
    </w:p>
    <w:p>
      <w:pPr>
        <w:spacing w:after="0"/>
        <w:ind w:left="0"/>
        <w:jc w:val="both"/>
      </w:pPr>
      <w:r>
        <w:rPr>
          <w:rFonts w:ascii="Times New Roman"/>
          <w:b w:val="false"/>
          <w:i w:val="false"/>
          <w:color w:val="ff0000"/>
          <w:sz w:val="28"/>
        </w:rPr>
        <w:t xml:space="preserve">
      Сноска. Статья 145 исключена Законом РК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с 01.01.2016).</w:t>
      </w:r>
    </w:p>
    <w:p>
      <w:pPr>
        <w:spacing w:after="0"/>
        <w:ind w:left="0"/>
        <w:jc w:val="both"/>
      </w:pPr>
      <w:r>
        <w:rPr>
          <w:rFonts w:ascii="Times New Roman"/>
          <w:b/>
          <w:i w:val="false"/>
          <w:color w:val="000000"/>
          <w:sz w:val="28"/>
        </w:rPr>
        <w:t>Статья 146. Особые условия осуществления деятельности частного судебного исполнителя</w:t>
      </w:r>
    </w:p>
    <w:bookmarkStart w:name="z1778" w:id="900"/>
    <w:p>
      <w:pPr>
        <w:spacing w:after="0"/>
        <w:ind w:left="0"/>
        <w:jc w:val="both"/>
      </w:pPr>
      <w:r>
        <w:rPr>
          <w:rFonts w:ascii="Times New Roman"/>
          <w:b w:val="false"/>
          <w:i w:val="false"/>
          <w:color w:val="000000"/>
          <w:sz w:val="28"/>
        </w:rPr>
        <w:t>
      1. Частный судебный исполнитель не вправе осуществлять свою деятельность в отсутствие договора страхования профессиональной ответственности частного судебного исполнителя.</w:t>
      </w:r>
    </w:p>
    <w:bookmarkEnd w:id="900"/>
    <w:p>
      <w:pPr>
        <w:spacing w:after="0"/>
        <w:ind w:left="0"/>
        <w:jc w:val="both"/>
      </w:pPr>
      <w:r>
        <w:rPr>
          <w:rFonts w:ascii="Times New Roman"/>
          <w:b w:val="false"/>
          <w:i w:val="false"/>
          <w:color w:val="000000"/>
          <w:sz w:val="28"/>
        </w:rPr>
        <w:t>
      2. Объектом страхования профессиональной ответственности частного судебного исполнителя является имущественный интерес страхователя (застрахованного лица), связанный с его обязанностью в установленном законодательством Республики Казахстан порядке возместить вред, причиненный третьим лицам в связи с осуществлением деятельности по исполнению исполнительных документов.</w:t>
      </w:r>
    </w:p>
    <w:bookmarkStart w:name="z1779" w:id="901"/>
    <w:p>
      <w:pPr>
        <w:spacing w:after="0"/>
        <w:ind w:left="0"/>
        <w:jc w:val="both"/>
      </w:pPr>
      <w:r>
        <w:rPr>
          <w:rFonts w:ascii="Times New Roman"/>
          <w:b w:val="false"/>
          <w:i w:val="false"/>
          <w:color w:val="000000"/>
          <w:sz w:val="28"/>
        </w:rPr>
        <w:t>
      2-1. Размер страховой суммы по договору страхования профессиональной ответственности частного судебного исполнителя определяется его условиями и должен составлять для частных судебных исполнителей, осуществляющих деятельность на территории города республиканского значения, столицы, не менее тысячекратного, для иных частных судебных исполнителей – не менее пятисоткратного месячного расчетного показателя, установленного законом о республиканском бюджете на соответствующий финансовый год, на дату заключения договора.</w:t>
      </w:r>
    </w:p>
    <w:bookmarkEnd w:id="901"/>
    <w:bookmarkStart w:name="z1780" w:id="902"/>
    <w:p>
      <w:pPr>
        <w:spacing w:after="0"/>
        <w:ind w:left="0"/>
        <w:jc w:val="both"/>
      </w:pPr>
      <w:r>
        <w:rPr>
          <w:rFonts w:ascii="Times New Roman"/>
          <w:b w:val="false"/>
          <w:i w:val="false"/>
          <w:color w:val="000000"/>
          <w:sz w:val="28"/>
        </w:rPr>
        <w:t>
      2-2. Страховым случаем по договору страхования профессиональной ответственности частного судебного исполнителя является факт наступления гражданско-правовой ответственности страхователя по возмещению вреда, причиненного имущественным интересам третьих лиц в результате допущенных застрахованным лицом профессиональных ошибок при исполнении исполнительных документов.</w:t>
      </w:r>
    </w:p>
    <w:bookmarkEnd w:id="902"/>
    <w:bookmarkStart w:name="z1781" w:id="903"/>
    <w:p>
      <w:pPr>
        <w:spacing w:after="0"/>
        <w:ind w:left="0"/>
        <w:jc w:val="both"/>
      </w:pPr>
      <w:r>
        <w:rPr>
          <w:rFonts w:ascii="Times New Roman"/>
          <w:b w:val="false"/>
          <w:i w:val="false"/>
          <w:color w:val="000000"/>
          <w:sz w:val="28"/>
        </w:rPr>
        <w:t>
      Под профессиональными ошибками частного судебного исполнителя для целей настоящей статьи понимаются:</w:t>
      </w:r>
    </w:p>
    <w:bookmarkEnd w:id="903"/>
    <w:bookmarkStart w:name="z1782" w:id="904"/>
    <w:p>
      <w:pPr>
        <w:spacing w:after="0"/>
        <w:ind w:left="0"/>
        <w:jc w:val="both"/>
      </w:pPr>
      <w:r>
        <w:rPr>
          <w:rFonts w:ascii="Times New Roman"/>
          <w:b w:val="false"/>
          <w:i w:val="false"/>
          <w:color w:val="000000"/>
          <w:sz w:val="28"/>
        </w:rPr>
        <w:t>
      1) неправильное оформление процессуальных документов;</w:t>
      </w:r>
    </w:p>
    <w:bookmarkEnd w:id="904"/>
    <w:bookmarkStart w:name="z1783" w:id="905"/>
    <w:p>
      <w:pPr>
        <w:spacing w:after="0"/>
        <w:ind w:left="0"/>
        <w:jc w:val="both"/>
      </w:pPr>
      <w:r>
        <w:rPr>
          <w:rFonts w:ascii="Times New Roman"/>
          <w:b w:val="false"/>
          <w:i w:val="false"/>
          <w:color w:val="000000"/>
          <w:sz w:val="28"/>
        </w:rPr>
        <w:t>
      2) несвоевременная отмена мер принудительного исполнения после исполнения исполнительного документа, оплаты деятельности частного судебного исполнителя и расходов по исполнению, повлекшая причинение вреда должнику;</w:t>
      </w:r>
    </w:p>
    <w:bookmarkEnd w:id="905"/>
    <w:bookmarkStart w:name="z1784" w:id="906"/>
    <w:p>
      <w:pPr>
        <w:spacing w:after="0"/>
        <w:ind w:left="0"/>
        <w:jc w:val="both"/>
      </w:pPr>
      <w:r>
        <w:rPr>
          <w:rFonts w:ascii="Times New Roman"/>
          <w:b w:val="false"/>
          <w:i w:val="false"/>
          <w:color w:val="000000"/>
          <w:sz w:val="28"/>
        </w:rPr>
        <w:t>
      3) неизвещение лица, в отношении которого производятся исполнительные действия, о последствиях совершаемых действий, повлекших причинение ему вреда;</w:t>
      </w:r>
    </w:p>
    <w:bookmarkEnd w:id="906"/>
    <w:bookmarkStart w:name="z1785" w:id="907"/>
    <w:p>
      <w:pPr>
        <w:spacing w:after="0"/>
        <w:ind w:left="0"/>
        <w:jc w:val="both"/>
      </w:pPr>
      <w:r>
        <w:rPr>
          <w:rFonts w:ascii="Times New Roman"/>
          <w:b w:val="false"/>
          <w:i w:val="false"/>
          <w:color w:val="000000"/>
          <w:sz w:val="28"/>
        </w:rPr>
        <w:t>
      4) утрата или порча документов, полученных страхователем (застрахованным лицом) от сторон исполнительного производства;</w:t>
      </w:r>
    </w:p>
    <w:bookmarkEnd w:id="907"/>
    <w:bookmarkStart w:name="z1786" w:id="908"/>
    <w:p>
      <w:pPr>
        <w:spacing w:after="0"/>
        <w:ind w:left="0"/>
        <w:jc w:val="both"/>
      </w:pPr>
      <w:r>
        <w:rPr>
          <w:rFonts w:ascii="Times New Roman"/>
          <w:b w:val="false"/>
          <w:i w:val="false"/>
          <w:color w:val="000000"/>
          <w:sz w:val="28"/>
        </w:rPr>
        <w:t>
      5) неправомерное разглашение сведений, составляющих коммерческую или иную охраняемую законом тайну, ставших ему известными в результате его деятельности.</w:t>
      </w:r>
    </w:p>
    <w:bookmarkEnd w:id="908"/>
    <w:bookmarkStart w:name="z1787" w:id="909"/>
    <w:p>
      <w:pPr>
        <w:spacing w:after="0"/>
        <w:ind w:left="0"/>
        <w:jc w:val="both"/>
      </w:pPr>
      <w:r>
        <w:rPr>
          <w:rFonts w:ascii="Times New Roman"/>
          <w:b w:val="false"/>
          <w:i w:val="false"/>
          <w:color w:val="000000"/>
          <w:sz w:val="28"/>
        </w:rPr>
        <w:t>
      Договором страхования профессиональной ответственности частного судебного исполнителя могут быть определены иные действия (бездействие), повлекшие причинение вреда имущественным интересам третьих лиц в ходе исполнения исполнительных документов застрахованным лицом.</w:t>
      </w:r>
    </w:p>
    <w:bookmarkEnd w:id="9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9" w:id="910"/>
    <w:p>
      <w:pPr>
        <w:spacing w:after="0"/>
        <w:ind w:left="0"/>
        <w:jc w:val="both"/>
      </w:pPr>
      <w:r>
        <w:rPr>
          <w:rFonts w:ascii="Times New Roman"/>
          <w:b w:val="false"/>
          <w:i w:val="false"/>
          <w:color w:val="000000"/>
          <w:sz w:val="28"/>
        </w:rPr>
        <w:t>
      4. Если размер причиненного вреда превысит размер страховой выплаты по договору страхования профессиональной ответственности, частный судебный исполнитель отвечает за причиненный им вред лично принадлежащим ему имуществом, в том числе деньгами.</w:t>
      </w:r>
    </w:p>
    <w:bookmarkEnd w:id="910"/>
    <w:bookmarkStart w:name="z1310" w:id="911"/>
    <w:p>
      <w:pPr>
        <w:spacing w:after="0"/>
        <w:ind w:left="0"/>
        <w:jc w:val="both"/>
      </w:pPr>
      <w:r>
        <w:rPr>
          <w:rFonts w:ascii="Times New Roman"/>
          <w:b w:val="false"/>
          <w:i w:val="false"/>
          <w:color w:val="000000"/>
          <w:sz w:val="28"/>
        </w:rPr>
        <w:t>
      5. Факт причинения вреда, подлежащего возмещению, устанавливается соглашением заинтересованных сторон, а в случае спора - судом.</w:t>
      </w:r>
    </w:p>
    <w:bookmarkEnd w:id="911"/>
    <w:bookmarkStart w:name="z1311" w:id="912"/>
    <w:p>
      <w:pPr>
        <w:spacing w:after="0"/>
        <w:ind w:left="0"/>
        <w:jc w:val="both"/>
      </w:pPr>
      <w:r>
        <w:rPr>
          <w:rFonts w:ascii="Times New Roman"/>
          <w:b w:val="false"/>
          <w:i w:val="false"/>
          <w:color w:val="000000"/>
          <w:sz w:val="28"/>
        </w:rPr>
        <w:t xml:space="preserve">
      6. Исключен Законом РК от 15.01.2014 </w:t>
      </w:r>
      <w:r>
        <w:rPr>
          <w:rFonts w:ascii="Times New Roman"/>
          <w:b w:val="false"/>
          <w:i w:val="false"/>
          <w:color w:val="000000"/>
          <w:sz w:val="28"/>
        </w:rPr>
        <w:t>№ 164-V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9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146 с изменениями, внесенными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2" w:id="913"/>
    <w:p>
      <w:pPr>
        <w:spacing w:after="0"/>
        <w:ind w:left="0"/>
        <w:jc w:val="left"/>
      </w:pPr>
      <w:r>
        <w:rPr>
          <w:rFonts w:ascii="Times New Roman"/>
          <w:b/>
          <w:i w:val="false"/>
          <w:color w:val="000000"/>
        </w:rPr>
        <w:t xml:space="preserve"> Параграф 2. Права, обязанности и ответственность частных</w:t>
      </w:r>
      <w:r>
        <w:br/>
      </w:r>
      <w:r>
        <w:rPr>
          <w:rFonts w:ascii="Times New Roman"/>
          <w:b/>
          <w:i w:val="false"/>
          <w:color w:val="000000"/>
        </w:rPr>
        <w:t>судебных исполнителей</w:t>
      </w:r>
    </w:p>
    <w:bookmarkEnd w:id="913"/>
    <w:p>
      <w:pPr>
        <w:spacing w:after="0"/>
        <w:ind w:left="0"/>
        <w:jc w:val="both"/>
      </w:pPr>
      <w:r>
        <w:rPr>
          <w:rFonts w:ascii="Times New Roman"/>
          <w:b/>
          <w:i w:val="false"/>
          <w:color w:val="000000"/>
          <w:sz w:val="28"/>
        </w:rPr>
        <w:t>Статья 147. Права частного судебного исполнителя</w:t>
      </w:r>
    </w:p>
    <w:bookmarkStart w:name="z1316" w:id="914"/>
    <w:p>
      <w:pPr>
        <w:spacing w:after="0"/>
        <w:ind w:left="0"/>
        <w:jc w:val="both"/>
      </w:pPr>
      <w:r>
        <w:rPr>
          <w:rFonts w:ascii="Times New Roman"/>
          <w:b w:val="false"/>
          <w:i w:val="false"/>
          <w:color w:val="000000"/>
          <w:sz w:val="28"/>
        </w:rPr>
        <w:t>
      Частный судебный исполнитель вправе:</w:t>
      </w:r>
    </w:p>
    <w:bookmarkEnd w:id="914"/>
    <w:bookmarkStart w:name="z1317" w:id="915"/>
    <w:p>
      <w:pPr>
        <w:spacing w:after="0"/>
        <w:ind w:left="0"/>
        <w:jc w:val="both"/>
      </w:pPr>
      <w:r>
        <w:rPr>
          <w:rFonts w:ascii="Times New Roman"/>
          <w:b w:val="false"/>
          <w:i w:val="false"/>
          <w:color w:val="000000"/>
          <w:sz w:val="28"/>
        </w:rPr>
        <w:t>
      1) совершать исполнительные действия, предусмотренные настоящим Законом, в интересах физических и юридических лиц, обратившихся к нему;</w:t>
      </w:r>
    </w:p>
    <w:bookmarkEnd w:id="915"/>
    <w:bookmarkStart w:name="z1318" w:id="916"/>
    <w:p>
      <w:pPr>
        <w:spacing w:after="0"/>
        <w:ind w:left="0"/>
        <w:jc w:val="both"/>
      </w:pPr>
      <w:r>
        <w:rPr>
          <w:rFonts w:ascii="Times New Roman"/>
          <w:b w:val="false"/>
          <w:i w:val="false"/>
          <w:color w:val="000000"/>
          <w:sz w:val="28"/>
        </w:rPr>
        <w:t>
      2) открывать в любом банке банковские счета, в том числе валютный, иметь имущественные и личные неимущественные права и обязанности, нанимать и увольнять работников конторы, распоряжаться поступившим доходом, выступать в суде от своего имени и совершать другие действия в соответствии с законодательством Республики Казахстан;</w:t>
      </w:r>
    </w:p>
    <w:bookmarkEnd w:id="916"/>
    <w:bookmarkStart w:name="z1319" w:id="917"/>
    <w:p>
      <w:pPr>
        <w:spacing w:after="0"/>
        <w:ind w:left="0"/>
        <w:jc w:val="both"/>
      </w:pPr>
      <w:r>
        <w:rPr>
          <w:rFonts w:ascii="Times New Roman"/>
          <w:b w:val="false"/>
          <w:i w:val="false"/>
          <w:color w:val="000000"/>
          <w:sz w:val="28"/>
        </w:rPr>
        <w:t>
      3) пользоваться услугами системы государственного социального обеспечения, медицинского и социального страхования в порядке, установленном законодательством Республики Казахстан;</w:t>
      </w:r>
    </w:p>
    <w:bookmarkEnd w:id="917"/>
    <w:bookmarkStart w:name="z1320" w:id="918"/>
    <w:p>
      <w:pPr>
        <w:spacing w:after="0"/>
        <w:ind w:left="0"/>
        <w:jc w:val="both"/>
      </w:pPr>
      <w:r>
        <w:rPr>
          <w:rFonts w:ascii="Times New Roman"/>
          <w:b w:val="false"/>
          <w:i w:val="false"/>
          <w:color w:val="000000"/>
          <w:sz w:val="28"/>
        </w:rPr>
        <w:t>
      4) получать сведения из электронных баз данных государственных регистрирующих органов и иных организаций;</w:t>
      </w:r>
    </w:p>
    <w:bookmarkEnd w:id="918"/>
    <w:bookmarkStart w:name="z1788" w:id="919"/>
    <w:p>
      <w:pPr>
        <w:spacing w:after="0"/>
        <w:ind w:left="0"/>
        <w:jc w:val="both"/>
      </w:pPr>
      <w:r>
        <w:rPr>
          <w:rFonts w:ascii="Times New Roman"/>
          <w:b w:val="false"/>
          <w:i w:val="false"/>
          <w:color w:val="000000"/>
          <w:sz w:val="28"/>
        </w:rPr>
        <w:t xml:space="preserve">
      4-1) принимать к своему производству исполнительный документ путем полного погашения указанной в нем суммы и требовать от должника ее возмещения с учетом оплаты его деятельности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настоящего Закона;</w:t>
      </w:r>
    </w:p>
    <w:bookmarkEnd w:id="919"/>
    <w:bookmarkStart w:name="z1321" w:id="920"/>
    <w:p>
      <w:pPr>
        <w:spacing w:after="0"/>
        <w:ind w:left="0"/>
        <w:jc w:val="both"/>
      </w:pPr>
      <w:r>
        <w:rPr>
          <w:rFonts w:ascii="Times New Roman"/>
          <w:b w:val="false"/>
          <w:i w:val="false"/>
          <w:color w:val="000000"/>
          <w:sz w:val="28"/>
        </w:rPr>
        <w:t>
      5) осуществлять другие права, предусмотренные законодательными актами Республики Казахстан.</w:t>
      </w:r>
    </w:p>
    <w:bookmarkEnd w:id="9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147 с изменениями, внесенными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148. Обязанности частного судебного исполнителя</w:t>
      </w:r>
    </w:p>
    <w:bookmarkStart w:name="z1324" w:id="921"/>
    <w:p>
      <w:pPr>
        <w:spacing w:after="0"/>
        <w:ind w:left="0"/>
        <w:jc w:val="both"/>
      </w:pPr>
      <w:r>
        <w:rPr>
          <w:rFonts w:ascii="Times New Roman"/>
          <w:b w:val="false"/>
          <w:i w:val="false"/>
          <w:color w:val="000000"/>
          <w:sz w:val="28"/>
        </w:rPr>
        <w:t>
      1. Частный судебный исполнитель обязан:</w:t>
      </w:r>
    </w:p>
    <w:bookmarkEnd w:id="921"/>
    <w:bookmarkStart w:name="z1325" w:id="922"/>
    <w:p>
      <w:pPr>
        <w:spacing w:after="0"/>
        <w:ind w:left="0"/>
        <w:jc w:val="both"/>
      </w:pPr>
      <w:r>
        <w:rPr>
          <w:rFonts w:ascii="Times New Roman"/>
          <w:b w:val="false"/>
          <w:i w:val="false"/>
          <w:color w:val="000000"/>
          <w:sz w:val="28"/>
        </w:rPr>
        <w:t>
      1) обратиться для регистрации в орган государственных доходов в течение трех рабочих дней после учетной регистрации в уполномоченном органе;</w:t>
      </w:r>
    </w:p>
    <w:bookmarkEnd w:id="922"/>
    <w:bookmarkStart w:name="z1326" w:id="923"/>
    <w:p>
      <w:pPr>
        <w:spacing w:after="0"/>
        <w:ind w:left="0"/>
        <w:jc w:val="both"/>
      </w:pPr>
      <w:r>
        <w:rPr>
          <w:rFonts w:ascii="Times New Roman"/>
          <w:b w:val="false"/>
          <w:i w:val="false"/>
          <w:color w:val="000000"/>
          <w:sz w:val="28"/>
        </w:rPr>
        <w:t>
      2) совершать исполнительные действия в соответствии с требованиями настоящего Закона и других нормативных правовых актов Республики Казахстан, регулирующих деятельность судебного исполнителя;</w:t>
      </w:r>
    </w:p>
    <w:bookmarkEnd w:id="923"/>
    <w:bookmarkStart w:name="z1327" w:id="924"/>
    <w:p>
      <w:pPr>
        <w:spacing w:after="0"/>
        <w:ind w:left="0"/>
        <w:jc w:val="both"/>
      </w:pPr>
      <w:r>
        <w:rPr>
          <w:rFonts w:ascii="Times New Roman"/>
          <w:b w:val="false"/>
          <w:i w:val="false"/>
          <w:color w:val="000000"/>
          <w:sz w:val="28"/>
        </w:rPr>
        <w:t>
      3) добросовестно выполнять свои профессиональные обязанности, сохранять конфиденциальность по отношению к обстоятельствам частной жизни физических лиц, не допускать разглашения сведений, составляющих коммерческую или иную охраняемую законом тайну, ставших ему известными в результате его деятельности.</w:t>
      </w:r>
    </w:p>
    <w:bookmarkEnd w:id="924"/>
    <w:bookmarkStart w:name="z1328" w:id="925"/>
    <w:p>
      <w:pPr>
        <w:spacing w:after="0"/>
        <w:ind w:left="0"/>
        <w:jc w:val="both"/>
      </w:pPr>
      <w:r>
        <w:rPr>
          <w:rFonts w:ascii="Times New Roman"/>
          <w:b w:val="false"/>
          <w:i w:val="false"/>
          <w:color w:val="000000"/>
          <w:sz w:val="28"/>
        </w:rPr>
        <w:t>
      Указанная обязанность остается в силе также после сложения полномочий частного судебного исполнителя. Требование о сохранении тайны обязаны соблюдать также работники конторы частного судебного исполнителя и другие лица, имеющие доступ к названным сведениям;</w:t>
      </w:r>
    </w:p>
    <w:bookmarkEnd w:id="925"/>
    <w:bookmarkStart w:name="z1329" w:id="926"/>
    <w:p>
      <w:pPr>
        <w:spacing w:after="0"/>
        <w:ind w:left="0"/>
        <w:jc w:val="both"/>
      </w:pPr>
      <w:r>
        <w:rPr>
          <w:rFonts w:ascii="Times New Roman"/>
          <w:b w:val="false"/>
          <w:i w:val="false"/>
          <w:color w:val="000000"/>
          <w:sz w:val="28"/>
        </w:rPr>
        <w:t>
      4) осуществлять своевременную регистрацию исполнительных производств, исполнительских действий и учет имущества в государственной автоматизированной информационной системе по исполнительному производству, вкладывать в электронное исполнительное производство постановления, акты, протоколы и иные документы;</w:t>
      </w:r>
    </w:p>
    <w:bookmarkEnd w:id="926"/>
    <w:bookmarkStart w:name="z1330" w:id="927"/>
    <w:p>
      <w:pPr>
        <w:spacing w:after="0"/>
        <w:ind w:left="0"/>
        <w:jc w:val="both"/>
      </w:pPr>
      <w:r>
        <w:rPr>
          <w:rFonts w:ascii="Times New Roman"/>
          <w:b w:val="false"/>
          <w:i w:val="false"/>
          <w:color w:val="000000"/>
          <w:sz w:val="28"/>
        </w:rPr>
        <w:t>
      5) соблюдать Кодекс профессиональной чести частных судебных исполнителей;</w:t>
      </w:r>
    </w:p>
    <w:bookmarkEnd w:id="927"/>
    <w:bookmarkStart w:name="z216" w:id="928"/>
    <w:p>
      <w:pPr>
        <w:spacing w:after="0"/>
        <w:ind w:left="0"/>
        <w:jc w:val="both"/>
      </w:pPr>
      <w:r>
        <w:rPr>
          <w:rFonts w:ascii="Times New Roman"/>
          <w:b w:val="false"/>
          <w:i w:val="false"/>
          <w:color w:val="000000"/>
          <w:sz w:val="28"/>
        </w:rPr>
        <w:t>
      5-1) предоставлять в территориальные органы уполномоченного органа, Республиканскую палату, региональные палаты частных судебных исполнителей запрашиваемую информацию, в том числе исполнительное производство, в рамках рассматриваемой жалобы;</w:t>
      </w:r>
    </w:p>
    <w:bookmarkEnd w:id="928"/>
    <w:bookmarkStart w:name="z224" w:id="929"/>
    <w:p>
      <w:pPr>
        <w:spacing w:after="0"/>
        <w:ind w:left="0"/>
        <w:jc w:val="both"/>
      </w:pPr>
      <w:r>
        <w:rPr>
          <w:rFonts w:ascii="Times New Roman"/>
          <w:b w:val="false"/>
          <w:i w:val="false"/>
          <w:color w:val="000000"/>
          <w:sz w:val="28"/>
        </w:rPr>
        <w:t>
      5-2) ежеквартально оплачивать обязательные членские взносы;</w:t>
      </w:r>
    </w:p>
    <w:bookmarkEnd w:id="929"/>
    <w:bookmarkStart w:name="z1331" w:id="930"/>
    <w:p>
      <w:pPr>
        <w:spacing w:after="0"/>
        <w:ind w:left="0"/>
        <w:jc w:val="both"/>
      </w:pPr>
      <w:r>
        <w:rPr>
          <w:rFonts w:ascii="Times New Roman"/>
          <w:b w:val="false"/>
          <w:i w:val="false"/>
          <w:color w:val="000000"/>
          <w:sz w:val="28"/>
        </w:rPr>
        <w:t xml:space="preserve">
      6) исключен Законом РК от 29.10.2015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color w:val="000000"/>
          <w:sz w:val="28"/>
        </w:rPr>
        <w:t>вводится</w:t>
      </w:r>
      <w:r>
        <w:rPr>
          <w:rFonts w:ascii="Times New Roman"/>
          <w:b w:val="false"/>
          <w:i w:val="false"/>
          <w:color w:val="000000"/>
          <w:sz w:val="28"/>
        </w:rPr>
        <w:t xml:space="preserve"> в действие с 01.01.2016);</w:t>
      </w:r>
    </w:p>
    <w:bookmarkEnd w:id="930"/>
    <w:bookmarkStart w:name="z1332" w:id="931"/>
    <w:p>
      <w:pPr>
        <w:spacing w:after="0"/>
        <w:ind w:left="0"/>
        <w:jc w:val="both"/>
      </w:pPr>
      <w:r>
        <w:rPr>
          <w:rFonts w:ascii="Times New Roman"/>
          <w:b w:val="false"/>
          <w:i w:val="false"/>
          <w:color w:val="000000"/>
          <w:sz w:val="28"/>
        </w:rPr>
        <w:t>
      7) в случаях, предусмотренных законом, представлять сведения о совершенном исполнительном действии, иные копии документов, а в необходимых случаях - личные объяснения, в том числе по вопросам несоблюдения требований Кодекса профессиональной чести частных судебных исполнителей;</w:t>
      </w:r>
    </w:p>
    <w:bookmarkEnd w:id="931"/>
    <w:bookmarkStart w:name="z1333" w:id="932"/>
    <w:p>
      <w:pPr>
        <w:spacing w:after="0"/>
        <w:ind w:left="0"/>
        <w:jc w:val="both"/>
      </w:pPr>
      <w:r>
        <w:rPr>
          <w:rFonts w:ascii="Times New Roman"/>
          <w:b w:val="false"/>
          <w:i w:val="false"/>
          <w:color w:val="000000"/>
          <w:sz w:val="28"/>
        </w:rPr>
        <w:t>
      8) при наличии оснований направлять в территориальный орган (отдел) материалы для составления протокола об административном правонарушении;</w:t>
      </w:r>
    </w:p>
    <w:bookmarkEnd w:id="932"/>
    <w:bookmarkStart w:name="z1334" w:id="933"/>
    <w:p>
      <w:pPr>
        <w:spacing w:after="0"/>
        <w:ind w:left="0"/>
        <w:jc w:val="both"/>
      </w:pPr>
      <w:r>
        <w:rPr>
          <w:rFonts w:ascii="Times New Roman"/>
          <w:b w:val="false"/>
          <w:i w:val="false"/>
          <w:color w:val="000000"/>
          <w:sz w:val="28"/>
        </w:rPr>
        <w:t>
      9) постоянно повышать свою профессиональную квалификацию;</w:t>
      </w:r>
    </w:p>
    <w:bookmarkEnd w:id="933"/>
    <w:bookmarkStart w:name="z229" w:id="934"/>
    <w:p>
      <w:pPr>
        <w:spacing w:after="0"/>
        <w:ind w:left="0"/>
        <w:jc w:val="both"/>
      </w:pPr>
      <w:r>
        <w:rPr>
          <w:rFonts w:ascii="Times New Roman"/>
          <w:b w:val="false"/>
          <w:i w:val="false"/>
          <w:color w:val="000000"/>
          <w:sz w:val="28"/>
        </w:rPr>
        <w:t>
      9-1) пройти профессиональное обучение, в том числе дистанционное, по вопросам исполнительного производства в течение шести месяцев с начала осуществления своей деятельности в соответствии с программами, утверждаемыми Республиканской палатой, в последующем – один раз в три года;</w:t>
      </w:r>
    </w:p>
    <w:bookmarkEnd w:id="934"/>
    <w:bookmarkStart w:name="z244" w:id="935"/>
    <w:p>
      <w:pPr>
        <w:spacing w:after="0"/>
        <w:ind w:left="0"/>
        <w:jc w:val="both"/>
      </w:pPr>
      <w:r>
        <w:rPr>
          <w:rFonts w:ascii="Times New Roman"/>
          <w:b w:val="false"/>
          <w:i w:val="false"/>
          <w:color w:val="000000"/>
          <w:sz w:val="28"/>
        </w:rPr>
        <w:t>
      9-2) в случаях приостановления или прекращения действия либо лишения лицензии, а также исключения из членов Республиканской палаты либо длительного отсутствия (более одного месяца) в течение трех рабочих дней передать в региональную палату частных судебных исполнителей исполнительные производства и архив;</w:t>
      </w:r>
    </w:p>
    <w:bookmarkEnd w:id="935"/>
    <w:bookmarkStart w:name="z1335" w:id="936"/>
    <w:p>
      <w:pPr>
        <w:spacing w:after="0"/>
        <w:ind w:left="0"/>
        <w:jc w:val="both"/>
      </w:pPr>
      <w:r>
        <w:rPr>
          <w:rFonts w:ascii="Times New Roman"/>
          <w:b w:val="false"/>
          <w:i w:val="false"/>
          <w:color w:val="000000"/>
          <w:sz w:val="28"/>
        </w:rPr>
        <w:t>
      10) исполнять другие обязанности, предусмотренные законодательными актами Республики Казахстан.</w:t>
      </w:r>
    </w:p>
    <w:bookmarkEnd w:id="936"/>
    <w:bookmarkStart w:name="z1336" w:id="937"/>
    <w:p>
      <w:pPr>
        <w:spacing w:after="0"/>
        <w:ind w:left="0"/>
        <w:jc w:val="both"/>
      </w:pPr>
      <w:r>
        <w:rPr>
          <w:rFonts w:ascii="Times New Roman"/>
          <w:b w:val="false"/>
          <w:i w:val="false"/>
          <w:color w:val="000000"/>
          <w:sz w:val="28"/>
        </w:rPr>
        <w:t>
      2. Частный судебный исполнитель предоставляет информацию о своей деятельности:</w:t>
      </w:r>
    </w:p>
    <w:bookmarkEnd w:id="937"/>
    <w:p>
      <w:pPr>
        <w:spacing w:after="0"/>
        <w:ind w:left="0"/>
        <w:jc w:val="both"/>
      </w:pPr>
      <w:r>
        <w:rPr>
          <w:rFonts w:ascii="Times New Roman"/>
          <w:b w:val="false"/>
          <w:i w:val="false"/>
          <w:color w:val="000000"/>
          <w:sz w:val="28"/>
        </w:rPr>
        <w:t>
      1) региональной палате частных судебных исполнителей и уполномоченному органу и (или) его территориальному органу, форма и сроки которой утверждаются уполномоченным органом;</w:t>
      </w:r>
    </w:p>
    <w:p>
      <w:pPr>
        <w:spacing w:after="0"/>
        <w:ind w:left="0"/>
        <w:jc w:val="both"/>
      </w:pPr>
      <w:r>
        <w:rPr>
          <w:rFonts w:ascii="Times New Roman"/>
          <w:b w:val="false"/>
          <w:i w:val="false"/>
          <w:color w:val="000000"/>
          <w:sz w:val="28"/>
        </w:rPr>
        <w:t>
      2) уполномоченному органу по правовой статистике и специальным учетам, форма и сроки которой утверждаются Генеральной прокуратурой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148 с изменениями, внесенным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28.11.2014 </w:t>
      </w:r>
      <w:r>
        <w:rPr>
          <w:rFonts w:ascii="Times New Roman"/>
          <w:b w:val="false"/>
          <w:i w:val="false"/>
          <w:color w:val="ff0000"/>
          <w:sz w:val="28"/>
        </w:rPr>
        <w:t>№ 257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 12)</w:t>
      </w:r>
      <w:r>
        <w:rPr>
          <w:rFonts w:ascii="Times New Roman"/>
          <w:b w:val="false"/>
          <w:i w:val="false"/>
          <w:color w:val="ff0000"/>
          <w:sz w:val="28"/>
        </w:rPr>
        <w:t xml:space="preserve"> ст. 10);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149. Ограничения деятельности частного судебного исполнителя</w:t>
      </w:r>
    </w:p>
    <w:bookmarkStart w:name="z1341" w:id="938"/>
    <w:p>
      <w:pPr>
        <w:spacing w:after="0"/>
        <w:ind w:left="0"/>
        <w:jc w:val="both"/>
      </w:pPr>
      <w:r>
        <w:rPr>
          <w:rFonts w:ascii="Times New Roman"/>
          <w:b w:val="false"/>
          <w:i w:val="false"/>
          <w:color w:val="000000"/>
          <w:sz w:val="28"/>
        </w:rPr>
        <w:t>
      Частный судебный исполнитель не вправе заниматься иными видами оплачиваемой деятельности, за исключением научной, преподавательской или творческой деятельности.</w:t>
      </w:r>
    </w:p>
    <w:bookmarkEnd w:id="938"/>
    <w:p>
      <w:pPr>
        <w:spacing w:after="0"/>
        <w:ind w:left="0"/>
        <w:jc w:val="both"/>
      </w:pPr>
      <w:r>
        <w:rPr>
          <w:rFonts w:ascii="Times New Roman"/>
          <w:b/>
          <w:i w:val="false"/>
          <w:color w:val="000000"/>
          <w:sz w:val="28"/>
        </w:rPr>
        <w:t>Статья 150. Ответственность частного судебного исполнителя</w:t>
      </w:r>
    </w:p>
    <w:bookmarkStart w:name="z1344" w:id="939"/>
    <w:p>
      <w:pPr>
        <w:spacing w:after="0"/>
        <w:ind w:left="0"/>
        <w:jc w:val="both"/>
      </w:pPr>
      <w:r>
        <w:rPr>
          <w:rFonts w:ascii="Times New Roman"/>
          <w:b w:val="false"/>
          <w:i w:val="false"/>
          <w:color w:val="000000"/>
          <w:sz w:val="28"/>
        </w:rPr>
        <w:t>
      1. Неисполнение либо ненадлежащее исполнение частным судебным исполнителем возложенных на него обязанностей и должностных полномочий влечет установленную законами Республики Казахстан ответственность.</w:t>
      </w:r>
    </w:p>
    <w:bookmarkEnd w:id="939"/>
    <w:bookmarkStart w:name="z1345" w:id="940"/>
    <w:p>
      <w:pPr>
        <w:spacing w:after="0"/>
        <w:ind w:left="0"/>
        <w:jc w:val="both"/>
      </w:pPr>
      <w:r>
        <w:rPr>
          <w:rFonts w:ascii="Times New Roman"/>
          <w:b w:val="false"/>
          <w:i w:val="false"/>
          <w:color w:val="000000"/>
          <w:sz w:val="28"/>
        </w:rPr>
        <w:t>
      2. Частный судебный исполнитель обязан возместить причиненный участникам исполнительного производства и другим лицам ущерб, возникший вследствие совершения исполнительного действия, противоречащего законодательству Республики Казахстан.</w:t>
      </w:r>
    </w:p>
    <w:bookmarkEnd w:id="940"/>
    <w:p>
      <w:pPr>
        <w:spacing w:after="0"/>
        <w:ind w:left="0"/>
        <w:jc w:val="both"/>
      </w:pPr>
      <w:r>
        <w:rPr>
          <w:rFonts w:ascii="Times New Roman"/>
          <w:b/>
          <w:i w:val="false"/>
          <w:color w:val="000000"/>
          <w:sz w:val="28"/>
        </w:rPr>
        <w:t>Статья 151. Очередная аттестация частного судебного исполнителя</w:t>
      </w:r>
    </w:p>
    <w:bookmarkStart w:name="z1350" w:id="941"/>
    <w:p>
      <w:pPr>
        <w:spacing w:after="0"/>
        <w:ind w:left="0"/>
        <w:jc w:val="both"/>
      </w:pPr>
      <w:r>
        <w:rPr>
          <w:rFonts w:ascii="Times New Roman"/>
          <w:b w:val="false"/>
          <w:i w:val="false"/>
          <w:color w:val="ff0000"/>
          <w:sz w:val="28"/>
        </w:rPr>
        <w:t xml:space="preserve">
      Сноска. Статья 151 исключена Законом РК от 15.01.2014 </w:t>
      </w:r>
      <w:r>
        <w:rPr>
          <w:rFonts w:ascii="Times New Roman"/>
          <w:b w:val="false"/>
          <w:i w:val="false"/>
          <w:color w:val="ff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941"/>
    <w:bookmarkStart w:name="z1355" w:id="942"/>
    <w:p>
      <w:pPr>
        <w:spacing w:after="0"/>
        <w:ind w:left="0"/>
        <w:jc w:val="left"/>
      </w:pPr>
      <w:r>
        <w:rPr>
          <w:rFonts w:ascii="Times New Roman"/>
          <w:b/>
          <w:i w:val="false"/>
          <w:color w:val="000000"/>
        </w:rPr>
        <w:t xml:space="preserve"> Параграф 3. Организация деятельности частного судебного</w:t>
      </w:r>
      <w:r>
        <w:br/>
      </w:r>
      <w:r>
        <w:rPr>
          <w:rFonts w:ascii="Times New Roman"/>
          <w:b/>
          <w:i w:val="false"/>
          <w:color w:val="000000"/>
        </w:rPr>
        <w:t>исполнителя</w:t>
      </w:r>
    </w:p>
    <w:bookmarkEnd w:id="942"/>
    <w:p>
      <w:pPr>
        <w:spacing w:after="0"/>
        <w:ind w:left="0"/>
        <w:jc w:val="both"/>
      </w:pPr>
      <w:r>
        <w:rPr>
          <w:rFonts w:ascii="Times New Roman"/>
          <w:b/>
          <w:i w:val="false"/>
          <w:color w:val="000000"/>
          <w:sz w:val="28"/>
        </w:rPr>
        <w:t>Статья 152. Исполнительный округ</w:t>
      </w:r>
    </w:p>
    <w:bookmarkStart w:name="z1363" w:id="943"/>
    <w:p>
      <w:pPr>
        <w:spacing w:after="0"/>
        <w:ind w:left="0"/>
        <w:jc w:val="both"/>
      </w:pPr>
      <w:r>
        <w:rPr>
          <w:rFonts w:ascii="Times New Roman"/>
          <w:b w:val="false"/>
          <w:i w:val="false"/>
          <w:color w:val="000000"/>
          <w:sz w:val="28"/>
        </w:rPr>
        <w:t>
      1. Исполнительным округом является территория деятельности частного судебного исполнителя, которая совпадает с территорией области, города республиканского значения, столицы.</w:t>
      </w:r>
    </w:p>
    <w:bookmarkEnd w:id="943"/>
    <w:bookmarkStart w:name="z1364" w:id="944"/>
    <w:p>
      <w:pPr>
        <w:spacing w:after="0"/>
        <w:ind w:left="0"/>
        <w:jc w:val="both"/>
      </w:pPr>
      <w:r>
        <w:rPr>
          <w:rFonts w:ascii="Times New Roman"/>
          <w:b w:val="false"/>
          <w:i w:val="false"/>
          <w:color w:val="000000"/>
          <w:sz w:val="28"/>
        </w:rPr>
        <w:t>
      2. Определение частных судебных исполнителей в исполнительном округе осуществляется соответствующей региональной палатой частных судебных исполнителей согласно административно-территориальному делению на города, районы областей, районы в городе.</w:t>
      </w:r>
    </w:p>
    <w:bookmarkEnd w:id="944"/>
    <w:p>
      <w:pPr>
        <w:spacing w:after="0"/>
        <w:ind w:left="0"/>
        <w:jc w:val="both"/>
      </w:pPr>
      <w:r>
        <w:rPr>
          <w:rFonts w:ascii="Times New Roman"/>
          <w:b w:val="false"/>
          <w:i w:val="false"/>
          <w:color w:val="000000"/>
          <w:sz w:val="28"/>
        </w:rPr>
        <w:t>
      Частный судебный исполнитель вправе производить исполнение исполнительных документов на всей территории исполнительного округа.</w:t>
      </w:r>
    </w:p>
    <w:bookmarkStart w:name="z1366" w:id="945"/>
    <w:p>
      <w:pPr>
        <w:spacing w:after="0"/>
        <w:ind w:left="0"/>
        <w:jc w:val="both"/>
      </w:pPr>
      <w:r>
        <w:rPr>
          <w:rFonts w:ascii="Times New Roman"/>
          <w:b w:val="false"/>
          <w:i w:val="false"/>
          <w:color w:val="000000"/>
          <w:sz w:val="28"/>
        </w:rPr>
        <w:t>
      3. При осуществлении частным судебным исполнителем исполнительных действий вне места своей работы, за пределами исполнительного округа, он уведомляет об этом региональную палату частных судебных исполнителей по месту совершения исполнительных действий.</w:t>
      </w:r>
    </w:p>
    <w:bookmarkEnd w:id="945"/>
    <w:bookmarkStart w:name="z155" w:id="946"/>
    <w:p>
      <w:pPr>
        <w:spacing w:after="0"/>
        <w:ind w:left="0"/>
        <w:jc w:val="both"/>
      </w:pPr>
      <w:r>
        <w:rPr>
          <w:rFonts w:ascii="Times New Roman"/>
          <w:b w:val="false"/>
          <w:i w:val="false"/>
          <w:color w:val="000000"/>
          <w:sz w:val="28"/>
        </w:rPr>
        <w:t>
      4. Физические и юридические лица для осуществления исполнения исполнительных документов обращаются к частному судебному исполнителю по месту жительства либо месту работы должника (для юридических лиц – по месту регистрации юридического лица), месту нахождения его имущества.</w:t>
      </w:r>
    </w:p>
    <w:bookmarkEnd w:id="9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152 в редакции Закона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153. Контора, служебное помещение частного судебного исполнителя</w:t>
      </w:r>
    </w:p>
    <w:bookmarkStart w:name="z1369" w:id="947"/>
    <w:p>
      <w:pPr>
        <w:spacing w:after="0"/>
        <w:ind w:left="0"/>
        <w:jc w:val="both"/>
      </w:pPr>
      <w:r>
        <w:rPr>
          <w:rFonts w:ascii="Times New Roman"/>
          <w:b w:val="false"/>
          <w:i w:val="false"/>
          <w:color w:val="000000"/>
          <w:sz w:val="28"/>
        </w:rPr>
        <w:t>
      1. Контора частного судебного исполнителя является некоммерческой организацией в организационно-правовой форме учреждения, которая учреждается (создается) в целях обеспечения оказания услуг частными судебными исполнителями.</w:t>
      </w:r>
    </w:p>
    <w:bookmarkEnd w:id="947"/>
    <w:bookmarkStart w:name="z1370" w:id="948"/>
    <w:p>
      <w:pPr>
        <w:spacing w:after="0"/>
        <w:ind w:left="0"/>
        <w:jc w:val="both"/>
      </w:pPr>
      <w:r>
        <w:rPr>
          <w:rFonts w:ascii="Times New Roman"/>
          <w:b w:val="false"/>
          <w:i w:val="false"/>
          <w:color w:val="000000"/>
          <w:sz w:val="28"/>
        </w:rPr>
        <w:t>
      2. Контора частного судебного исполнителя создается членом (членами) Республиканской палаты. Частный судебный исполнитель может выступить учредителем (соучредителем) только одной конторы.</w:t>
      </w:r>
    </w:p>
    <w:bookmarkEnd w:id="948"/>
    <w:bookmarkStart w:name="z1371" w:id="949"/>
    <w:p>
      <w:pPr>
        <w:spacing w:after="0"/>
        <w:ind w:left="0"/>
        <w:jc w:val="both"/>
      </w:pPr>
      <w:r>
        <w:rPr>
          <w:rFonts w:ascii="Times New Roman"/>
          <w:b w:val="false"/>
          <w:i w:val="false"/>
          <w:color w:val="000000"/>
          <w:sz w:val="28"/>
        </w:rPr>
        <w:t>
      3. Контора частного судебного исполнителя, учрежденная одним частным судебным исполнителем, осуществляет свою деятельность на основании устава.</w:t>
      </w:r>
    </w:p>
    <w:bookmarkEnd w:id="949"/>
    <w:p>
      <w:pPr>
        <w:spacing w:after="0"/>
        <w:ind w:left="0"/>
        <w:jc w:val="both"/>
      </w:pPr>
      <w:r>
        <w:rPr>
          <w:rFonts w:ascii="Times New Roman"/>
          <w:b w:val="false"/>
          <w:i w:val="false"/>
          <w:color w:val="000000"/>
          <w:sz w:val="28"/>
        </w:rPr>
        <w:t>
      При создании конторы частного судебного исполнителя несколькими частными судебными исполнителями учредительным документом может быть также и учредительный договор.</w:t>
      </w:r>
    </w:p>
    <w:p>
      <w:pPr>
        <w:spacing w:after="0"/>
        <w:ind w:left="0"/>
        <w:jc w:val="both"/>
      </w:pPr>
      <w:r>
        <w:rPr>
          <w:rFonts w:ascii="Times New Roman"/>
          <w:b w:val="false"/>
          <w:i w:val="false"/>
          <w:color w:val="000000"/>
          <w:sz w:val="28"/>
        </w:rPr>
        <w:t>
      Учредитель (учредители) конторы частного судебного исполнителя обязан (обязаны) в течение десяти календарных дней после ее государственной регистрации письменно уведомить об этом Республиканскую палату и представить в ее распоряжение учредительные документы конторы частного судебного исполнителя.</w:t>
      </w:r>
    </w:p>
    <w:bookmarkStart w:name="z1372" w:id="950"/>
    <w:p>
      <w:pPr>
        <w:spacing w:after="0"/>
        <w:ind w:left="0"/>
        <w:jc w:val="both"/>
      </w:pPr>
      <w:r>
        <w:rPr>
          <w:rFonts w:ascii="Times New Roman"/>
          <w:b w:val="false"/>
          <w:i w:val="false"/>
          <w:color w:val="000000"/>
          <w:sz w:val="28"/>
        </w:rPr>
        <w:t>
      4. Требования к месту нахождения и оборудованию служебного помещения частного судебного исполнителя устанавливаются уполномоченным органом.</w:t>
      </w:r>
    </w:p>
    <w:bookmarkEnd w:id="950"/>
    <w:bookmarkStart w:name="z1373" w:id="951"/>
    <w:p>
      <w:pPr>
        <w:spacing w:after="0"/>
        <w:ind w:left="0"/>
        <w:jc w:val="both"/>
      </w:pPr>
      <w:r>
        <w:rPr>
          <w:rFonts w:ascii="Times New Roman"/>
          <w:b w:val="false"/>
          <w:i w:val="false"/>
          <w:color w:val="000000"/>
          <w:sz w:val="28"/>
        </w:rPr>
        <w:t>
      5. Наименование конторы частного судебного исполнителя должно включать в себя название административно-территориальной единицы, на территории которой она создана.</w:t>
      </w:r>
    </w:p>
    <w:bookmarkEnd w:id="951"/>
    <w:bookmarkStart w:name="z372" w:id="952"/>
    <w:p>
      <w:pPr>
        <w:spacing w:after="0"/>
        <w:ind w:left="0"/>
        <w:jc w:val="both"/>
      </w:pPr>
      <w:r>
        <w:rPr>
          <w:rFonts w:ascii="Times New Roman"/>
          <w:b w:val="false"/>
          <w:i w:val="false"/>
          <w:color w:val="000000"/>
          <w:sz w:val="28"/>
        </w:rPr>
        <w:t>
      6. Специальное разрешение государственных органов на создание конторы частного судебного исполнителя не требуется.</w:t>
      </w:r>
    </w:p>
    <w:bookmarkEnd w:id="952"/>
    <w:bookmarkStart w:name="z373" w:id="953"/>
    <w:p>
      <w:pPr>
        <w:spacing w:after="0"/>
        <w:ind w:left="0"/>
        <w:jc w:val="both"/>
      </w:pPr>
      <w:r>
        <w:rPr>
          <w:rFonts w:ascii="Times New Roman"/>
          <w:b w:val="false"/>
          <w:i w:val="false"/>
          <w:color w:val="000000"/>
          <w:sz w:val="28"/>
        </w:rPr>
        <w:t>
      7. Местом работы частного судебного исполнителя для осуществления индивидуальной деятельности является служебное помещение.</w:t>
      </w:r>
    </w:p>
    <w:bookmarkEnd w:id="953"/>
    <w:bookmarkStart w:name="z374" w:id="954"/>
    <w:p>
      <w:pPr>
        <w:spacing w:after="0"/>
        <w:ind w:left="0"/>
        <w:jc w:val="both"/>
      </w:pPr>
      <w:r>
        <w:rPr>
          <w:rFonts w:ascii="Times New Roman"/>
          <w:b w:val="false"/>
          <w:i w:val="false"/>
          <w:color w:val="000000"/>
          <w:sz w:val="28"/>
        </w:rPr>
        <w:t>
      8. О месте нахождения служебного помещения и режиме работы частный судебный исполнитель извещает Республиканскую палату.</w:t>
      </w:r>
    </w:p>
    <w:bookmarkEnd w:id="9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153 в редакции Закона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1789" w:id="955"/>
    <w:p>
      <w:pPr>
        <w:spacing w:after="0"/>
        <w:ind w:left="0"/>
        <w:jc w:val="left"/>
      </w:pPr>
      <w:r>
        <w:rPr>
          <w:rFonts w:ascii="Times New Roman"/>
          <w:b/>
          <w:i w:val="false"/>
          <w:color w:val="000000"/>
        </w:rPr>
        <w:t xml:space="preserve"> Статья 153-1. Временное замещение частного судебного исполнителя</w:t>
      </w:r>
    </w:p>
    <w:bookmarkEnd w:id="955"/>
    <w:bookmarkStart w:name="z1790" w:id="956"/>
    <w:p>
      <w:pPr>
        <w:spacing w:after="0"/>
        <w:ind w:left="0"/>
        <w:jc w:val="both"/>
      </w:pPr>
      <w:r>
        <w:rPr>
          <w:rFonts w:ascii="Times New Roman"/>
          <w:b w:val="false"/>
          <w:i w:val="false"/>
          <w:color w:val="000000"/>
          <w:sz w:val="28"/>
        </w:rPr>
        <w:t>
      1. Временное замещение частного судебного исполнителя состоит во временной передаче исполнительных производств от одного частного судебного исполнителя для исполнения другому частному судебному исполнителю.</w:t>
      </w:r>
    </w:p>
    <w:bookmarkEnd w:id="956"/>
    <w:bookmarkStart w:name="z1791" w:id="957"/>
    <w:p>
      <w:pPr>
        <w:spacing w:after="0"/>
        <w:ind w:left="0"/>
        <w:jc w:val="both"/>
      </w:pPr>
      <w:r>
        <w:rPr>
          <w:rFonts w:ascii="Times New Roman"/>
          <w:b w:val="false"/>
          <w:i w:val="false"/>
          <w:color w:val="000000"/>
          <w:sz w:val="28"/>
        </w:rPr>
        <w:t>
      2. Основаниями временного замещения частного судебного исполнителя могут служить: трудовой или учебный отпуск, болезнь, командировка и иные обстоятельства, временно препятствующие исполнению частным судебным исполнителем обязанностей, предусмотренных настоящим Законом.</w:t>
      </w:r>
    </w:p>
    <w:bookmarkEnd w:id="957"/>
    <w:bookmarkStart w:name="z1792" w:id="958"/>
    <w:p>
      <w:pPr>
        <w:spacing w:after="0"/>
        <w:ind w:left="0"/>
        <w:jc w:val="both"/>
      </w:pPr>
      <w:r>
        <w:rPr>
          <w:rFonts w:ascii="Times New Roman"/>
          <w:b w:val="false"/>
          <w:i w:val="false"/>
          <w:color w:val="000000"/>
          <w:sz w:val="28"/>
        </w:rPr>
        <w:t>
      3. Временное замещение частного судебного исполнителя осуществляется в порядке, определяемом Республиканской палатой, с обязательным извещением сторон исполнительного производства.</w:t>
      </w:r>
    </w:p>
    <w:bookmarkEnd w:id="958"/>
    <w:bookmarkStart w:name="z1793" w:id="959"/>
    <w:p>
      <w:pPr>
        <w:spacing w:after="0"/>
        <w:ind w:left="0"/>
        <w:jc w:val="both"/>
      </w:pPr>
      <w:r>
        <w:rPr>
          <w:rFonts w:ascii="Times New Roman"/>
          <w:b w:val="false"/>
          <w:i w:val="false"/>
          <w:color w:val="000000"/>
          <w:sz w:val="28"/>
        </w:rPr>
        <w:t>
      При несогласии взыскателя с временной передачей его исполнительного документа на исполнение другому частному судебному исполнителю исполнительный документ и неиспользованный авансовый взнос по его заявлению подлежат возврату.</w:t>
      </w:r>
    </w:p>
    <w:bookmarkEnd w:id="959"/>
    <w:bookmarkStart w:name="z1794" w:id="960"/>
    <w:p>
      <w:pPr>
        <w:spacing w:after="0"/>
        <w:ind w:left="0"/>
        <w:jc w:val="both"/>
      </w:pPr>
      <w:r>
        <w:rPr>
          <w:rFonts w:ascii="Times New Roman"/>
          <w:b w:val="false"/>
          <w:i w:val="false"/>
          <w:color w:val="000000"/>
          <w:sz w:val="28"/>
        </w:rPr>
        <w:t>
      4. В период временного замещения частного судебного исполнителя лицо, его замещающее, вправе получить оплату своей деятельности в соответствии с законодательством Республики Казахстан.</w:t>
      </w:r>
    </w:p>
    <w:bookmarkEnd w:id="960"/>
    <w:bookmarkStart w:name="z1795" w:id="961"/>
    <w:p>
      <w:pPr>
        <w:spacing w:after="0"/>
        <w:ind w:left="0"/>
        <w:jc w:val="both"/>
      </w:pPr>
      <w:r>
        <w:rPr>
          <w:rFonts w:ascii="Times New Roman"/>
          <w:b w:val="false"/>
          <w:i w:val="false"/>
          <w:color w:val="000000"/>
          <w:sz w:val="28"/>
        </w:rPr>
        <w:t>
      5. За нарушения, допущенные по переданному исполнительному производству, несет ответственность частный судебный исполнитель, непосредственно их допустивший.</w:t>
      </w:r>
    </w:p>
    <w:bookmarkEnd w:id="9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153-1 в соответствии с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154. Удостоверение, личная печать, штампы и бланки частного судебного исполнителя</w:t>
      </w:r>
    </w:p>
    <w:bookmarkStart w:name="z1378" w:id="962"/>
    <w:p>
      <w:pPr>
        <w:spacing w:after="0"/>
        <w:ind w:left="0"/>
        <w:jc w:val="both"/>
      </w:pPr>
      <w:r>
        <w:rPr>
          <w:rFonts w:ascii="Times New Roman"/>
          <w:b w:val="false"/>
          <w:i w:val="false"/>
          <w:color w:val="000000"/>
          <w:sz w:val="28"/>
        </w:rPr>
        <w:t>
      Частный судебный исполнитель имеет удостоверение, личную печать с указанием своей фамилии, имени и отчества (при его наличии), наименования региональной палаты частных судебных исполнителей, исполнительного округа, номера лицензии частного судебного исполнителя, а также штампы и личные бланки. Образцы удостоверения и личной печати утверждаются уполномоченным органом. Изготовление и выдачу удостоверения и личной печати организует региональная палата частных судебных исполнителей.</w:t>
      </w:r>
    </w:p>
    <w:bookmarkEnd w:id="9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154 в редакции Закона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155. Делопроизводство в исполнительном производстве</w:t>
      </w:r>
    </w:p>
    <w:bookmarkStart w:name="z1381" w:id="963"/>
    <w:p>
      <w:pPr>
        <w:spacing w:after="0"/>
        <w:ind w:left="0"/>
        <w:jc w:val="both"/>
      </w:pPr>
      <w:r>
        <w:rPr>
          <w:rFonts w:ascii="Times New Roman"/>
          <w:b w:val="false"/>
          <w:i w:val="false"/>
          <w:color w:val="000000"/>
          <w:sz w:val="28"/>
        </w:rPr>
        <w:t>
      1. Делопроизводство в конторе частного судебного исполнителя осуществляется частными судебными исполнителями в соответствии с правилами, утверждаемыми уполномоченным органом.</w:t>
      </w:r>
    </w:p>
    <w:bookmarkEnd w:id="963"/>
    <w:bookmarkStart w:name="z1382" w:id="964"/>
    <w:p>
      <w:pPr>
        <w:spacing w:after="0"/>
        <w:ind w:left="0"/>
        <w:jc w:val="both"/>
      </w:pPr>
      <w:r>
        <w:rPr>
          <w:rFonts w:ascii="Times New Roman"/>
          <w:b w:val="false"/>
          <w:i w:val="false"/>
          <w:color w:val="000000"/>
          <w:sz w:val="28"/>
        </w:rPr>
        <w:t>
      2. Контроль за исполнением правил делопроизводства частными судебными исполнителями осуществляют территориальные органы уполномоченного органа совместно с региональными палатами частных судебных исполнителей.</w:t>
      </w:r>
    </w:p>
    <w:bookmarkEnd w:id="9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155 с изменением, внесенным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156. Помощники и стажеры частного судебного исполнителя</w:t>
      </w:r>
    </w:p>
    <w:bookmarkStart w:name="z1387" w:id="965"/>
    <w:p>
      <w:pPr>
        <w:spacing w:after="0"/>
        <w:ind w:left="0"/>
        <w:jc w:val="both"/>
      </w:pPr>
      <w:r>
        <w:rPr>
          <w:rFonts w:ascii="Times New Roman"/>
          <w:b w:val="false"/>
          <w:i w:val="false"/>
          <w:color w:val="000000"/>
          <w:sz w:val="28"/>
        </w:rPr>
        <w:t>
      1. Частный судебный исполнитель вправе иметь помощников и стажеров.</w:t>
      </w:r>
    </w:p>
    <w:bookmarkEnd w:id="965"/>
    <w:bookmarkStart w:name="z29" w:id="966"/>
    <w:p>
      <w:pPr>
        <w:spacing w:after="0"/>
        <w:ind w:left="0"/>
        <w:jc w:val="both"/>
      </w:pPr>
      <w:r>
        <w:rPr>
          <w:rFonts w:ascii="Times New Roman"/>
          <w:b w:val="false"/>
          <w:i w:val="false"/>
          <w:color w:val="000000"/>
          <w:sz w:val="28"/>
        </w:rPr>
        <w:t>
      1-1. Помощником, стажером частного судебного исполнителя не может быть лицо: признанное в установленном законом Республики Казахстан порядке недееспособным или ограниченно дееспособным; совершившее коррупционное преступление; ранее уволенное по отрицательным мотивам с государственной, воинской службы, из правоохранительных органов, судов и органов юстиции; имеющее непогашенную или неснятую в установленном законом порядке судимость.</w:t>
      </w:r>
    </w:p>
    <w:bookmarkEnd w:id="966"/>
    <w:bookmarkStart w:name="z1388" w:id="967"/>
    <w:p>
      <w:pPr>
        <w:spacing w:after="0"/>
        <w:ind w:left="0"/>
        <w:jc w:val="both"/>
      </w:pPr>
      <w:r>
        <w:rPr>
          <w:rFonts w:ascii="Times New Roman"/>
          <w:b w:val="false"/>
          <w:i w:val="false"/>
          <w:color w:val="000000"/>
          <w:sz w:val="28"/>
        </w:rPr>
        <w:t>
      2. Помощником частного судебного исполнителя может быть гражданин Республики Казахстан, имеющий юридическое образование и сертификат (свидетельство) о прохождении профессионального обучения, в том числе дистанционного, по программам, утверждаемым Республиканской палатой.</w:t>
      </w:r>
    </w:p>
    <w:bookmarkEnd w:id="967"/>
    <w:bookmarkStart w:name="z1389" w:id="968"/>
    <w:p>
      <w:pPr>
        <w:spacing w:after="0"/>
        <w:ind w:left="0"/>
        <w:jc w:val="both"/>
      </w:pPr>
      <w:r>
        <w:rPr>
          <w:rFonts w:ascii="Times New Roman"/>
          <w:b w:val="false"/>
          <w:i w:val="false"/>
          <w:color w:val="000000"/>
          <w:sz w:val="28"/>
        </w:rPr>
        <w:t>
      3. Стажерами частного судебного исполнителя могут быть граждане Республики Казахстан, имеющие высшее юридическое образование. Стажеры проходят стажировку у частных судебных исполнителей, имеющих стаж работы судебного исполнителя не менее трех лет.</w:t>
      </w:r>
    </w:p>
    <w:bookmarkEnd w:id="968"/>
    <w:bookmarkStart w:name="z1390" w:id="969"/>
    <w:p>
      <w:pPr>
        <w:spacing w:after="0"/>
        <w:ind w:left="0"/>
        <w:jc w:val="both"/>
      </w:pPr>
      <w:r>
        <w:rPr>
          <w:rFonts w:ascii="Times New Roman"/>
          <w:b w:val="false"/>
          <w:i w:val="false"/>
          <w:color w:val="000000"/>
          <w:sz w:val="28"/>
        </w:rPr>
        <w:t>
      4. Порядок, сроки и условия прохождения стажировки стажерами частных судебных исполнителей определяются правилами о порядке прохождения стажировки у частного судебного исполнителя, утверждаемыми уполномоченным органом по согласованию с Республиканской палатой.</w:t>
      </w:r>
    </w:p>
    <w:bookmarkEnd w:id="969"/>
    <w:bookmarkStart w:name="z1391" w:id="970"/>
    <w:p>
      <w:pPr>
        <w:spacing w:after="0"/>
        <w:ind w:left="0"/>
        <w:jc w:val="both"/>
      </w:pPr>
      <w:r>
        <w:rPr>
          <w:rFonts w:ascii="Times New Roman"/>
          <w:b w:val="false"/>
          <w:i w:val="false"/>
          <w:color w:val="000000"/>
          <w:sz w:val="28"/>
        </w:rPr>
        <w:t>
      5. Права и обязанности стажера и помощника частного судебного исполнителя определяются трудовым договором.</w:t>
      </w:r>
    </w:p>
    <w:bookmarkEnd w:id="970"/>
    <w:bookmarkStart w:name="z376" w:id="971"/>
    <w:p>
      <w:pPr>
        <w:spacing w:after="0"/>
        <w:ind w:left="0"/>
        <w:jc w:val="both"/>
      </w:pPr>
      <w:r>
        <w:rPr>
          <w:rFonts w:ascii="Times New Roman"/>
          <w:b w:val="false"/>
          <w:i w:val="false"/>
          <w:color w:val="000000"/>
          <w:sz w:val="28"/>
        </w:rPr>
        <w:t>
      6. Помощник осуществляет свою деятельность на основании трудового договора.</w:t>
      </w:r>
    </w:p>
    <w:bookmarkEnd w:id="9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156 с изменениями, внесенными законами РК от 28.12.2010 </w:t>
      </w:r>
      <w:r>
        <w:rPr>
          <w:rFonts w:ascii="Times New Roman"/>
          <w:b w:val="false"/>
          <w:i w:val="false"/>
          <w:color w:val="000000"/>
          <w:sz w:val="28"/>
        </w:rPr>
        <w:t>№ 368-IV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156-1. Права и обязанности помощника частного судебного исполнителя</w:t>
      </w:r>
    </w:p>
    <w:bookmarkStart w:name="z230" w:id="972"/>
    <w:p>
      <w:pPr>
        <w:spacing w:after="0"/>
        <w:ind w:left="0"/>
        <w:jc w:val="both"/>
      </w:pPr>
      <w:r>
        <w:rPr>
          <w:rFonts w:ascii="Times New Roman"/>
          <w:b w:val="false"/>
          <w:i w:val="false"/>
          <w:color w:val="000000"/>
          <w:sz w:val="28"/>
        </w:rPr>
        <w:t>
      1. Помощник частного судебного исполнителя по принятому процессуальному решению частного судебного исполнителя и его поручению в рамках исполнения исполнительного производства вправе:</w:t>
      </w:r>
    </w:p>
    <w:bookmarkEnd w:id="972"/>
    <w:p>
      <w:pPr>
        <w:spacing w:after="0"/>
        <w:ind w:left="0"/>
        <w:jc w:val="both"/>
      </w:pPr>
      <w:r>
        <w:rPr>
          <w:rFonts w:ascii="Times New Roman"/>
          <w:b w:val="false"/>
          <w:i w:val="false"/>
          <w:color w:val="000000"/>
          <w:sz w:val="28"/>
        </w:rPr>
        <w:t>
      1) готовить проекты процессуальных и иных документов исполнительного производства, в том числе в государственной автоматизированной информационной системе исполнительного производства;</w:t>
      </w:r>
    </w:p>
    <w:p>
      <w:pPr>
        <w:spacing w:after="0"/>
        <w:ind w:left="0"/>
        <w:jc w:val="both"/>
      </w:pPr>
      <w:r>
        <w:rPr>
          <w:rFonts w:ascii="Times New Roman"/>
          <w:b w:val="false"/>
          <w:i w:val="false"/>
          <w:color w:val="000000"/>
          <w:sz w:val="28"/>
        </w:rPr>
        <w:t>
      2) доставлять и вручать сторонам исполнительного производства повестки, извещения и иные документы;</w:t>
      </w:r>
    </w:p>
    <w:p>
      <w:pPr>
        <w:spacing w:after="0"/>
        <w:ind w:left="0"/>
        <w:jc w:val="both"/>
      </w:pPr>
      <w:r>
        <w:rPr>
          <w:rFonts w:ascii="Times New Roman"/>
          <w:b w:val="false"/>
          <w:i w:val="false"/>
          <w:color w:val="000000"/>
          <w:sz w:val="28"/>
        </w:rPr>
        <w:t>
      3) приглашать стороны исполнительного производства, третьих лиц и проводить с ними переговоры по исполнению исполнительных документов, находящихся в производстве частного судебного исполнителя;</w:t>
      </w:r>
    </w:p>
    <w:p>
      <w:pPr>
        <w:spacing w:after="0"/>
        <w:ind w:left="0"/>
        <w:jc w:val="both"/>
      </w:pPr>
      <w:r>
        <w:rPr>
          <w:rFonts w:ascii="Times New Roman"/>
          <w:b w:val="false"/>
          <w:i w:val="false"/>
          <w:color w:val="000000"/>
          <w:sz w:val="28"/>
        </w:rPr>
        <w:t>
      4) в присутствии частного судебного исполнителя входить в помещения и хранилища, занимаемые должником или принадлежащие ему, а также другим лицам, при наличии информации о нахождении у них имущества, принадлежащего должнику.</w:t>
      </w:r>
    </w:p>
    <w:bookmarkStart w:name="z285" w:id="973"/>
    <w:p>
      <w:pPr>
        <w:spacing w:after="0"/>
        <w:ind w:left="0"/>
        <w:jc w:val="both"/>
      </w:pPr>
      <w:r>
        <w:rPr>
          <w:rFonts w:ascii="Times New Roman"/>
          <w:b w:val="false"/>
          <w:i w:val="false"/>
          <w:color w:val="000000"/>
          <w:sz w:val="28"/>
        </w:rPr>
        <w:t>
      2. Помощник частного судебного исполнителя обязан не допускать в своей деятельности нарушения прав и законных интересов физических и юридических лиц.</w:t>
      </w:r>
    </w:p>
    <w:bookmarkEnd w:id="9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156-1 в соответствии с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с изменениями, внесенными законами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2" w:id="974"/>
    <w:p>
      <w:pPr>
        <w:spacing w:after="0"/>
        <w:ind w:left="0"/>
        <w:jc w:val="left"/>
      </w:pPr>
      <w:r>
        <w:rPr>
          <w:rFonts w:ascii="Times New Roman"/>
          <w:b/>
          <w:i w:val="false"/>
          <w:color w:val="000000"/>
        </w:rPr>
        <w:t xml:space="preserve"> Параграф 4. Замещение частного судебного исполнителя</w:t>
      </w:r>
    </w:p>
    <w:bookmarkEnd w:id="974"/>
    <w:bookmarkStart w:name="z1393" w:id="975"/>
    <w:p>
      <w:pPr>
        <w:spacing w:after="0"/>
        <w:ind w:left="0"/>
        <w:jc w:val="both"/>
      </w:pPr>
      <w:r>
        <w:rPr>
          <w:rFonts w:ascii="Times New Roman"/>
          <w:b w:val="false"/>
          <w:i w:val="false"/>
          <w:color w:val="ff0000"/>
          <w:sz w:val="28"/>
        </w:rPr>
        <w:t xml:space="preserve">
      Сноска. Параграф 4 исключен Законом РК от 15.01.2014 </w:t>
      </w:r>
      <w:r>
        <w:rPr>
          <w:rFonts w:ascii="Times New Roman"/>
          <w:b w:val="false"/>
          <w:i w:val="false"/>
          <w:color w:val="ff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975"/>
    <w:bookmarkStart w:name="z1428" w:id="976"/>
    <w:p>
      <w:pPr>
        <w:spacing w:after="0"/>
        <w:ind w:left="0"/>
        <w:jc w:val="left"/>
      </w:pPr>
      <w:r>
        <w:rPr>
          <w:rFonts w:ascii="Times New Roman"/>
          <w:b/>
          <w:i w:val="false"/>
          <w:color w:val="000000"/>
        </w:rPr>
        <w:t xml:space="preserve"> Параграф 5. Региональная палата частных судебных исполнителей.</w:t>
      </w:r>
      <w:r>
        <w:br/>
      </w:r>
      <w:r>
        <w:rPr>
          <w:rFonts w:ascii="Times New Roman"/>
          <w:b/>
          <w:i w:val="false"/>
          <w:color w:val="000000"/>
        </w:rPr>
        <w:t>Республиканская палата</w:t>
      </w:r>
    </w:p>
    <w:bookmarkEnd w:id="976"/>
    <w:p>
      <w:pPr>
        <w:spacing w:after="0"/>
        <w:ind w:left="0"/>
        <w:jc w:val="both"/>
      </w:pPr>
      <w:r>
        <w:rPr>
          <w:rFonts w:ascii="Times New Roman"/>
          <w:b w:val="false"/>
          <w:i w:val="false"/>
          <w:color w:val="ff0000"/>
          <w:sz w:val="28"/>
        </w:rPr>
        <w:t xml:space="preserve">
      Сноска. Параграф 5 главы 16 в редакции Закона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p>
    <w:p>
      <w:pPr>
        <w:spacing w:after="0"/>
        <w:ind w:left="0"/>
        <w:jc w:val="both"/>
      </w:pPr>
      <w:r>
        <w:rPr>
          <w:rFonts w:ascii="Times New Roman"/>
          <w:b/>
          <w:i w:val="false"/>
          <w:color w:val="000000"/>
          <w:sz w:val="28"/>
        </w:rPr>
        <w:t>Статья 161. Региональная палата частных судебных исполнителей</w:t>
      </w:r>
    </w:p>
    <w:bookmarkStart w:name="z1435" w:id="977"/>
    <w:p>
      <w:pPr>
        <w:spacing w:after="0"/>
        <w:ind w:left="0"/>
        <w:jc w:val="both"/>
      </w:pPr>
      <w:r>
        <w:rPr>
          <w:rFonts w:ascii="Times New Roman"/>
          <w:b w:val="false"/>
          <w:i w:val="false"/>
          <w:color w:val="000000"/>
          <w:sz w:val="28"/>
        </w:rPr>
        <w:t>
      1. На территории каждой области, города республиканского значения и столицы Республики Казахстан образуется одна региональная палата частных судебных исполнителей.</w:t>
      </w:r>
    </w:p>
    <w:bookmarkEnd w:id="977"/>
    <w:bookmarkStart w:name="z1796" w:id="978"/>
    <w:p>
      <w:pPr>
        <w:spacing w:after="0"/>
        <w:ind w:left="0"/>
        <w:jc w:val="both"/>
      </w:pPr>
      <w:r>
        <w:rPr>
          <w:rFonts w:ascii="Times New Roman"/>
          <w:b w:val="false"/>
          <w:i w:val="false"/>
          <w:color w:val="000000"/>
          <w:sz w:val="28"/>
        </w:rPr>
        <w:t>
      1-1. Руководителем региональной палаты частных судебных исполнителей может быть гражданин Республики Казахстан, имеющий лицензию частного судебного исполнителя, стаж работы в сфере исполнения исполнительных документов не менее двух лет.</w:t>
      </w:r>
    </w:p>
    <w:bookmarkEnd w:id="978"/>
    <w:bookmarkStart w:name="z1797" w:id="979"/>
    <w:p>
      <w:pPr>
        <w:spacing w:after="0"/>
        <w:ind w:left="0"/>
        <w:jc w:val="both"/>
      </w:pPr>
      <w:r>
        <w:rPr>
          <w:rFonts w:ascii="Times New Roman"/>
          <w:b w:val="false"/>
          <w:i w:val="false"/>
          <w:color w:val="000000"/>
          <w:sz w:val="28"/>
        </w:rPr>
        <w:t>
      Порядок назначения и освобождения руководителя региональной палаты частных судебных исполнителей определяется уставом Республиканской палаты.</w:t>
      </w:r>
    </w:p>
    <w:bookmarkEnd w:id="979"/>
    <w:bookmarkStart w:name="z1436" w:id="980"/>
    <w:p>
      <w:pPr>
        <w:spacing w:after="0"/>
        <w:ind w:left="0"/>
        <w:jc w:val="both"/>
      </w:pPr>
      <w:r>
        <w:rPr>
          <w:rFonts w:ascii="Times New Roman"/>
          <w:b w:val="false"/>
          <w:i w:val="false"/>
          <w:color w:val="000000"/>
          <w:sz w:val="28"/>
        </w:rPr>
        <w:t>
      2. Деятельность региональной палаты частных судебных исполнителей регулируется законодательством Республики Казахстан и положением о филиале.</w:t>
      </w:r>
    </w:p>
    <w:bookmarkEnd w:id="9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161 с изменениями, внесенными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162. Полномочия региональной палаты частных судебных исполнителей</w:t>
      </w:r>
    </w:p>
    <w:bookmarkStart w:name="z1444" w:id="981"/>
    <w:p>
      <w:pPr>
        <w:spacing w:after="0"/>
        <w:ind w:left="0"/>
        <w:jc w:val="both"/>
      </w:pPr>
      <w:r>
        <w:rPr>
          <w:rFonts w:ascii="Times New Roman"/>
          <w:b w:val="false"/>
          <w:i w:val="false"/>
          <w:color w:val="000000"/>
          <w:sz w:val="28"/>
        </w:rPr>
        <w:t>
      1. Региональная палата частных судебных исполнителей:</w:t>
      </w:r>
    </w:p>
    <w:bookmarkEnd w:id="981"/>
    <w:p>
      <w:pPr>
        <w:spacing w:after="0"/>
        <w:ind w:left="0"/>
        <w:jc w:val="both"/>
      </w:pPr>
      <w:r>
        <w:rPr>
          <w:rFonts w:ascii="Times New Roman"/>
          <w:b w:val="false"/>
          <w:i w:val="false"/>
          <w:color w:val="000000"/>
          <w:sz w:val="28"/>
        </w:rPr>
        <w:t xml:space="preserve">
      1) исключен Законом РК от 29.10.2015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01.01.2016);</w:t>
      </w:r>
    </w:p>
    <w:p>
      <w:pPr>
        <w:spacing w:after="0"/>
        <w:ind w:left="0"/>
        <w:jc w:val="both"/>
      </w:pPr>
      <w:r>
        <w:rPr>
          <w:rFonts w:ascii="Times New Roman"/>
          <w:b w:val="false"/>
          <w:i w:val="false"/>
          <w:color w:val="000000"/>
          <w:sz w:val="28"/>
        </w:rPr>
        <w:t>
      2) производит распределение исполнительных документов посредством государственной автоматизированной информационной системы исполнительного производства между частными судебными исполнителями в порядке, определяемом уполномоченным органом;</w:t>
      </w:r>
    </w:p>
    <w:bookmarkStart w:name="z1798" w:id="982"/>
    <w:p>
      <w:pPr>
        <w:spacing w:after="0"/>
        <w:ind w:left="0"/>
        <w:jc w:val="both"/>
      </w:pPr>
      <w:r>
        <w:rPr>
          <w:rFonts w:ascii="Times New Roman"/>
          <w:b w:val="false"/>
          <w:i w:val="false"/>
          <w:color w:val="000000"/>
          <w:sz w:val="28"/>
        </w:rPr>
        <w:t>
      2-1) осуществляет координацию и контроль за деятельностью частных судебных исполнителей в пределах своей компетенции;</w:t>
      </w:r>
    </w:p>
    <w:bookmarkEnd w:id="982"/>
    <w:bookmarkStart w:name="z1799" w:id="983"/>
    <w:p>
      <w:pPr>
        <w:spacing w:after="0"/>
        <w:ind w:left="0"/>
        <w:jc w:val="both"/>
      </w:pPr>
      <w:r>
        <w:rPr>
          <w:rFonts w:ascii="Times New Roman"/>
          <w:b w:val="false"/>
          <w:i w:val="false"/>
          <w:color w:val="000000"/>
          <w:sz w:val="28"/>
        </w:rPr>
        <w:t>
      2-2) рассматривает обращения физических и юридических лиц по вопросам деятельности частных судебных исполнителей;</w:t>
      </w:r>
    </w:p>
    <w:bookmarkEnd w:id="983"/>
    <w:bookmarkStart w:name="z1800" w:id="984"/>
    <w:p>
      <w:pPr>
        <w:spacing w:after="0"/>
        <w:ind w:left="0"/>
        <w:jc w:val="both"/>
      </w:pPr>
      <w:r>
        <w:rPr>
          <w:rFonts w:ascii="Times New Roman"/>
          <w:b w:val="false"/>
          <w:i w:val="false"/>
          <w:color w:val="000000"/>
          <w:sz w:val="28"/>
        </w:rPr>
        <w:t>
      2-3) в течение трех рабочих дней с момента уведомления уполномоченным органом о приостановлении или прекращении действия либо лишении лицензии частного судебного исполнителя принимает меры по передаче исполнительных производств, делопроизводства и архива другому частному судебному исполнителю;</w:t>
      </w:r>
    </w:p>
    <w:bookmarkEnd w:id="984"/>
    <w:bookmarkStart w:name="z1801" w:id="985"/>
    <w:p>
      <w:pPr>
        <w:spacing w:after="0"/>
        <w:ind w:left="0"/>
        <w:jc w:val="both"/>
      </w:pPr>
      <w:r>
        <w:rPr>
          <w:rFonts w:ascii="Times New Roman"/>
          <w:b w:val="false"/>
          <w:i w:val="false"/>
          <w:color w:val="000000"/>
          <w:sz w:val="28"/>
        </w:rPr>
        <w:t>
      2-4) рассматривает вопросы дисциплинарной ответственности частных судебных исполнителей;</w:t>
      </w:r>
    </w:p>
    <w:bookmarkEnd w:id="985"/>
    <w:bookmarkStart w:name="z1802" w:id="986"/>
    <w:p>
      <w:pPr>
        <w:spacing w:after="0"/>
        <w:ind w:left="0"/>
        <w:jc w:val="both"/>
      </w:pPr>
      <w:r>
        <w:rPr>
          <w:rFonts w:ascii="Times New Roman"/>
          <w:b w:val="false"/>
          <w:i w:val="false"/>
          <w:color w:val="000000"/>
          <w:sz w:val="28"/>
        </w:rPr>
        <w:t>
      2-5) по запросу уполномоченного органа и его территориальных органов предоставляет информацию о деятельности частных судебных исполнителей;</w:t>
      </w:r>
    </w:p>
    <w:bookmarkEnd w:id="986"/>
    <w:p>
      <w:pPr>
        <w:spacing w:after="0"/>
        <w:ind w:left="0"/>
        <w:jc w:val="both"/>
      </w:pPr>
      <w:r>
        <w:rPr>
          <w:rFonts w:ascii="Times New Roman"/>
          <w:b w:val="false"/>
          <w:i w:val="false"/>
          <w:color w:val="000000"/>
          <w:sz w:val="28"/>
        </w:rPr>
        <w:t>
      3) осуществляет другие полномочия, вытекающие из полномочий, возложенных на Республиканскую палату.</w:t>
      </w:r>
    </w:p>
    <w:bookmarkStart w:name="z1460" w:id="987"/>
    <w:p>
      <w:pPr>
        <w:spacing w:after="0"/>
        <w:ind w:left="0"/>
        <w:jc w:val="both"/>
      </w:pPr>
      <w:r>
        <w:rPr>
          <w:rFonts w:ascii="Times New Roman"/>
          <w:b w:val="false"/>
          <w:i w:val="false"/>
          <w:color w:val="000000"/>
          <w:sz w:val="28"/>
        </w:rPr>
        <w:t>
      2. Региональная палата частных судебных исполнителей предоставляет Республиканской палате и территориальному органу уполномоченного органа информацию о своей деятельности. Форма и сроки предоставления информации утверждаются уполномоченным органом.</w:t>
      </w:r>
    </w:p>
    <w:bookmarkEnd w:id="9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162 с изменениями, внесенными законами РК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163. Республиканская палата</w:t>
      </w:r>
    </w:p>
    <w:bookmarkStart w:name="z1465" w:id="988"/>
    <w:p>
      <w:pPr>
        <w:spacing w:after="0"/>
        <w:ind w:left="0"/>
        <w:jc w:val="both"/>
      </w:pPr>
      <w:r>
        <w:rPr>
          <w:rFonts w:ascii="Times New Roman"/>
          <w:b w:val="false"/>
          <w:i w:val="false"/>
          <w:color w:val="000000"/>
          <w:sz w:val="28"/>
        </w:rPr>
        <w:t>
      1. Деятельность Республиканской палаты регулируется законодательством Республики Казахстан и уставом.</w:t>
      </w:r>
    </w:p>
    <w:bookmarkEnd w:id="988"/>
    <w:bookmarkStart w:name="z1467" w:id="989"/>
    <w:p>
      <w:pPr>
        <w:spacing w:after="0"/>
        <w:ind w:left="0"/>
        <w:jc w:val="both"/>
      </w:pPr>
      <w:r>
        <w:rPr>
          <w:rFonts w:ascii="Times New Roman"/>
          <w:b w:val="false"/>
          <w:i w:val="false"/>
          <w:color w:val="000000"/>
          <w:sz w:val="28"/>
        </w:rPr>
        <w:t>
      2. Устав Республиканской палаты принимается съездом.</w:t>
      </w:r>
    </w:p>
    <w:bookmarkEnd w:id="989"/>
    <w:bookmarkStart w:name="z1468" w:id="990"/>
    <w:p>
      <w:pPr>
        <w:spacing w:after="0"/>
        <w:ind w:left="0"/>
        <w:jc w:val="both"/>
      </w:pPr>
      <w:r>
        <w:rPr>
          <w:rFonts w:ascii="Times New Roman"/>
          <w:b w:val="false"/>
          <w:i w:val="false"/>
          <w:color w:val="000000"/>
          <w:sz w:val="28"/>
        </w:rPr>
        <w:t>
      3. Республиканская палата заключает общий договор страхования гражданско-правовой ответственности частных судебных исполнителей Республики Казахстан.</w:t>
      </w:r>
    </w:p>
    <w:bookmarkEnd w:id="990"/>
    <w:bookmarkStart w:name="z1803" w:id="991"/>
    <w:p>
      <w:pPr>
        <w:spacing w:after="0"/>
        <w:ind w:left="0"/>
        <w:jc w:val="both"/>
      </w:pPr>
      <w:r>
        <w:rPr>
          <w:rFonts w:ascii="Times New Roman"/>
          <w:b w:val="false"/>
          <w:i w:val="false"/>
          <w:color w:val="000000"/>
          <w:sz w:val="28"/>
        </w:rPr>
        <w:t>
      4. Председатель Республиканской палаты избирается на должность президиумом сроком на два года. Одно и то же лицо не может быть избрано председателем Республиканской палаты более двух раз подряд.</w:t>
      </w:r>
    </w:p>
    <w:bookmarkEnd w:id="991"/>
    <w:bookmarkStart w:name="z1804" w:id="992"/>
    <w:p>
      <w:pPr>
        <w:spacing w:after="0"/>
        <w:ind w:left="0"/>
        <w:jc w:val="both"/>
      </w:pPr>
      <w:r>
        <w:rPr>
          <w:rFonts w:ascii="Times New Roman"/>
          <w:b w:val="false"/>
          <w:i w:val="false"/>
          <w:color w:val="000000"/>
          <w:sz w:val="28"/>
        </w:rPr>
        <w:t>
      5. Председатель Республиканской палаты:</w:t>
      </w:r>
    </w:p>
    <w:bookmarkEnd w:id="992"/>
    <w:bookmarkStart w:name="z1805" w:id="993"/>
    <w:p>
      <w:pPr>
        <w:spacing w:after="0"/>
        <w:ind w:left="0"/>
        <w:jc w:val="both"/>
      </w:pPr>
      <w:r>
        <w:rPr>
          <w:rFonts w:ascii="Times New Roman"/>
          <w:b w:val="false"/>
          <w:i w:val="false"/>
          <w:color w:val="000000"/>
          <w:sz w:val="28"/>
        </w:rPr>
        <w:t>
      1) организует и руководит текущей работой Республиканской палаты, председательствует на заседаниях правления и участвует в заседаниях президиума;</w:t>
      </w:r>
    </w:p>
    <w:bookmarkEnd w:id="993"/>
    <w:bookmarkStart w:name="z1806" w:id="994"/>
    <w:p>
      <w:pPr>
        <w:spacing w:after="0"/>
        <w:ind w:left="0"/>
        <w:jc w:val="both"/>
      </w:pPr>
      <w:r>
        <w:rPr>
          <w:rFonts w:ascii="Times New Roman"/>
          <w:b w:val="false"/>
          <w:i w:val="false"/>
          <w:color w:val="000000"/>
          <w:sz w:val="28"/>
        </w:rPr>
        <w:t>
      2) действует от имени Республиканской палаты без доверенности;</w:t>
      </w:r>
    </w:p>
    <w:bookmarkEnd w:id="994"/>
    <w:bookmarkStart w:name="z1807" w:id="995"/>
    <w:p>
      <w:pPr>
        <w:spacing w:after="0"/>
        <w:ind w:left="0"/>
        <w:jc w:val="both"/>
      </w:pPr>
      <w:r>
        <w:rPr>
          <w:rFonts w:ascii="Times New Roman"/>
          <w:b w:val="false"/>
          <w:i w:val="false"/>
          <w:color w:val="000000"/>
          <w:sz w:val="28"/>
        </w:rPr>
        <w:t>
      3) осуществляет иные полномочия, предусмотренные уставом Республиканской палаты.</w:t>
      </w:r>
    </w:p>
    <w:bookmarkEnd w:id="9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163 с изменениями, внесенными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163-1. Полномочия Республиканской палаты</w:t>
      </w:r>
    </w:p>
    <w:bookmarkStart w:name="z234" w:id="996"/>
    <w:p>
      <w:pPr>
        <w:spacing w:after="0"/>
        <w:ind w:left="0"/>
        <w:jc w:val="both"/>
      </w:pPr>
      <w:r>
        <w:rPr>
          <w:rFonts w:ascii="Times New Roman"/>
          <w:b w:val="false"/>
          <w:i w:val="false"/>
          <w:color w:val="000000"/>
          <w:sz w:val="28"/>
        </w:rPr>
        <w:t>
      1. Республиканская палата:</w:t>
      </w:r>
    </w:p>
    <w:bookmarkEnd w:id="996"/>
    <w:p>
      <w:pPr>
        <w:spacing w:after="0"/>
        <w:ind w:left="0"/>
        <w:jc w:val="both"/>
      </w:pPr>
      <w:r>
        <w:rPr>
          <w:rFonts w:ascii="Times New Roman"/>
          <w:b w:val="false"/>
          <w:i w:val="false"/>
          <w:color w:val="000000"/>
          <w:sz w:val="28"/>
        </w:rPr>
        <w:t>
      1) осуществляет координацию деятельности региональных палат частных судебных исполнителей;</w:t>
      </w:r>
    </w:p>
    <w:p>
      <w:pPr>
        <w:spacing w:after="0"/>
        <w:ind w:left="0"/>
        <w:jc w:val="both"/>
      </w:pPr>
      <w:r>
        <w:rPr>
          <w:rFonts w:ascii="Times New Roman"/>
          <w:b w:val="false"/>
          <w:i w:val="false"/>
          <w:color w:val="000000"/>
          <w:sz w:val="28"/>
        </w:rPr>
        <w:t>
      2) представляет интересы региональных палат частных судебных исполнителей и частных судебных исполнителей в государственных органах, общественных объединениях, других организациях;</w:t>
      </w:r>
    </w:p>
    <w:p>
      <w:pPr>
        <w:spacing w:after="0"/>
        <w:ind w:left="0"/>
        <w:jc w:val="both"/>
      </w:pPr>
      <w:r>
        <w:rPr>
          <w:rFonts w:ascii="Times New Roman"/>
          <w:b w:val="false"/>
          <w:i w:val="false"/>
          <w:color w:val="000000"/>
          <w:sz w:val="28"/>
        </w:rPr>
        <w:t>
      3) осуществляет контроль за деятельностью руководителей региональных палат частных судебных исполнителей;</w:t>
      </w:r>
    </w:p>
    <w:bookmarkStart w:name="z1808" w:id="997"/>
    <w:p>
      <w:pPr>
        <w:spacing w:after="0"/>
        <w:ind w:left="0"/>
        <w:jc w:val="both"/>
      </w:pPr>
      <w:r>
        <w:rPr>
          <w:rFonts w:ascii="Times New Roman"/>
          <w:b w:val="false"/>
          <w:i w:val="false"/>
          <w:color w:val="000000"/>
          <w:sz w:val="28"/>
        </w:rPr>
        <w:t>
      3-1) рассматривает обращения физических и юридических лиц по вопросам деятельности частных судебных исполнителей, региональных палат частных судебных исполнителей;</w:t>
      </w:r>
    </w:p>
    <w:bookmarkEnd w:id="997"/>
    <w:p>
      <w:pPr>
        <w:spacing w:after="0"/>
        <w:ind w:left="0"/>
        <w:jc w:val="both"/>
      </w:pPr>
      <w:r>
        <w:rPr>
          <w:rFonts w:ascii="Times New Roman"/>
          <w:b w:val="false"/>
          <w:i w:val="false"/>
          <w:color w:val="000000"/>
          <w:sz w:val="28"/>
        </w:rPr>
        <w:t>
      3-2) при осуществлении приема в члены Республиканской палаты осуществляет распределение и определение количества частных судебных исполнителей на территории областей, районов, городов республиканского значения, столицы;</w:t>
      </w:r>
    </w:p>
    <w:p>
      <w:pPr>
        <w:spacing w:after="0"/>
        <w:ind w:left="0"/>
        <w:jc w:val="both"/>
      </w:pPr>
      <w:r>
        <w:rPr>
          <w:rFonts w:ascii="Times New Roman"/>
          <w:b w:val="false"/>
          <w:i w:val="false"/>
          <w:color w:val="000000"/>
          <w:sz w:val="28"/>
        </w:rPr>
        <w:t>
      3-3) рассматривает материалы о дисциплинарных проступках частных судебных исполнителей и налагает на виновных лиц дисциплинарные взыскания;</w:t>
      </w:r>
    </w:p>
    <w:p>
      <w:pPr>
        <w:spacing w:after="0"/>
        <w:ind w:left="0"/>
        <w:jc w:val="both"/>
      </w:pPr>
      <w:r>
        <w:rPr>
          <w:rFonts w:ascii="Times New Roman"/>
          <w:b w:val="false"/>
          <w:i w:val="false"/>
          <w:color w:val="000000"/>
          <w:sz w:val="28"/>
        </w:rPr>
        <w:t>
      3-4) вносит в уполномоченный орган в отношении частного судебного исполнителя представление о приостановлении или прекращении действия лицензии либо лишении лицензии частного судебного исполнителя по основаниям, предусмотренным настоящим Законом;</w:t>
      </w:r>
    </w:p>
    <w:p>
      <w:pPr>
        <w:spacing w:after="0"/>
        <w:ind w:left="0"/>
        <w:jc w:val="both"/>
      </w:pPr>
      <w:r>
        <w:rPr>
          <w:rFonts w:ascii="Times New Roman"/>
          <w:b w:val="false"/>
          <w:i w:val="false"/>
          <w:color w:val="000000"/>
          <w:sz w:val="28"/>
        </w:rPr>
        <w:t>
      4) участвует в работе Международного союза судебных исполнителей и служащих, других международных и иностранных организаций по вопросам организации частной исполнительской деятельности;</w:t>
      </w:r>
    </w:p>
    <w:p>
      <w:pPr>
        <w:spacing w:after="0"/>
        <w:ind w:left="0"/>
        <w:jc w:val="both"/>
      </w:pPr>
      <w:r>
        <w:rPr>
          <w:rFonts w:ascii="Times New Roman"/>
          <w:b w:val="false"/>
          <w:i w:val="false"/>
          <w:color w:val="000000"/>
          <w:sz w:val="28"/>
        </w:rPr>
        <w:t>
      5) участвует в нормотворческой и экспертной деятельности уполномоченного органа, других государственных органов по вопросам исполнительного производства, связанным с частной исполнительской деятельностью;</w:t>
      </w:r>
    </w:p>
    <w:p>
      <w:pPr>
        <w:spacing w:after="0"/>
        <w:ind w:left="0"/>
        <w:jc w:val="both"/>
      </w:pPr>
      <w:r>
        <w:rPr>
          <w:rFonts w:ascii="Times New Roman"/>
          <w:b w:val="false"/>
          <w:i w:val="false"/>
          <w:color w:val="000000"/>
          <w:sz w:val="28"/>
        </w:rPr>
        <w:t>
      6) определяет учебные центры и организации образования по профессиональному обучению, в том числе дистанционному, частных судебных исполнителей и их помощников;</w:t>
      </w:r>
    </w:p>
    <w:p>
      <w:pPr>
        <w:spacing w:after="0"/>
        <w:ind w:left="0"/>
        <w:jc w:val="both"/>
      </w:pPr>
      <w:r>
        <w:rPr>
          <w:rFonts w:ascii="Times New Roman"/>
          <w:b w:val="false"/>
          <w:i w:val="false"/>
          <w:color w:val="000000"/>
          <w:sz w:val="28"/>
        </w:rPr>
        <w:t>
      6-1) утверждает программу и сроки проведения профессионального обучения, в том числе дистанционного, частного судебного исполнителя и его помощника (помощников) и по итогам профессионального обучения выдает сертификат (свидетельство);</w:t>
      </w:r>
    </w:p>
    <w:p>
      <w:pPr>
        <w:spacing w:after="0"/>
        <w:ind w:left="0"/>
        <w:jc w:val="both"/>
      </w:pPr>
      <w:r>
        <w:rPr>
          <w:rFonts w:ascii="Times New Roman"/>
          <w:b w:val="false"/>
          <w:i w:val="false"/>
          <w:color w:val="000000"/>
          <w:sz w:val="28"/>
        </w:rPr>
        <w:t>
      6-2) обеспечивает контроль за своевременностью прохождения профессионального обучения частными судебными исполнителями и их помощниками;</w:t>
      </w:r>
    </w:p>
    <w:bookmarkStart w:name="z1809" w:id="998"/>
    <w:p>
      <w:pPr>
        <w:spacing w:after="0"/>
        <w:ind w:left="0"/>
        <w:jc w:val="both"/>
      </w:pPr>
      <w:r>
        <w:rPr>
          <w:rFonts w:ascii="Times New Roman"/>
          <w:b w:val="false"/>
          <w:i w:val="false"/>
          <w:color w:val="000000"/>
          <w:sz w:val="28"/>
        </w:rPr>
        <w:t>
      6-3) рассматривает частные определения, постановления суда, представления прокурора, лица, осуществляющего досудебное расследование в отношении частных судебных исполнителей;</w:t>
      </w:r>
    </w:p>
    <w:bookmarkEnd w:id="998"/>
    <w:bookmarkStart w:name="z1810" w:id="999"/>
    <w:p>
      <w:pPr>
        <w:spacing w:after="0"/>
        <w:ind w:left="0"/>
        <w:jc w:val="both"/>
      </w:pPr>
      <w:r>
        <w:rPr>
          <w:rFonts w:ascii="Times New Roman"/>
          <w:b w:val="false"/>
          <w:i w:val="false"/>
          <w:color w:val="000000"/>
          <w:sz w:val="28"/>
        </w:rPr>
        <w:t>
      6-4) в течение трех рабочих дней по запросу уполномоченного органа предоставляет информацию о деятельности частных судебных исполнителей;</w:t>
      </w:r>
    </w:p>
    <w:bookmarkEnd w:id="999"/>
    <w:bookmarkStart w:name="z1811" w:id="1000"/>
    <w:p>
      <w:pPr>
        <w:spacing w:after="0"/>
        <w:ind w:left="0"/>
        <w:jc w:val="both"/>
      </w:pPr>
      <w:r>
        <w:rPr>
          <w:rFonts w:ascii="Times New Roman"/>
          <w:b w:val="false"/>
          <w:i w:val="false"/>
          <w:color w:val="000000"/>
          <w:sz w:val="28"/>
        </w:rPr>
        <w:t>
      6-5) размещает на интернет-ресурсе Республиканской палаты информацию о частных судебных исполнителях, действие лицензии которых приостановлено или прекращено либо которых лишили лицензии;</w:t>
      </w:r>
    </w:p>
    <w:bookmarkEnd w:id="1000"/>
    <w:p>
      <w:pPr>
        <w:spacing w:after="0"/>
        <w:ind w:left="0"/>
        <w:jc w:val="both"/>
      </w:pPr>
      <w:r>
        <w:rPr>
          <w:rFonts w:ascii="Times New Roman"/>
          <w:b w:val="false"/>
          <w:i w:val="false"/>
          <w:color w:val="000000"/>
          <w:sz w:val="28"/>
        </w:rPr>
        <w:t>
      7) оказывает методическую помощь по проведению стажировки физических лиц, претендующих на получение лицензии частного судебного исполнителя;</w:t>
      </w:r>
    </w:p>
    <w:p>
      <w:pPr>
        <w:spacing w:after="0"/>
        <w:ind w:left="0"/>
        <w:jc w:val="both"/>
      </w:pPr>
      <w:r>
        <w:rPr>
          <w:rFonts w:ascii="Times New Roman"/>
          <w:b w:val="false"/>
          <w:i w:val="false"/>
          <w:color w:val="000000"/>
          <w:sz w:val="28"/>
        </w:rPr>
        <w:t>
      8) обеспечивает выполнение частным судебным исполнителем обязательств по возмещению вреда, причиненного им при выполнении своих должностных обязанностей;</w:t>
      </w:r>
    </w:p>
    <w:p>
      <w:pPr>
        <w:spacing w:after="0"/>
        <w:ind w:left="0"/>
        <w:jc w:val="both"/>
      </w:pPr>
      <w:r>
        <w:rPr>
          <w:rFonts w:ascii="Times New Roman"/>
          <w:b w:val="false"/>
          <w:i w:val="false"/>
          <w:color w:val="000000"/>
          <w:sz w:val="28"/>
        </w:rPr>
        <w:t>
      9) обеспечивает защиту социальных и профессиональных прав судебных исполнителей, занимающихся частной практикой;</w:t>
      </w:r>
    </w:p>
    <w:p>
      <w:pPr>
        <w:spacing w:after="0"/>
        <w:ind w:left="0"/>
        <w:jc w:val="both"/>
      </w:pPr>
      <w:r>
        <w:rPr>
          <w:rFonts w:ascii="Times New Roman"/>
          <w:b w:val="false"/>
          <w:i w:val="false"/>
          <w:color w:val="000000"/>
          <w:sz w:val="28"/>
        </w:rPr>
        <w:t>
      10) осуществляет периодические проверки деятельности региональных палат частных судебных исполнителей;</w:t>
      </w:r>
    </w:p>
    <w:p>
      <w:pPr>
        <w:spacing w:after="0"/>
        <w:ind w:left="0"/>
        <w:jc w:val="both"/>
      </w:pPr>
      <w:r>
        <w:rPr>
          <w:rFonts w:ascii="Times New Roman"/>
          <w:b w:val="false"/>
          <w:i w:val="false"/>
          <w:color w:val="000000"/>
          <w:sz w:val="28"/>
        </w:rPr>
        <w:t>
      11) обобщает практику применения законодательства Республики Казахстан об исполнительном производстве и статусе судебных исполнителей и формирует предложения по его совершенствованию;</w:t>
      </w:r>
    </w:p>
    <w:p>
      <w:pPr>
        <w:spacing w:after="0"/>
        <w:ind w:left="0"/>
        <w:jc w:val="both"/>
      </w:pPr>
      <w:r>
        <w:rPr>
          <w:rFonts w:ascii="Times New Roman"/>
          <w:b w:val="false"/>
          <w:i w:val="false"/>
          <w:color w:val="000000"/>
          <w:sz w:val="28"/>
        </w:rPr>
        <w:t>
      12) осуществляет аналитическую и научную работу;</w:t>
      </w:r>
    </w:p>
    <w:p>
      <w:pPr>
        <w:spacing w:after="0"/>
        <w:ind w:left="0"/>
        <w:jc w:val="both"/>
      </w:pPr>
      <w:r>
        <w:rPr>
          <w:rFonts w:ascii="Times New Roman"/>
          <w:b w:val="false"/>
          <w:i w:val="false"/>
          <w:color w:val="000000"/>
          <w:sz w:val="28"/>
        </w:rPr>
        <w:t>
      13) принимает Кодекс профессиональной чести частных судебных исполнителей;</w:t>
      </w:r>
    </w:p>
    <w:p>
      <w:pPr>
        <w:spacing w:after="0"/>
        <w:ind w:left="0"/>
        <w:jc w:val="both"/>
      </w:pPr>
      <w:r>
        <w:rPr>
          <w:rFonts w:ascii="Times New Roman"/>
          <w:b w:val="false"/>
          <w:i w:val="false"/>
          <w:color w:val="000000"/>
          <w:sz w:val="28"/>
        </w:rPr>
        <w:t>
      14) осуществляет иные полномочия, предусмотренные законодательством Республики Казахстан.</w:t>
      </w:r>
    </w:p>
    <w:bookmarkStart w:name="z235" w:id="1001"/>
    <w:p>
      <w:pPr>
        <w:spacing w:after="0"/>
        <w:ind w:left="0"/>
        <w:jc w:val="both"/>
      </w:pPr>
      <w:r>
        <w:rPr>
          <w:rFonts w:ascii="Times New Roman"/>
          <w:b w:val="false"/>
          <w:i w:val="false"/>
          <w:color w:val="000000"/>
          <w:sz w:val="28"/>
        </w:rPr>
        <w:t>
      2. Республиканская палата вправе учреждать другие некоммерческие организации для реализации своих целей и задач, определенных в настоящем Законе и ее уставе.</w:t>
      </w:r>
    </w:p>
    <w:bookmarkEnd w:id="1001"/>
    <w:bookmarkStart w:name="z286" w:id="1002"/>
    <w:p>
      <w:pPr>
        <w:spacing w:after="0"/>
        <w:ind w:left="0"/>
        <w:jc w:val="both"/>
      </w:pPr>
      <w:r>
        <w:rPr>
          <w:rFonts w:ascii="Times New Roman"/>
          <w:b w:val="false"/>
          <w:i w:val="false"/>
          <w:color w:val="000000"/>
          <w:sz w:val="28"/>
        </w:rPr>
        <w:t>
      3. Республиканская палата ежеквартально предоставляет уполномоченному органу информацию по исполнению исполнительных документов частными судебными исполнителями.</w:t>
      </w:r>
    </w:p>
    <w:bookmarkEnd w:id="10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163-1 с изменениями, внесенными законами РК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163-2. Устав Республиканской палаты</w:t>
      </w:r>
    </w:p>
    <w:bookmarkStart w:name="z1813" w:id="1003"/>
    <w:p>
      <w:pPr>
        <w:spacing w:after="0"/>
        <w:ind w:left="0"/>
        <w:jc w:val="both"/>
      </w:pPr>
      <w:r>
        <w:rPr>
          <w:rFonts w:ascii="Times New Roman"/>
          <w:b w:val="false"/>
          <w:i w:val="false"/>
          <w:color w:val="000000"/>
          <w:sz w:val="28"/>
        </w:rPr>
        <w:t>
      Устав Республиканской палаты должен предусматривать:</w:t>
      </w:r>
    </w:p>
    <w:bookmarkEnd w:id="1003"/>
    <w:bookmarkStart w:name="z1814" w:id="1004"/>
    <w:p>
      <w:pPr>
        <w:spacing w:after="0"/>
        <w:ind w:left="0"/>
        <w:jc w:val="both"/>
      </w:pPr>
      <w:r>
        <w:rPr>
          <w:rFonts w:ascii="Times New Roman"/>
          <w:b w:val="false"/>
          <w:i w:val="false"/>
          <w:color w:val="000000"/>
          <w:sz w:val="28"/>
        </w:rPr>
        <w:t>
      1) наименование, предмет и цели деятельности Республиканской палаты;</w:t>
      </w:r>
    </w:p>
    <w:bookmarkEnd w:id="1004"/>
    <w:bookmarkStart w:name="z1815" w:id="1005"/>
    <w:p>
      <w:pPr>
        <w:spacing w:after="0"/>
        <w:ind w:left="0"/>
        <w:jc w:val="both"/>
      </w:pPr>
      <w:r>
        <w:rPr>
          <w:rFonts w:ascii="Times New Roman"/>
          <w:b w:val="false"/>
          <w:i w:val="false"/>
          <w:color w:val="000000"/>
          <w:sz w:val="28"/>
        </w:rPr>
        <w:t>
      2) права и обязанности членов Республиканской палаты;</w:t>
      </w:r>
    </w:p>
    <w:bookmarkEnd w:id="1005"/>
    <w:bookmarkStart w:name="z1816" w:id="1006"/>
    <w:p>
      <w:pPr>
        <w:spacing w:after="0"/>
        <w:ind w:left="0"/>
        <w:jc w:val="both"/>
      </w:pPr>
      <w:r>
        <w:rPr>
          <w:rFonts w:ascii="Times New Roman"/>
          <w:b w:val="false"/>
          <w:i w:val="false"/>
          <w:color w:val="000000"/>
          <w:sz w:val="28"/>
        </w:rPr>
        <w:t>
      3) порядок приема в члены, приостановления и прекращения членства;</w:t>
      </w:r>
    </w:p>
    <w:bookmarkEnd w:id="1006"/>
    <w:bookmarkStart w:name="z1817" w:id="1007"/>
    <w:p>
      <w:pPr>
        <w:spacing w:after="0"/>
        <w:ind w:left="0"/>
        <w:jc w:val="both"/>
      </w:pPr>
      <w:r>
        <w:rPr>
          <w:rFonts w:ascii="Times New Roman"/>
          <w:b w:val="false"/>
          <w:i w:val="false"/>
          <w:color w:val="000000"/>
          <w:sz w:val="28"/>
        </w:rPr>
        <w:t>
      4) порядок уплаты членских взносов;</w:t>
      </w:r>
    </w:p>
    <w:bookmarkEnd w:id="1007"/>
    <w:bookmarkStart w:name="z1818" w:id="1008"/>
    <w:p>
      <w:pPr>
        <w:spacing w:after="0"/>
        <w:ind w:left="0"/>
        <w:jc w:val="both"/>
      </w:pPr>
      <w:r>
        <w:rPr>
          <w:rFonts w:ascii="Times New Roman"/>
          <w:b w:val="false"/>
          <w:i w:val="false"/>
          <w:color w:val="000000"/>
          <w:sz w:val="28"/>
        </w:rPr>
        <w:t>
      5) структуру Республиканской палаты, порядок формирования и компетенцию ее органов;</w:t>
      </w:r>
    </w:p>
    <w:bookmarkEnd w:id="1008"/>
    <w:bookmarkStart w:name="z1819" w:id="1009"/>
    <w:p>
      <w:pPr>
        <w:spacing w:after="0"/>
        <w:ind w:left="0"/>
        <w:jc w:val="both"/>
      </w:pPr>
      <w:r>
        <w:rPr>
          <w:rFonts w:ascii="Times New Roman"/>
          <w:b w:val="false"/>
          <w:i w:val="false"/>
          <w:color w:val="000000"/>
          <w:sz w:val="28"/>
        </w:rPr>
        <w:t>
      6) источники образования имущества и порядок распоряжения им;</w:t>
      </w:r>
    </w:p>
    <w:bookmarkEnd w:id="1009"/>
    <w:bookmarkStart w:name="z1820" w:id="1010"/>
    <w:p>
      <w:pPr>
        <w:spacing w:after="0"/>
        <w:ind w:left="0"/>
        <w:jc w:val="both"/>
      </w:pPr>
      <w:r>
        <w:rPr>
          <w:rFonts w:ascii="Times New Roman"/>
          <w:b w:val="false"/>
          <w:i w:val="false"/>
          <w:color w:val="000000"/>
          <w:sz w:val="28"/>
        </w:rPr>
        <w:t>
      7) иные положения, не противоречащие законодательству Республики Казахстан.</w:t>
      </w:r>
    </w:p>
    <w:bookmarkEnd w:id="10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163-2 в соответствии с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163-3. Председатель правления Республиканской палаты</w:t>
      </w:r>
    </w:p>
    <w:bookmarkStart w:name="z1822" w:id="1011"/>
    <w:p>
      <w:pPr>
        <w:spacing w:after="0"/>
        <w:ind w:left="0"/>
        <w:jc w:val="both"/>
      </w:pPr>
      <w:r>
        <w:rPr>
          <w:rFonts w:ascii="Times New Roman"/>
          <w:b w:val="false"/>
          <w:i w:val="false"/>
          <w:color w:val="000000"/>
          <w:sz w:val="28"/>
        </w:rPr>
        <w:t>
      1. Председатель правления Республиканской палаты:</w:t>
      </w:r>
    </w:p>
    <w:bookmarkEnd w:id="1011"/>
    <w:bookmarkStart w:name="z1823" w:id="1012"/>
    <w:p>
      <w:pPr>
        <w:spacing w:after="0"/>
        <w:ind w:left="0"/>
        <w:jc w:val="both"/>
      </w:pPr>
      <w:r>
        <w:rPr>
          <w:rFonts w:ascii="Times New Roman"/>
          <w:b w:val="false"/>
          <w:i w:val="false"/>
          <w:color w:val="000000"/>
          <w:sz w:val="28"/>
        </w:rPr>
        <w:t>
      1) обеспечивает и контролирует выполнение решений съезда, президиума и правления Республиканской палаты;</w:t>
      </w:r>
    </w:p>
    <w:bookmarkEnd w:id="1012"/>
    <w:bookmarkStart w:name="z1824" w:id="1013"/>
    <w:p>
      <w:pPr>
        <w:spacing w:after="0"/>
        <w:ind w:left="0"/>
        <w:jc w:val="both"/>
      </w:pPr>
      <w:r>
        <w:rPr>
          <w:rFonts w:ascii="Times New Roman"/>
          <w:b w:val="false"/>
          <w:i w:val="false"/>
          <w:color w:val="000000"/>
          <w:sz w:val="28"/>
        </w:rPr>
        <w:t>
      2) организует и руководит текущей работой Республиканской палаты, председательствует на заседаниях правления и участвует в заседаниях президиума Республиканской палаты;</w:t>
      </w:r>
    </w:p>
    <w:bookmarkEnd w:id="1013"/>
    <w:bookmarkStart w:name="z1825" w:id="1014"/>
    <w:p>
      <w:pPr>
        <w:spacing w:after="0"/>
        <w:ind w:left="0"/>
        <w:jc w:val="both"/>
      </w:pPr>
      <w:r>
        <w:rPr>
          <w:rFonts w:ascii="Times New Roman"/>
          <w:b w:val="false"/>
          <w:i w:val="false"/>
          <w:color w:val="000000"/>
          <w:sz w:val="28"/>
        </w:rPr>
        <w:t>
      3) представляет Республиканскую палату без доверенности от ее имени в отношениях с органами государственной власти и управления, судебными органами, негосударственными организациями и международными организациями;</w:t>
      </w:r>
    </w:p>
    <w:bookmarkEnd w:id="1014"/>
    <w:bookmarkStart w:name="z1826" w:id="1015"/>
    <w:p>
      <w:pPr>
        <w:spacing w:after="0"/>
        <w:ind w:left="0"/>
        <w:jc w:val="both"/>
      </w:pPr>
      <w:r>
        <w:rPr>
          <w:rFonts w:ascii="Times New Roman"/>
          <w:b w:val="false"/>
          <w:i w:val="false"/>
          <w:color w:val="000000"/>
          <w:sz w:val="28"/>
        </w:rPr>
        <w:t>
      4) осуществляет иные полномочия, предусмотренные уставом Республиканской палаты, не противоречащие законодательству Республики Казахстан.</w:t>
      </w:r>
    </w:p>
    <w:bookmarkEnd w:id="1015"/>
    <w:bookmarkStart w:name="z1827" w:id="1016"/>
    <w:p>
      <w:pPr>
        <w:spacing w:after="0"/>
        <w:ind w:left="0"/>
        <w:jc w:val="both"/>
      </w:pPr>
      <w:r>
        <w:rPr>
          <w:rFonts w:ascii="Times New Roman"/>
          <w:b w:val="false"/>
          <w:i w:val="false"/>
          <w:color w:val="000000"/>
          <w:sz w:val="28"/>
        </w:rPr>
        <w:t>
      2. Председатель правления Республиканской палаты не может занимать должность более двух сроков подряд.</w:t>
      </w:r>
    </w:p>
    <w:bookmarkEnd w:id="10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163-3 в соответствии с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164. Органы управления Республиканской палаты</w:t>
      </w:r>
    </w:p>
    <w:bookmarkStart w:name="z1828" w:id="1017"/>
    <w:p>
      <w:pPr>
        <w:spacing w:after="0"/>
        <w:ind w:left="0"/>
        <w:jc w:val="both"/>
      </w:pPr>
      <w:r>
        <w:rPr>
          <w:rFonts w:ascii="Times New Roman"/>
          <w:b w:val="false"/>
          <w:i w:val="false"/>
          <w:color w:val="000000"/>
          <w:sz w:val="28"/>
        </w:rPr>
        <w:t>
      1. Органами управления Республиканской палаты являются съезд, президиум, правление.</w:t>
      </w:r>
    </w:p>
    <w:bookmarkEnd w:id="1017"/>
    <w:bookmarkStart w:name="z1829" w:id="1018"/>
    <w:p>
      <w:pPr>
        <w:spacing w:after="0"/>
        <w:ind w:left="0"/>
        <w:jc w:val="both"/>
      </w:pPr>
      <w:r>
        <w:rPr>
          <w:rFonts w:ascii="Times New Roman"/>
          <w:b w:val="false"/>
          <w:i w:val="false"/>
          <w:color w:val="000000"/>
          <w:sz w:val="28"/>
        </w:rPr>
        <w:t>
      2. Съезд является высшим органом управления Республиканской палаты и созывается не реже одного раза в год. Внеочередной съезд созывается решением правления Республиканской палаты либо по требованию не менее двух третей от общего числа действующих частных судебных исполнителей Республики.</w:t>
      </w:r>
    </w:p>
    <w:bookmarkEnd w:id="1018"/>
    <w:bookmarkStart w:name="z1830" w:id="1019"/>
    <w:p>
      <w:pPr>
        <w:spacing w:after="0"/>
        <w:ind w:left="0"/>
        <w:jc w:val="both"/>
      </w:pPr>
      <w:r>
        <w:rPr>
          <w:rFonts w:ascii="Times New Roman"/>
          <w:b w:val="false"/>
          <w:i w:val="false"/>
          <w:color w:val="000000"/>
          <w:sz w:val="28"/>
        </w:rPr>
        <w:t>
      К исключительной компетенции съезда относятся:</w:t>
      </w:r>
    </w:p>
    <w:bookmarkEnd w:id="1019"/>
    <w:bookmarkStart w:name="z1831" w:id="1020"/>
    <w:p>
      <w:pPr>
        <w:spacing w:after="0"/>
        <w:ind w:left="0"/>
        <w:jc w:val="both"/>
      </w:pPr>
      <w:r>
        <w:rPr>
          <w:rFonts w:ascii="Times New Roman"/>
          <w:b w:val="false"/>
          <w:i w:val="false"/>
          <w:color w:val="000000"/>
          <w:sz w:val="28"/>
        </w:rPr>
        <w:t>
      1) принятие устава, Кодекса профессиональной чести частных судебных исполнителей, внесение в них изменений и дополнений;</w:t>
      </w:r>
    </w:p>
    <w:bookmarkEnd w:id="1020"/>
    <w:bookmarkStart w:name="z1832" w:id="1021"/>
    <w:p>
      <w:pPr>
        <w:spacing w:after="0"/>
        <w:ind w:left="0"/>
        <w:jc w:val="both"/>
      </w:pPr>
      <w:r>
        <w:rPr>
          <w:rFonts w:ascii="Times New Roman"/>
          <w:b w:val="false"/>
          <w:i w:val="false"/>
          <w:color w:val="000000"/>
          <w:sz w:val="28"/>
        </w:rPr>
        <w:t>
      2) избрание, освобождение членов президиума и ревизионной комиссии Республиканской палаты;</w:t>
      </w:r>
    </w:p>
    <w:bookmarkEnd w:id="1021"/>
    <w:bookmarkStart w:name="z1833" w:id="1022"/>
    <w:p>
      <w:pPr>
        <w:spacing w:after="0"/>
        <w:ind w:left="0"/>
        <w:jc w:val="both"/>
      </w:pPr>
      <w:r>
        <w:rPr>
          <w:rFonts w:ascii="Times New Roman"/>
          <w:b w:val="false"/>
          <w:i w:val="false"/>
          <w:color w:val="000000"/>
          <w:sz w:val="28"/>
        </w:rPr>
        <w:t>
      3) утверждение размеров членских взносов.</w:t>
      </w:r>
    </w:p>
    <w:bookmarkEnd w:id="1022"/>
    <w:bookmarkStart w:name="z1834" w:id="1023"/>
    <w:p>
      <w:pPr>
        <w:spacing w:after="0"/>
        <w:ind w:left="0"/>
        <w:jc w:val="both"/>
      </w:pPr>
      <w:r>
        <w:rPr>
          <w:rFonts w:ascii="Times New Roman"/>
          <w:b w:val="false"/>
          <w:i w:val="false"/>
          <w:color w:val="000000"/>
          <w:sz w:val="28"/>
        </w:rPr>
        <w:t>
      Уставом Республиканской палаты могут быть предусмотрены иные вопросы, относящиеся к компетенции съезда.</w:t>
      </w:r>
    </w:p>
    <w:bookmarkEnd w:id="1023"/>
    <w:bookmarkStart w:name="z1835" w:id="1024"/>
    <w:p>
      <w:pPr>
        <w:spacing w:after="0"/>
        <w:ind w:left="0"/>
        <w:jc w:val="both"/>
      </w:pPr>
      <w:r>
        <w:rPr>
          <w:rFonts w:ascii="Times New Roman"/>
          <w:b w:val="false"/>
          <w:i w:val="false"/>
          <w:color w:val="000000"/>
          <w:sz w:val="28"/>
        </w:rPr>
        <w:t>
      3. Президиум является представительным органом Республиканской палаты. В состав президиума входят по одному частному судебному исполнителю, избираемому от каждой региональной палаты частных судебных исполнителей сроком на два года, а также три представителя уполномоченного органа, срок полномочий которых определяется уполномоченным органом.</w:t>
      </w:r>
    </w:p>
    <w:bookmarkEnd w:id="1024"/>
    <w:bookmarkStart w:name="z1836" w:id="1025"/>
    <w:p>
      <w:pPr>
        <w:spacing w:after="0"/>
        <w:ind w:left="0"/>
        <w:jc w:val="both"/>
      </w:pPr>
      <w:r>
        <w:rPr>
          <w:rFonts w:ascii="Times New Roman"/>
          <w:b w:val="false"/>
          <w:i w:val="false"/>
          <w:color w:val="000000"/>
          <w:sz w:val="28"/>
        </w:rPr>
        <w:t>
      Председатель президиума избирается президиумом из числа его членов сроком на два года.</w:t>
      </w:r>
    </w:p>
    <w:bookmarkEnd w:id="1025"/>
    <w:bookmarkStart w:name="z1837" w:id="1026"/>
    <w:p>
      <w:pPr>
        <w:spacing w:after="0"/>
        <w:ind w:left="0"/>
        <w:jc w:val="both"/>
      </w:pPr>
      <w:r>
        <w:rPr>
          <w:rFonts w:ascii="Times New Roman"/>
          <w:b w:val="false"/>
          <w:i w:val="false"/>
          <w:color w:val="000000"/>
          <w:sz w:val="28"/>
        </w:rPr>
        <w:t>
      Президиум:</w:t>
      </w:r>
    </w:p>
    <w:bookmarkEnd w:id="1026"/>
    <w:bookmarkStart w:name="z1838" w:id="1027"/>
    <w:p>
      <w:pPr>
        <w:spacing w:after="0"/>
        <w:ind w:left="0"/>
        <w:jc w:val="both"/>
      </w:pPr>
      <w:r>
        <w:rPr>
          <w:rFonts w:ascii="Times New Roman"/>
          <w:b w:val="false"/>
          <w:i w:val="false"/>
          <w:color w:val="000000"/>
          <w:sz w:val="28"/>
        </w:rPr>
        <w:t>
      1) избирает на должность и освобождает от должности председателя Республиканской палаты;</w:t>
      </w:r>
    </w:p>
    <w:bookmarkEnd w:id="1027"/>
    <w:bookmarkStart w:name="z1839" w:id="1028"/>
    <w:p>
      <w:pPr>
        <w:spacing w:after="0"/>
        <w:ind w:left="0"/>
        <w:jc w:val="both"/>
      </w:pPr>
      <w:r>
        <w:rPr>
          <w:rFonts w:ascii="Times New Roman"/>
          <w:b w:val="false"/>
          <w:i w:val="false"/>
          <w:color w:val="000000"/>
          <w:sz w:val="28"/>
        </w:rPr>
        <w:t>
      2) определяет приоритетные направления деятельности Республиканской палаты;</w:t>
      </w:r>
    </w:p>
    <w:bookmarkEnd w:id="1028"/>
    <w:bookmarkStart w:name="z1840" w:id="1029"/>
    <w:p>
      <w:pPr>
        <w:spacing w:after="0"/>
        <w:ind w:left="0"/>
        <w:jc w:val="both"/>
      </w:pPr>
      <w:r>
        <w:rPr>
          <w:rFonts w:ascii="Times New Roman"/>
          <w:b w:val="false"/>
          <w:i w:val="false"/>
          <w:color w:val="000000"/>
          <w:sz w:val="28"/>
        </w:rPr>
        <w:t>
      3) утверждает годовой бюджет Республиканской палаты;</w:t>
      </w:r>
    </w:p>
    <w:bookmarkEnd w:id="1029"/>
    <w:bookmarkStart w:name="z1841" w:id="1030"/>
    <w:p>
      <w:pPr>
        <w:spacing w:after="0"/>
        <w:ind w:left="0"/>
        <w:jc w:val="both"/>
      </w:pPr>
      <w:r>
        <w:rPr>
          <w:rFonts w:ascii="Times New Roman"/>
          <w:b w:val="false"/>
          <w:i w:val="false"/>
          <w:color w:val="000000"/>
          <w:sz w:val="28"/>
        </w:rPr>
        <w:t>
      4) заслушивает отчет правления о его деятельности;</w:t>
      </w:r>
    </w:p>
    <w:bookmarkEnd w:id="1030"/>
    <w:bookmarkStart w:name="z1842" w:id="1031"/>
    <w:p>
      <w:pPr>
        <w:spacing w:after="0"/>
        <w:ind w:left="0"/>
        <w:jc w:val="both"/>
      </w:pPr>
      <w:r>
        <w:rPr>
          <w:rFonts w:ascii="Times New Roman"/>
          <w:b w:val="false"/>
          <w:i w:val="false"/>
          <w:color w:val="000000"/>
          <w:sz w:val="28"/>
        </w:rPr>
        <w:t>
      5) осуществляет иную деятельность в рамках полномочий, предусмотренных уставом.</w:t>
      </w:r>
    </w:p>
    <w:bookmarkEnd w:id="1031"/>
    <w:bookmarkStart w:name="z1843" w:id="1032"/>
    <w:p>
      <w:pPr>
        <w:spacing w:after="0"/>
        <w:ind w:left="0"/>
        <w:jc w:val="both"/>
      </w:pPr>
      <w:r>
        <w:rPr>
          <w:rFonts w:ascii="Times New Roman"/>
          <w:b w:val="false"/>
          <w:i w:val="false"/>
          <w:color w:val="000000"/>
          <w:sz w:val="28"/>
        </w:rPr>
        <w:t>
      4. Правление является постоянно действующим коллегиальным исполнительным органом Республиканской палаты. Председателем правления является председатель Республиканской палаты.</w:t>
      </w:r>
    </w:p>
    <w:bookmarkEnd w:id="1032"/>
    <w:bookmarkStart w:name="z1844" w:id="1033"/>
    <w:p>
      <w:pPr>
        <w:spacing w:after="0"/>
        <w:ind w:left="0"/>
        <w:jc w:val="both"/>
      </w:pPr>
      <w:r>
        <w:rPr>
          <w:rFonts w:ascii="Times New Roman"/>
          <w:b w:val="false"/>
          <w:i w:val="false"/>
          <w:color w:val="000000"/>
          <w:sz w:val="28"/>
        </w:rPr>
        <w:t>
      Состав правления утверждается президиумом по представлению председателя Республиканской палаты.</w:t>
      </w:r>
    </w:p>
    <w:bookmarkEnd w:id="1033"/>
    <w:bookmarkStart w:name="z1845" w:id="1034"/>
    <w:p>
      <w:pPr>
        <w:spacing w:after="0"/>
        <w:ind w:left="0"/>
        <w:jc w:val="both"/>
      </w:pPr>
      <w:r>
        <w:rPr>
          <w:rFonts w:ascii="Times New Roman"/>
          <w:b w:val="false"/>
          <w:i w:val="false"/>
          <w:color w:val="000000"/>
          <w:sz w:val="28"/>
        </w:rPr>
        <w:t>
      Правление:</w:t>
      </w:r>
    </w:p>
    <w:bookmarkEnd w:id="1034"/>
    <w:bookmarkStart w:name="z1846" w:id="1035"/>
    <w:p>
      <w:pPr>
        <w:spacing w:after="0"/>
        <w:ind w:left="0"/>
        <w:jc w:val="both"/>
      </w:pPr>
      <w:r>
        <w:rPr>
          <w:rFonts w:ascii="Times New Roman"/>
          <w:b w:val="false"/>
          <w:i w:val="false"/>
          <w:color w:val="000000"/>
          <w:sz w:val="28"/>
        </w:rPr>
        <w:t>
      1) организует исполнение решений съезда и президиума;</w:t>
      </w:r>
    </w:p>
    <w:bookmarkEnd w:id="1035"/>
    <w:bookmarkStart w:name="z1847" w:id="1036"/>
    <w:p>
      <w:pPr>
        <w:spacing w:after="0"/>
        <w:ind w:left="0"/>
        <w:jc w:val="both"/>
      </w:pPr>
      <w:r>
        <w:rPr>
          <w:rFonts w:ascii="Times New Roman"/>
          <w:b w:val="false"/>
          <w:i w:val="false"/>
          <w:color w:val="000000"/>
          <w:sz w:val="28"/>
        </w:rPr>
        <w:t>
      2) разрабатывает программы развития деятельности Республиканской палаты;</w:t>
      </w:r>
    </w:p>
    <w:bookmarkEnd w:id="1036"/>
    <w:bookmarkStart w:name="z1848" w:id="1037"/>
    <w:p>
      <w:pPr>
        <w:spacing w:after="0"/>
        <w:ind w:left="0"/>
        <w:jc w:val="both"/>
      </w:pPr>
      <w:r>
        <w:rPr>
          <w:rFonts w:ascii="Times New Roman"/>
          <w:b w:val="false"/>
          <w:i w:val="false"/>
          <w:color w:val="000000"/>
          <w:sz w:val="28"/>
        </w:rPr>
        <w:t>
      3) распоряжается имуществом Республиканской палаты в пределах и порядке, предусмотренных уставом.</w:t>
      </w:r>
    </w:p>
    <w:bookmarkEnd w:id="1037"/>
    <w:bookmarkStart w:name="z1849" w:id="1038"/>
    <w:p>
      <w:pPr>
        <w:spacing w:after="0"/>
        <w:ind w:left="0"/>
        <w:jc w:val="both"/>
      </w:pPr>
      <w:r>
        <w:rPr>
          <w:rFonts w:ascii="Times New Roman"/>
          <w:b w:val="false"/>
          <w:i w:val="false"/>
          <w:color w:val="000000"/>
          <w:sz w:val="28"/>
        </w:rPr>
        <w:t>
      Уставом Республиканской палаты могут быть предусмотрены иные вопросы, относящиеся к компетенции правления.</w:t>
      </w:r>
    </w:p>
    <w:bookmarkEnd w:id="10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164 в редакции Закона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165. Финансирование деятельности Республиканской палаты</w:t>
      </w:r>
    </w:p>
    <w:p>
      <w:pPr>
        <w:spacing w:after="0"/>
        <w:ind w:left="0"/>
        <w:jc w:val="both"/>
      </w:pPr>
      <w:r>
        <w:rPr>
          <w:rFonts w:ascii="Times New Roman"/>
          <w:b w:val="false"/>
          <w:i w:val="false"/>
          <w:color w:val="000000"/>
          <w:sz w:val="28"/>
        </w:rPr>
        <w:t>
      Финансирование деятельности Республиканской палаты осуществляется за счет обязательных взносов и других источников, не запрещенных законами Республики Казахстан.</w:t>
      </w:r>
    </w:p>
    <w:p>
      <w:pPr>
        <w:spacing w:after="0"/>
        <w:ind w:left="0"/>
        <w:jc w:val="both"/>
      </w:pPr>
      <w:r>
        <w:rPr>
          <w:rFonts w:ascii="Times New Roman"/>
          <w:b w:val="false"/>
          <w:i w:val="false"/>
          <w:color w:val="000000"/>
          <w:sz w:val="28"/>
        </w:rPr>
        <w:t>
      Порядок, размеры и сроки уплаты взносов определяются уставом Республиканской палаты.</w:t>
      </w:r>
    </w:p>
    <w:bookmarkStart w:name="z1495" w:id="1039"/>
    <w:p>
      <w:pPr>
        <w:spacing w:after="0"/>
        <w:ind w:left="0"/>
        <w:jc w:val="left"/>
      </w:pPr>
      <w:r>
        <w:rPr>
          <w:rFonts w:ascii="Times New Roman"/>
          <w:b/>
          <w:i w:val="false"/>
          <w:color w:val="000000"/>
        </w:rPr>
        <w:t xml:space="preserve"> Параграф 6. Контроль за деятельностью и дисциплинарная</w:t>
      </w:r>
      <w:r>
        <w:br/>
      </w:r>
      <w:r>
        <w:rPr>
          <w:rFonts w:ascii="Times New Roman"/>
          <w:b/>
          <w:i w:val="false"/>
          <w:color w:val="000000"/>
        </w:rPr>
        <w:t>ответственность частных судебных исполнителей</w:t>
      </w:r>
    </w:p>
    <w:bookmarkEnd w:id="1039"/>
    <w:p>
      <w:pPr>
        <w:spacing w:after="0"/>
        <w:ind w:left="0"/>
        <w:jc w:val="both"/>
      </w:pPr>
      <w:r>
        <w:rPr>
          <w:rFonts w:ascii="Times New Roman"/>
          <w:b/>
          <w:i w:val="false"/>
          <w:color w:val="000000"/>
          <w:sz w:val="28"/>
        </w:rPr>
        <w:t>Статья 166. Судебный контроль за совершением исполнительных действий частными судебными исполнителями</w:t>
      </w:r>
    </w:p>
    <w:bookmarkStart w:name="z1503" w:id="1040"/>
    <w:p>
      <w:pPr>
        <w:spacing w:after="0"/>
        <w:ind w:left="0"/>
        <w:jc w:val="both"/>
      </w:pPr>
      <w:r>
        <w:rPr>
          <w:rFonts w:ascii="Times New Roman"/>
          <w:b w:val="false"/>
          <w:i w:val="false"/>
          <w:color w:val="000000"/>
          <w:sz w:val="28"/>
        </w:rPr>
        <w:t>
      Отказ в совершении исполнительного действия или неправильное совершение исполнительного действия обжалуются в судебном порядке.</w:t>
      </w:r>
    </w:p>
    <w:bookmarkEnd w:id="1040"/>
    <w:p>
      <w:pPr>
        <w:spacing w:after="0"/>
        <w:ind w:left="0"/>
        <w:jc w:val="both"/>
      </w:pPr>
      <w:r>
        <w:rPr>
          <w:rFonts w:ascii="Times New Roman"/>
          <w:b/>
          <w:i w:val="false"/>
          <w:color w:val="000000"/>
          <w:sz w:val="28"/>
        </w:rPr>
        <w:t>Статья 167. Компетенция уполномоченного органа</w:t>
      </w:r>
    </w:p>
    <w:p>
      <w:pPr>
        <w:spacing w:after="0"/>
        <w:ind w:left="0"/>
        <w:jc w:val="left"/>
      </w:pPr>
    </w:p>
    <w:p>
      <w:pPr>
        <w:spacing w:after="0"/>
        <w:ind w:left="0"/>
        <w:jc w:val="both"/>
      </w:pPr>
      <w:r>
        <w:rPr>
          <w:rFonts w:ascii="Times New Roman"/>
          <w:b w:val="false"/>
          <w:i w:val="false"/>
          <w:color w:val="000000"/>
          <w:sz w:val="28"/>
        </w:rPr>
        <w:t>
      Уполномоченный орган:</w:t>
      </w:r>
    </w:p>
    <w:bookmarkStart w:name="z1506" w:id="1041"/>
    <w:p>
      <w:pPr>
        <w:spacing w:after="0"/>
        <w:ind w:left="0"/>
        <w:jc w:val="both"/>
      </w:pPr>
      <w:r>
        <w:rPr>
          <w:rFonts w:ascii="Times New Roman"/>
          <w:b w:val="false"/>
          <w:i w:val="false"/>
          <w:color w:val="000000"/>
          <w:sz w:val="28"/>
        </w:rPr>
        <w:t>
      1) регулирует и контролирует деятельность частных судебных исполнителей в пределах своей компетенции;</w:t>
      </w:r>
    </w:p>
    <w:bookmarkEnd w:id="1041"/>
    <w:bookmarkStart w:name="z1850" w:id="1042"/>
    <w:p>
      <w:pPr>
        <w:spacing w:after="0"/>
        <w:ind w:left="0"/>
        <w:jc w:val="both"/>
      </w:pPr>
      <w:r>
        <w:rPr>
          <w:rFonts w:ascii="Times New Roman"/>
          <w:b w:val="false"/>
          <w:i w:val="false"/>
          <w:color w:val="000000"/>
          <w:sz w:val="28"/>
        </w:rPr>
        <w:t>
      1-1) в рамках рассматриваемого обращения физического или юридического лица истребует у частного судебного исполнителя необходимую информацию;</w:t>
      </w:r>
    </w:p>
    <w:bookmarkEnd w:id="1042"/>
    <w:bookmarkStart w:name="z1507" w:id="1043"/>
    <w:p>
      <w:pPr>
        <w:spacing w:after="0"/>
        <w:ind w:left="0"/>
        <w:jc w:val="both"/>
      </w:pPr>
      <w:r>
        <w:rPr>
          <w:rFonts w:ascii="Times New Roman"/>
          <w:b w:val="false"/>
          <w:i w:val="false"/>
          <w:color w:val="000000"/>
          <w:sz w:val="28"/>
        </w:rPr>
        <w:t>
      2) разрабатывает и представляет для утверждения в Правительство Республики Казахстан размеры сумм оплаты деятельности частного судебного исполнителя;</w:t>
      </w:r>
    </w:p>
    <w:bookmarkEnd w:id="1043"/>
    <w:bookmarkStart w:name="z1508" w:id="1044"/>
    <w:p>
      <w:pPr>
        <w:spacing w:after="0"/>
        <w:ind w:left="0"/>
        <w:jc w:val="both"/>
      </w:pPr>
      <w:r>
        <w:rPr>
          <w:rFonts w:ascii="Times New Roman"/>
          <w:b w:val="false"/>
          <w:i w:val="false"/>
          <w:color w:val="000000"/>
          <w:sz w:val="28"/>
        </w:rPr>
        <w:t xml:space="preserve">
      3) исключен Законом РК от 29.10.2015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01.01.2016);</w:t>
      </w:r>
    </w:p>
    <w:bookmarkEnd w:id="1044"/>
    <w:bookmarkStart w:name="z1509" w:id="1045"/>
    <w:p>
      <w:pPr>
        <w:spacing w:after="0"/>
        <w:ind w:left="0"/>
        <w:jc w:val="both"/>
      </w:pPr>
      <w:r>
        <w:rPr>
          <w:rFonts w:ascii="Times New Roman"/>
          <w:b w:val="false"/>
          <w:i w:val="false"/>
          <w:color w:val="000000"/>
          <w:sz w:val="28"/>
        </w:rPr>
        <w:t xml:space="preserve">
      4) исключен Законом РК от 29.10.2015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01.01.2016);</w:t>
      </w:r>
    </w:p>
    <w:bookmarkEnd w:id="1045"/>
    <w:bookmarkStart w:name="z245" w:id="1046"/>
    <w:p>
      <w:pPr>
        <w:spacing w:after="0"/>
        <w:ind w:left="0"/>
        <w:jc w:val="both"/>
      </w:pPr>
      <w:r>
        <w:rPr>
          <w:rFonts w:ascii="Times New Roman"/>
          <w:b w:val="false"/>
          <w:i w:val="false"/>
          <w:color w:val="000000"/>
          <w:sz w:val="28"/>
        </w:rPr>
        <w:t>
      4-1) определяет трех представителей от уполномоченного органа;</w:t>
      </w:r>
    </w:p>
    <w:bookmarkEnd w:id="1046"/>
    <w:bookmarkStart w:name="z1510" w:id="1047"/>
    <w:p>
      <w:pPr>
        <w:spacing w:after="0"/>
        <w:ind w:left="0"/>
        <w:jc w:val="both"/>
      </w:pPr>
      <w:r>
        <w:rPr>
          <w:rFonts w:ascii="Times New Roman"/>
          <w:b w:val="false"/>
          <w:i w:val="false"/>
          <w:color w:val="000000"/>
          <w:sz w:val="28"/>
        </w:rPr>
        <w:t xml:space="preserve">
      5) исключен Законом РК от 29.10.2015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01.01.2016);</w:t>
      </w:r>
    </w:p>
    <w:bookmarkEnd w:id="1047"/>
    <w:bookmarkStart w:name="z1511" w:id="1048"/>
    <w:p>
      <w:pPr>
        <w:spacing w:after="0"/>
        <w:ind w:left="0"/>
        <w:jc w:val="both"/>
      </w:pPr>
      <w:r>
        <w:rPr>
          <w:rFonts w:ascii="Times New Roman"/>
          <w:b w:val="false"/>
          <w:i w:val="false"/>
          <w:color w:val="000000"/>
          <w:sz w:val="28"/>
        </w:rPr>
        <w:t>
      6) разрабатывает методические, инструктивные и разъяснительные материалы по вопросам исполнительного производства;</w:t>
      </w:r>
    </w:p>
    <w:bookmarkEnd w:id="1048"/>
    <w:bookmarkStart w:name="z1512" w:id="1049"/>
    <w:p>
      <w:pPr>
        <w:spacing w:after="0"/>
        <w:ind w:left="0"/>
        <w:jc w:val="both"/>
      </w:pPr>
      <w:r>
        <w:rPr>
          <w:rFonts w:ascii="Times New Roman"/>
          <w:b w:val="false"/>
          <w:i w:val="false"/>
          <w:color w:val="000000"/>
          <w:sz w:val="28"/>
        </w:rPr>
        <w:t>
      7) осуществляет лицензирование деятельности частных судебных исполнителей;</w:t>
      </w:r>
    </w:p>
    <w:bookmarkEnd w:id="1049"/>
    <w:bookmarkStart w:name="z1513" w:id="1050"/>
    <w:p>
      <w:pPr>
        <w:spacing w:after="0"/>
        <w:ind w:left="0"/>
        <w:jc w:val="both"/>
      </w:pPr>
      <w:r>
        <w:rPr>
          <w:rFonts w:ascii="Times New Roman"/>
          <w:b w:val="false"/>
          <w:i w:val="false"/>
          <w:color w:val="000000"/>
          <w:sz w:val="28"/>
        </w:rPr>
        <w:t>
      8) принимает решение о приостановлении или прекращении действия лицензий частных судебных исполнителей по основаниям, предусмотренным в пункте 2 статьи 143, пункте 1 статьи 144 настоящего Закона;</w:t>
      </w:r>
    </w:p>
    <w:bookmarkEnd w:id="1050"/>
    <w:bookmarkStart w:name="z1514" w:id="1051"/>
    <w:p>
      <w:pPr>
        <w:spacing w:after="0"/>
        <w:ind w:left="0"/>
        <w:jc w:val="both"/>
      </w:pPr>
      <w:r>
        <w:rPr>
          <w:rFonts w:ascii="Times New Roman"/>
          <w:b w:val="false"/>
          <w:i w:val="false"/>
          <w:color w:val="000000"/>
          <w:sz w:val="28"/>
        </w:rPr>
        <w:t>
      9) подает иски в суд о лишении лицензий частных судебных исполнителей по основаниям, предусмотренным пунктом 2 статьи 144 настоящего Закона;</w:t>
      </w:r>
    </w:p>
    <w:bookmarkEnd w:id="1051"/>
    <w:bookmarkStart w:name="z1515" w:id="1052"/>
    <w:p>
      <w:pPr>
        <w:spacing w:after="0"/>
        <w:ind w:left="0"/>
        <w:jc w:val="both"/>
      </w:pPr>
      <w:r>
        <w:rPr>
          <w:rFonts w:ascii="Times New Roman"/>
          <w:b w:val="false"/>
          <w:i w:val="false"/>
          <w:color w:val="000000"/>
          <w:sz w:val="28"/>
        </w:rPr>
        <w:t>
      10) заключает договоры с государственными органами о подключении частных судебных исполнителей к публичным реестрам и электронным базам данных;</w:t>
      </w:r>
    </w:p>
    <w:bookmarkEnd w:id="1052"/>
    <w:bookmarkStart w:name="z1851" w:id="1053"/>
    <w:p>
      <w:pPr>
        <w:spacing w:after="0"/>
        <w:ind w:left="0"/>
        <w:jc w:val="both"/>
      </w:pPr>
      <w:r>
        <w:rPr>
          <w:rFonts w:ascii="Times New Roman"/>
          <w:b w:val="false"/>
          <w:i w:val="false"/>
          <w:color w:val="000000"/>
          <w:sz w:val="28"/>
        </w:rPr>
        <w:t>
      10-1) осуществляет контроль за деятельностью оператора Единой электронной торговой площадки согласно правилам реализации арестованного имущества;</w:t>
      </w:r>
    </w:p>
    <w:bookmarkEnd w:id="1053"/>
    <w:bookmarkStart w:name="z1516" w:id="1054"/>
    <w:p>
      <w:pPr>
        <w:spacing w:after="0"/>
        <w:ind w:left="0"/>
        <w:jc w:val="both"/>
      </w:pPr>
      <w:r>
        <w:rPr>
          <w:rFonts w:ascii="Times New Roman"/>
          <w:b w:val="false"/>
          <w:i w:val="false"/>
          <w:color w:val="000000"/>
          <w:sz w:val="28"/>
        </w:rPr>
        <w:t>
      11) разрабатывает и утверждает:</w:t>
      </w:r>
    </w:p>
    <w:bookmarkEnd w:id="1054"/>
    <w:p>
      <w:pPr>
        <w:spacing w:after="0"/>
        <w:ind w:left="0"/>
        <w:jc w:val="both"/>
      </w:pPr>
      <w:r>
        <w:rPr>
          <w:rFonts w:ascii="Times New Roman"/>
          <w:b w:val="false"/>
          <w:i w:val="false"/>
          <w:color w:val="000000"/>
          <w:sz w:val="28"/>
        </w:rPr>
        <w:t>
      порядок учетной регистрации частных судебных исполнителей;</w:t>
      </w:r>
    </w:p>
    <w:p>
      <w:pPr>
        <w:spacing w:after="0"/>
        <w:ind w:left="0"/>
        <w:jc w:val="both"/>
      </w:pPr>
      <w:r>
        <w:rPr>
          <w:rFonts w:ascii="Times New Roman"/>
          <w:b w:val="false"/>
          <w:i w:val="false"/>
          <w:color w:val="000000"/>
          <w:sz w:val="28"/>
        </w:rPr>
        <w:t>
      положение о комиссии по аттестации лиц, претендующих на право занятия деятельностью частного судебного исполнителя;</w:t>
      </w:r>
    </w:p>
    <w:p>
      <w:pPr>
        <w:spacing w:after="0"/>
        <w:ind w:left="0"/>
        <w:jc w:val="both"/>
      </w:pPr>
      <w:r>
        <w:rPr>
          <w:rFonts w:ascii="Times New Roman"/>
          <w:b w:val="false"/>
          <w:i w:val="false"/>
          <w:color w:val="000000"/>
          <w:sz w:val="28"/>
        </w:rPr>
        <w:t>
      порядок осуществления контроля за деятельностью частных судебных исполнителей;</w:t>
      </w:r>
    </w:p>
    <w:p>
      <w:pPr>
        <w:spacing w:after="0"/>
        <w:ind w:left="0"/>
        <w:jc w:val="both"/>
      </w:pPr>
      <w:r>
        <w:rPr>
          <w:rFonts w:ascii="Times New Roman"/>
          <w:b w:val="false"/>
          <w:i w:val="false"/>
          <w:color w:val="000000"/>
          <w:sz w:val="28"/>
        </w:rPr>
        <w:t>
      порядок проведения аттестации лиц, прошедших стажировку и претендующих на право занятия деятельностью частного судебного исполнителя;</w:t>
      </w:r>
    </w:p>
    <w:p>
      <w:pPr>
        <w:spacing w:after="0"/>
        <w:ind w:left="0"/>
        <w:jc w:val="both"/>
      </w:pPr>
      <w:r>
        <w:rPr>
          <w:rFonts w:ascii="Times New Roman"/>
          <w:b w:val="false"/>
          <w:i w:val="false"/>
          <w:color w:val="000000"/>
          <w:sz w:val="28"/>
        </w:rPr>
        <w:t>
      требования к месту нахождения и оборудованию служебного помещения частного судебного исполнителя;</w:t>
      </w:r>
    </w:p>
    <w:p>
      <w:pPr>
        <w:spacing w:after="0"/>
        <w:ind w:left="0"/>
        <w:jc w:val="both"/>
      </w:pPr>
      <w:r>
        <w:rPr>
          <w:rFonts w:ascii="Times New Roman"/>
          <w:b w:val="false"/>
          <w:i w:val="false"/>
          <w:color w:val="000000"/>
          <w:sz w:val="28"/>
        </w:rPr>
        <w:t>
      порядок прохождения стажировки у частного судебного исполнителя;</w:t>
      </w:r>
    </w:p>
    <w:p>
      <w:pPr>
        <w:spacing w:after="0"/>
        <w:ind w:left="0"/>
        <w:jc w:val="both"/>
      </w:pPr>
      <w:r>
        <w:rPr>
          <w:rFonts w:ascii="Times New Roman"/>
          <w:b w:val="false"/>
          <w:i w:val="false"/>
          <w:color w:val="000000"/>
          <w:sz w:val="28"/>
        </w:rPr>
        <w:t>
      правила делопроизводства;</w:t>
      </w:r>
    </w:p>
    <w:p>
      <w:pPr>
        <w:spacing w:after="0"/>
        <w:ind w:left="0"/>
        <w:jc w:val="both"/>
      </w:pPr>
      <w:r>
        <w:rPr>
          <w:rFonts w:ascii="Times New Roman"/>
          <w:b w:val="false"/>
          <w:i w:val="false"/>
          <w:color w:val="000000"/>
          <w:sz w:val="28"/>
        </w:rPr>
        <w:t>
      правила оплаты деятельности частного судебного исполнителя, связанные с исполнением исполнительных документов о взыскании алиментов и заработной платы;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порядок взаимодействия с уполномоченными органами по исполнению исполнительных документов о выселении (вселении), сносе, порядке общения с ребенком и определения места жительства ребенка;</w:t>
      </w:r>
    </w:p>
    <w:bookmarkStart w:name="z1852" w:id="1055"/>
    <w:p>
      <w:pPr>
        <w:spacing w:after="0"/>
        <w:ind w:left="0"/>
        <w:jc w:val="both"/>
      </w:pPr>
      <w:r>
        <w:rPr>
          <w:rFonts w:ascii="Times New Roman"/>
          <w:b w:val="false"/>
          <w:i w:val="false"/>
          <w:color w:val="000000"/>
          <w:sz w:val="28"/>
        </w:rPr>
        <w:t>
      11-1) проводит проверку на предмет выявления ограничений, предусмотренных статьей 140 настоящего Закона, препятствующих занятию частным судебным исполнителем деятельностью по исполнению исполнительных документов;</w:t>
      </w:r>
    </w:p>
    <w:bookmarkEnd w:id="1055"/>
    <w:bookmarkStart w:name="z1853" w:id="1056"/>
    <w:p>
      <w:pPr>
        <w:spacing w:after="0"/>
        <w:ind w:left="0"/>
        <w:jc w:val="both"/>
      </w:pPr>
      <w:r>
        <w:rPr>
          <w:rFonts w:ascii="Times New Roman"/>
          <w:b w:val="false"/>
          <w:i w:val="false"/>
          <w:color w:val="000000"/>
          <w:sz w:val="28"/>
        </w:rPr>
        <w:t>
      11-2) приостанавливает расходные операции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w:t>
      </w:r>
    </w:p>
    <w:bookmarkEnd w:id="1056"/>
    <w:bookmarkStart w:name="z1854" w:id="1057"/>
    <w:p>
      <w:pPr>
        <w:spacing w:after="0"/>
        <w:ind w:left="0"/>
        <w:jc w:val="both"/>
      </w:pPr>
      <w:r>
        <w:rPr>
          <w:rFonts w:ascii="Times New Roman"/>
          <w:b w:val="false"/>
          <w:i w:val="false"/>
          <w:color w:val="000000"/>
          <w:sz w:val="28"/>
        </w:rPr>
        <w:t>
      11-3) обеспечивает размещение на своем интернет-ресурсе сведений о лицах, которым выдана лицензия частного судебного исполнителя, с указанием их фамилий, имен, отчеств (если они указаны в документе, удостоверяющем личность), даты выдачи лицензии и ее номера;</w:t>
      </w:r>
    </w:p>
    <w:bookmarkEnd w:id="1057"/>
    <w:bookmarkStart w:name="z1517" w:id="1058"/>
    <w:p>
      <w:pPr>
        <w:spacing w:after="0"/>
        <w:ind w:left="0"/>
        <w:jc w:val="both"/>
      </w:pPr>
      <w:r>
        <w:rPr>
          <w:rFonts w:ascii="Times New Roman"/>
          <w:b w:val="false"/>
          <w:i w:val="false"/>
          <w:color w:val="000000"/>
          <w:sz w:val="28"/>
        </w:rPr>
        <w:t>
      12)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10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167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с изменениями, внесенными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168. Компетенция территориального органа уполномоченного органа по контролю за деятельностью частных судебных исполнителей</w:t>
      </w:r>
    </w:p>
    <w:bookmarkStart w:name="z1540" w:id="1059"/>
    <w:p>
      <w:pPr>
        <w:spacing w:after="0"/>
        <w:ind w:left="0"/>
        <w:jc w:val="both"/>
      </w:pPr>
      <w:r>
        <w:rPr>
          <w:rFonts w:ascii="Times New Roman"/>
          <w:b w:val="false"/>
          <w:i w:val="false"/>
          <w:color w:val="000000"/>
          <w:sz w:val="28"/>
        </w:rPr>
        <w:t>
      1. Территориальный орган уполномоченного органа:</w:t>
      </w:r>
    </w:p>
    <w:bookmarkEnd w:id="1059"/>
    <w:p>
      <w:pPr>
        <w:spacing w:after="0"/>
        <w:ind w:left="0"/>
        <w:jc w:val="both"/>
      </w:pPr>
      <w:r>
        <w:rPr>
          <w:rFonts w:ascii="Times New Roman"/>
          <w:b w:val="false"/>
          <w:i w:val="false"/>
          <w:color w:val="000000"/>
          <w:sz w:val="28"/>
        </w:rPr>
        <w:t>
      1) организует контроль за соблюдением частными судебными исполнителями настоящего Закона и надлежащим исполнением их обязанностей;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вносит в уполномоченный орган представление о приостановлении или прекращении действия либо лишении лицензии частного судебного исполнителя;</w:t>
      </w:r>
    </w:p>
    <w:p>
      <w:pPr>
        <w:spacing w:after="0"/>
        <w:ind w:left="0"/>
        <w:jc w:val="both"/>
      </w:pPr>
      <w:r>
        <w:rPr>
          <w:rFonts w:ascii="Times New Roman"/>
          <w:b w:val="false"/>
          <w:i w:val="false"/>
          <w:color w:val="000000"/>
          <w:sz w:val="28"/>
        </w:rPr>
        <w:t>
      3) вносит представление в дисциплинарные комиссии Республиканской палаты и региональных палат частных судебных исполнителей о возбуждении дисциплинарного производства;</w:t>
      </w:r>
    </w:p>
    <w:p>
      <w:pPr>
        <w:spacing w:after="0"/>
        <w:ind w:left="0"/>
        <w:jc w:val="both"/>
      </w:pPr>
      <w:r>
        <w:rPr>
          <w:rFonts w:ascii="Times New Roman"/>
          <w:b w:val="false"/>
          <w:i w:val="false"/>
          <w:color w:val="000000"/>
          <w:sz w:val="28"/>
        </w:rPr>
        <w:t>
      4) ведет учетную регистрацию частных судебных исполнителей;</w:t>
      </w:r>
    </w:p>
    <w:p>
      <w:pPr>
        <w:spacing w:after="0"/>
        <w:ind w:left="0"/>
        <w:jc w:val="both"/>
      </w:pPr>
      <w:r>
        <w:rPr>
          <w:rFonts w:ascii="Times New Roman"/>
          <w:b w:val="false"/>
          <w:i w:val="false"/>
          <w:color w:val="000000"/>
          <w:sz w:val="28"/>
        </w:rPr>
        <w:t>
      5) осуществляет иные полномочия, предусмотренные законодательством Республики Казахстан;</w:t>
      </w:r>
    </w:p>
    <w:p>
      <w:pPr>
        <w:spacing w:after="0"/>
        <w:ind w:left="0"/>
        <w:jc w:val="both"/>
      </w:pPr>
      <w:r>
        <w:rPr>
          <w:rFonts w:ascii="Times New Roman"/>
          <w:b w:val="false"/>
          <w:i w:val="false"/>
          <w:color w:val="000000"/>
          <w:sz w:val="28"/>
        </w:rPr>
        <w:t>
      6) рассматривает заявления о допуске к аттестации на право занятия деятельностью частного судебного исполнителя;</w:t>
      </w:r>
    </w:p>
    <w:p>
      <w:pPr>
        <w:spacing w:after="0"/>
        <w:ind w:left="0"/>
        <w:jc w:val="both"/>
      </w:pPr>
      <w:r>
        <w:rPr>
          <w:rFonts w:ascii="Times New Roman"/>
          <w:b w:val="false"/>
          <w:i w:val="false"/>
          <w:color w:val="000000"/>
          <w:sz w:val="28"/>
        </w:rPr>
        <w:t>
      7) производит оплату средств из республиканского бюджета, направляемых на финансирование оплаты деятельности частного судебного исполнителя, оказываемой в рамках исполнения исполнительных документов о взыскании алиментов и заработной платы;</w:t>
      </w:r>
    </w:p>
    <w:bookmarkStart w:name="z1855" w:id="1060"/>
    <w:p>
      <w:pPr>
        <w:spacing w:after="0"/>
        <w:ind w:left="0"/>
        <w:jc w:val="both"/>
      </w:pPr>
      <w:r>
        <w:rPr>
          <w:rFonts w:ascii="Times New Roman"/>
          <w:b w:val="false"/>
          <w:i w:val="false"/>
          <w:color w:val="000000"/>
          <w:sz w:val="28"/>
        </w:rPr>
        <w:t>
      8) выносит распоряжение о приостановлении расходных операций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w:t>
      </w:r>
    </w:p>
    <w:bookmarkEnd w:id="1060"/>
    <w:bookmarkStart w:name="z1546" w:id="1061"/>
    <w:p>
      <w:pPr>
        <w:spacing w:after="0"/>
        <w:ind w:left="0"/>
        <w:jc w:val="both"/>
      </w:pPr>
      <w:r>
        <w:rPr>
          <w:rFonts w:ascii="Times New Roman"/>
          <w:b w:val="false"/>
          <w:i w:val="false"/>
          <w:color w:val="000000"/>
          <w:sz w:val="28"/>
        </w:rPr>
        <w:t>
      2. Территориальный орган уполномоченного органа совместно с региональной палатой частных судебных исполнителей:</w:t>
      </w:r>
    </w:p>
    <w:bookmarkEnd w:id="1061"/>
    <w:p>
      <w:pPr>
        <w:spacing w:after="0"/>
        <w:ind w:left="0"/>
        <w:jc w:val="both"/>
      </w:pPr>
      <w:r>
        <w:rPr>
          <w:rFonts w:ascii="Times New Roman"/>
          <w:b w:val="false"/>
          <w:i w:val="false"/>
          <w:color w:val="000000"/>
          <w:sz w:val="28"/>
        </w:rPr>
        <w:t>
      1) оказывает методическую и практическую помощь частным судебным исполнителям;</w:t>
      </w:r>
    </w:p>
    <w:p>
      <w:pPr>
        <w:spacing w:after="0"/>
        <w:ind w:left="0"/>
        <w:jc w:val="both"/>
      </w:pPr>
      <w:r>
        <w:rPr>
          <w:rFonts w:ascii="Times New Roman"/>
          <w:b w:val="false"/>
          <w:i w:val="false"/>
          <w:color w:val="000000"/>
          <w:sz w:val="28"/>
        </w:rPr>
        <w:t>
      2) обобщает практику работы частных судебных исполнителей;</w:t>
      </w:r>
    </w:p>
    <w:p>
      <w:pPr>
        <w:spacing w:after="0"/>
        <w:ind w:left="0"/>
        <w:jc w:val="both"/>
      </w:pPr>
      <w:r>
        <w:rPr>
          <w:rFonts w:ascii="Times New Roman"/>
          <w:b w:val="false"/>
          <w:i w:val="false"/>
          <w:color w:val="000000"/>
          <w:sz w:val="28"/>
        </w:rPr>
        <w:t>
      3) осуществляет сбор информации в соответствии с подпунктом 1) пункта 2 статьи 148 настоящего Закона;</w:t>
      </w:r>
    </w:p>
    <w:p>
      <w:pPr>
        <w:spacing w:after="0"/>
        <w:ind w:left="0"/>
        <w:jc w:val="both"/>
      </w:pPr>
      <w:r>
        <w:rPr>
          <w:rFonts w:ascii="Times New Roman"/>
          <w:b w:val="false"/>
          <w:i w:val="false"/>
          <w:color w:val="000000"/>
          <w:sz w:val="28"/>
        </w:rPr>
        <w:t>
      4) рассматривает обращения физических и юридических лиц по вопросам деятельности частных судебных исполнителей;</w:t>
      </w:r>
    </w:p>
    <w:p>
      <w:pPr>
        <w:spacing w:after="0"/>
        <w:ind w:left="0"/>
        <w:jc w:val="both"/>
      </w:pPr>
      <w:r>
        <w:rPr>
          <w:rFonts w:ascii="Times New Roman"/>
          <w:b w:val="false"/>
          <w:i w:val="false"/>
          <w:color w:val="000000"/>
          <w:sz w:val="28"/>
        </w:rPr>
        <w:t>
      5) осуществляет контроль за законностью совершаемых исполнительных действий и соблюдением правил делопроизводства частными судебными исполнителями;</w:t>
      </w:r>
    </w:p>
    <w:p>
      <w:pPr>
        <w:spacing w:after="0"/>
        <w:ind w:left="0"/>
        <w:jc w:val="both"/>
      </w:pPr>
      <w:r>
        <w:rPr>
          <w:rFonts w:ascii="Times New Roman"/>
          <w:b w:val="false"/>
          <w:i w:val="false"/>
          <w:color w:val="000000"/>
          <w:sz w:val="28"/>
        </w:rPr>
        <w:t xml:space="preserve">
      6) исключен Законом РК от 29.10.2015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01.01.2016).</w:t>
      </w:r>
    </w:p>
    <w:bookmarkStart w:name="z1550" w:id="1062"/>
    <w:p>
      <w:pPr>
        <w:spacing w:after="0"/>
        <w:ind w:left="0"/>
        <w:jc w:val="both"/>
      </w:pPr>
      <w:r>
        <w:rPr>
          <w:rFonts w:ascii="Times New Roman"/>
          <w:b w:val="false"/>
          <w:i w:val="false"/>
          <w:color w:val="000000"/>
          <w:sz w:val="28"/>
        </w:rPr>
        <w:t>
      3. Представители территориального органа уполномоченного органа вправе присутствовать на заседаниях региональной палаты частных судебных исполнителей.</w:t>
      </w:r>
    </w:p>
    <w:bookmarkEnd w:id="10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168 в редакции Закона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с изменениями, внесенными законами РК от 29.10.2015 </w:t>
      </w:r>
      <w:r>
        <w:rPr>
          <w:rFonts w:ascii="Times New Roman"/>
          <w:b w:val="false"/>
          <w:i w:val="false"/>
          <w:color w:val="ff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169. Контроль за деятельностью частного судебного исполнителя</w:t>
      </w:r>
    </w:p>
    <w:bookmarkStart w:name="z1563" w:id="1063"/>
    <w:p>
      <w:pPr>
        <w:spacing w:after="0"/>
        <w:ind w:left="0"/>
        <w:jc w:val="both"/>
      </w:pPr>
      <w:r>
        <w:rPr>
          <w:rFonts w:ascii="Times New Roman"/>
          <w:b w:val="false"/>
          <w:i w:val="false"/>
          <w:color w:val="000000"/>
          <w:sz w:val="28"/>
        </w:rPr>
        <w:t>
      1. Контроль за законностью совершаемых исполнительных действий и соблюдением правил делопроизводства частным судебным исполнителем осуществляется уполномоченным органом, его территориальными органами, Республиканской палатой и региональными палатами частных судебных исполнителей.</w:t>
      </w:r>
    </w:p>
    <w:bookmarkEnd w:id="1063"/>
    <w:p>
      <w:pPr>
        <w:spacing w:after="0"/>
        <w:ind w:left="0"/>
        <w:jc w:val="both"/>
      </w:pPr>
      <w:r>
        <w:rPr>
          <w:rFonts w:ascii="Times New Roman"/>
          <w:b w:val="false"/>
          <w:i w:val="false"/>
          <w:color w:val="000000"/>
          <w:sz w:val="28"/>
        </w:rPr>
        <w:t>
      Порядок осуществления контроля устанавливается уполномоченным органом.</w:t>
      </w:r>
    </w:p>
    <w:bookmarkStart w:name="z1564" w:id="1064"/>
    <w:p>
      <w:pPr>
        <w:spacing w:after="0"/>
        <w:ind w:left="0"/>
        <w:jc w:val="both"/>
      </w:pPr>
      <w:r>
        <w:rPr>
          <w:rFonts w:ascii="Times New Roman"/>
          <w:b w:val="false"/>
          <w:i w:val="false"/>
          <w:color w:val="000000"/>
          <w:sz w:val="28"/>
        </w:rPr>
        <w:t>
      2. Контроль за соблюдением налогового законодательства частным судебным исполнителем осуществляют органы государственных доходов Республики Казахстан.</w:t>
      </w:r>
    </w:p>
    <w:bookmarkEnd w:id="1064"/>
    <w:bookmarkStart w:name="z1565" w:id="1065"/>
    <w:p>
      <w:pPr>
        <w:spacing w:after="0"/>
        <w:ind w:left="0"/>
        <w:jc w:val="both"/>
      </w:pPr>
      <w:r>
        <w:rPr>
          <w:rFonts w:ascii="Times New Roman"/>
          <w:b w:val="false"/>
          <w:i w:val="false"/>
          <w:color w:val="000000"/>
          <w:sz w:val="28"/>
        </w:rPr>
        <w:t>
      3. Должностные лица уполномоченного органа, его территориальных органов, Республиканской палаты и региональной палаты частных судебных исполнителей обязаны сохранять тайну совершения исполнительных действий, ставшую известной во время проверок деятельности частного судебного исполнителя.</w:t>
      </w:r>
    </w:p>
    <w:bookmarkEnd w:id="1065"/>
    <w:p>
      <w:pPr>
        <w:spacing w:after="0"/>
        <w:ind w:left="0"/>
        <w:jc w:val="both"/>
      </w:pPr>
      <w:r>
        <w:rPr>
          <w:rFonts w:ascii="Times New Roman"/>
          <w:b w:val="false"/>
          <w:i w:val="false"/>
          <w:color w:val="000000"/>
          <w:sz w:val="28"/>
        </w:rPr>
        <w:t>
      За разглашение тайны и причиненный ущерб эти лица несут ответственность, установленную законами Республики Казахстан.</w:t>
      </w:r>
    </w:p>
    <w:bookmarkStart w:name="z1566" w:id="1066"/>
    <w:p>
      <w:pPr>
        <w:spacing w:after="0"/>
        <w:ind w:left="0"/>
        <w:jc w:val="both"/>
      </w:pPr>
      <w:r>
        <w:rPr>
          <w:rFonts w:ascii="Times New Roman"/>
          <w:b w:val="false"/>
          <w:i w:val="false"/>
          <w:color w:val="000000"/>
          <w:sz w:val="28"/>
        </w:rPr>
        <w:t>
      4. Проверка работы частного судебного исполнителя проводится не ранее чем через шесть месяцев и не позднее чем через год после начала осуществления им исполнительных действий. В дальнейшем плановые проверки проводятся один раз в год.</w:t>
      </w:r>
    </w:p>
    <w:bookmarkEnd w:id="1066"/>
    <w:bookmarkStart w:name="z1567" w:id="1067"/>
    <w:p>
      <w:pPr>
        <w:spacing w:after="0"/>
        <w:ind w:left="0"/>
        <w:jc w:val="both"/>
      </w:pPr>
      <w:r>
        <w:rPr>
          <w:rFonts w:ascii="Times New Roman"/>
          <w:b w:val="false"/>
          <w:i w:val="false"/>
          <w:color w:val="000000"/>
          <w:sz w:val="28"/>
        </w:rPr>
        <w:t>
      В случае поступления жалоб на действия (бездействие) частного судебного исполнителя либо при наличии другой информации, свидетельствующей о недобросовестном исполнении им своих обязанностей, территориальным органом уполномоченного органа, региональной палатой частных судебных исполнителей может быть проведена внеплановая проверка деятельности частного судебного исполнителя.</w:t>
      </w:r>
    </w:p>
    <w:bookmarkEnd w:id="1067"/>
    <w:bookmarkStart w:name="z1568" w:id="1068"/>
    <w:p>
      <w:pPr>
        <w:spacing w:after="0"/>
        <w:ind w:left="0"/>
        <w:jc w:val="both"/>
      </w:pPr>
      <w:r>
        <w:rPr>
          <w:rFonts w:ascii="Times New Roman"/>
          <w:b w:val="false"/>
          <w:i w:val="false"/>
          <w:color w:val="000000"/>
          <w:sz w:val="28"/>
        </w:rPr>
        <w:t>
      5. Частные судебные исполнители обязаны представлять должностным лицам, уполномоченным на проведение проверок, сведения и документы, касающиеся расчетов с физическими и юридическими лицами, а также иную необходимую для проведения проверки информацию в установленный запросом срок, который должен составлять не менее пяти рабочих дней.</w:t>
      </w:r>
    </w:p>
    <w:bookmarkEnd w:id="1068"/>
    <w:bookmarkStart w:name="z1569" w:id="1069"/>
    <w:p>
      <w:pPr>
        <w:spacing w:after="0"/>
        <w:ind w:left="0"/>
        <w:jc w:val="both"/>
      </w:pPr>
      <w:r>
        <w:rPr>
          <w:rFonts w:ascii="Times New Roman"/>
          <w:b w:val="false"/>
          <w:i w:val="false"/>
          <w:color w:val="000000"/>
          <w:sz w:val="28"/>
        </w:rPr>
        <w:t xml:space="preserve">
      6. Исключен Законом РК от 15.01.2014 </w:t>
      </w:r>
      <w:r>
        <w:rPr>
          <w:rFonts w:ascii="Times New Roman"/>
          <w:b w:val="false"/>
          <w:i w:val="false"/>
          <w:color w:val="000000"/>
          <w:sz w:val="28"/>
        </w:rPr>
        <w:t>№ 164-V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0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169 с изменениями, внесенным законами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170. Дисциплинарная ответственность частных судебных исполнителей</w:t>
      </w:r>
    </w:p>
    <w:bookmarkStart w:name="z1856" w:id="1070"/>
    <w:p>
      <w:pPr>
        <w:spacing w:after="0"/>
        <w:ind w:left="0"/>
        <w:jc w:val="both"/>
      </w:pPr>
      <w:r>
        <w:rPr>
          <w:rFonts w:ascii="Times New Roman"/>
          <w:b w:val="false"/>
          <w:i w:val="false"/>
          <w:color w:val="000000"/>
          <w:sz w:val="28"/>
        </w:rPr>
        <w:t>
      1. За нарушение требований законодательства Республики Казахстан, Кодекса профессиональной чести частных судебных исполнителей и устава Республиканской палаты на частного судебного исполнителя налагаются следующие виды дисциплинарной ответственности:</w:t>
      </w:r>
    </w:p>
    <w:bookmarkEnd w:id="1070"/>
    <w:bookmarkStart w:name="z1857" w:id="1071"/>
    <w:p>
      <w:pPr>
        <w:spacing w:after="0"/>
        <w:ind w:left="0"/>
        <w:jc w:val="both"/>
      </w:pPr>
      <w:r>
        <w:rPr>
          <w:rFonts w:ascii="Times New Roman"/>
          <w:b w:val="false"/>
          <w:i w:val="false"/>
          <w:color w:val="000000"/>
          <w:sz w:val="28"/>
        </w:rPr>
        <w:t>
      1) замечание;</w:t>
      </w:r>
    </w:p>
    <w:bookmarkEnd w:id="1071"/>
    <w:bookmarkStart w:name="z1858" w:id="1072"/>
    <w:p>
      <w:pPr>
        <w:spacing w:after="0"/>
        <w:ind w:left="0"/>
        <w:jc w:val="both"/>
      </w:pPr>
      <w:r>
        <w:rPr>
          <w:rFonts w:ascii="Times New Roman"/>
          <w:b w:val="false"/>
          <w:i w:val="false"/>
          <w:color w:val="000000"/>
          <w:sz w:val="28"/>
        </w:rPr>
        <w:t>
      2) выговор;</w:t>
      </w:r>
    </w:p>
    <w:bookmarkEnd w:id="1072"/>
    <w:bookmarkStart w:name="z1859" w:id="1073"/>
    <w:p>
      <w:pPr>
        <w:spacing w:after="0"/>
        <w:ind w:left="0"/>
        <w:jc w:val="both"/>
      </w:pPr>
      <w:r>
        <w:rPr>
          <w:rFonts w:ascii="Times New Roman"/>
          <w:b w:val="false"/>
          <w:i w:val="false"/>
          <w:color w:val="000000"/>
          <w:sz w:val="28"/>
        </w:rPr>
        <w:t>
      3) строгий выговор;</w:t>
      </w:r>
    </w:p>
    <w:bookmarkEnd w:id="1073"/>
    <w:bookmarkStart w:name="z1860" w:id="1074"/>
    <w:p>
      <w:pPr>
        <w:spacing w:after="0"/>
        <w:ind w:left="0"/>
        <w:jc w:val="both"/>
      </w:pPr>
      <w:r>
        <w:rPr>
          <w:rFonts w:ascii="Times New Roman"/>
          <w:b w:val="false"/>
          <w:i w:val="false"/>
          <w:color w:val="000000"/>
          <w:sz w:val="28"/>
        </w:rPr>
        <w:t>
      4) исключение из членов Республиканской палаты с подачей уполномоченному органу представления о лишении лицензии частного судебного исполнителя.</w:t>
      </w:r>
    </w:p>
    <w:bookmarkEnd w:id="1074"/>
    <w:bookmarkStart w:name="z1575" w:id="1075"/>
    <w:p>
      <w:pPr>
        <w:spacing w:after="0"/>
        <w:ind w:left="0"/>
        <w:jc w:val="both"/>
      </w:pPr>
      <w:r>
        <w:rPr>
          <w:rFonts w:ascii="Times New Roman"/>
          <w:b w:val="false"/>
          <w:i w:val="false"/>
          <w:color w:val="000000"/>
          <w:sz w:val="28"/>
        </w:rPr>
        <w:t>
      2. Основанием для возбуждения дисциплинарного производства является наличие достаточных данных, указывающих на нарушение частным судебным исполнителем требований законодательства Республики Казахстан, Кодекса профессиональной чести частных судебных исполнителей и устава Республиканской палаты.</w:t>
      </w:r>
    </w:p>
    <w:bookmarkEnd w:id="1075"/>
    <w:bookmarkStart w:name="z1576" w:id="1076"/>
    <w:p>
      <w:pPr>
        <w:spacing w:after="0"/>
        <w:ind w:left="0"/>
        <w:jc w:val="both"/>
      </w:pPr>
      <w:r>
        <w:rPr>
          <w:rFonts w:ascii="Times New Roman"/>
          <w:b w:val="false"/>
          <w:i w:val="false"/>
          <w:color w:val="000000"/>
          <w:sz w:val="28"/>
        </w:rPr>
        <w:t>
      3. Порядок наложения дисциплинарных взысканий, их снятия и обжалования определяется уставом Республиканской палаты.</w:t>
      </w:r>
    </w:p>
    <w:bookmarkEnd w:id="1076"/>
    <w:p>
      <w:pPr>
        <w:spacing w:after="0"/>
        <w:ind w:left="0"/>
        <w:jc w:val="both"/>
      </w:pPr>
      <w:r>
        <w:rPr>
          <w:rFonts w:ascii="Times New Roman"/>
          <w:b w:val="false"/>
          <w:i w:val="false"/>
          <w:color w:val="000000"/>
          <w:sz w:val="28"/>
        </w:rPr>
        <w:t>
      За совершение частным судебным исполнителем дисциплинарного проступка может быть наложено только одно дисциплинарное взыскание.</w:t>
      </w:r>
    </w:p>
    <w:bookmarkStart w:name="z236" w:id="1077"/>
    <w:p>
      <w:pPr>
        <w:spacing w:after="0"/>
        <w:ind w:left="0"/>
        <w:jc w:val="both"/>
      </w:pPr>
      <w:r>
        <w:rPr>
          <w:rFonts w:ascii="Times New Roman"/>
          <w:b w:val="false"/>
          <w:i w:val="false"/>
          <w:color w:val="000000"/>
          <w:sz w:val="28"/>
        </w:rPr>
        <w:t>
      4. Если в течение шести месяцев со дня наложения дисциплинарного взыскания частный судебный исполнитель не будет подвергнут новому дисциплинарному взысканию, то он считается не подвергавшимся дисциплинарному взысканию.</w:t>
      </w:r>
    </w:p>
    <w:bookmarkEnd w:id="10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170 в редакции Закона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изменениями, внесенными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171. Дисциплинарное производство</w:t>
      </w:r>
    </w:p>
    <w:p>
      <w:pPr>
        <w:spacing w:after="0"/>
        <w:ind w:left="0"/>
        <w:jc w:val="both"/>
      </w:pPr>
      <w:r>
        <w:rPr>
          <w:rFonts w:ascii="Times New Roman"/>
          <w:b w:val="false"/>
          <w:i w:val="false"/>
          <w:color w:val="ff0000"/>
          <w:sz w:val="28"/>
        </w:rPr>
        <w:t xml:space="preserve">
      Сноска. Статья 171 исключена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p>
    <w:p>
      <w:pPr>
        <w:spacing w:after="0"/>
        <w:ind w:left="0"/>
        <w:jc w:val="both"/>
      </w:pPr>
      <w:r>
        <w:rPr>
          <w:rFonts w:ascii="Times New Roman"/>
          <w:b/>
          <w:i w:val="false"/>
          <w:color w:val="000000"/>
          <w:sz w:val="28"/>
        </w:rPr>
        <w:t>Статья 172. Дисциплинарные взыскания</w:t>
      </w:r>
    </w:p>
    <w:p>
      <w:pPr>
        <w:spacing w:after="0"/>
        <w:ind w:left="0"/>
        <w:jc w:val="both"/>
      </w:pPr>
      <w:r>
        <w:rPr>
          <w:rFonts w:ascii="Times New Roman"/>
          <w:b w:val="false"/>
          <w:i w:val="false"/>
          <w:color w:val="ff0000"/>
          <w:sz w:val="28"/>
        </w:rPr>
        <w:t xml:space="preserve">
      Сноска. Статья 172 исключена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p>
    <w:p>
      <w:pPr>
        <w:spacing w:after="0"/>
        <w:ind w:left="0"/>
        <w:jc w:val="both"/>
      </w:pPr>
      <w:r>
        <w:rPr>
          <w:rFonts w:ascii="Times New Roman"/>
          <w:b/>
          <w:i w:val="false"/>
          <w:color w:val="000000"/>
          <w:sz w:val="28"/>
        </w:rPr>
        <w:t>Статья 172-1. Исключение из Республиканской палаты</w:t>
      </w:r>
    </w:p>
    <w:p>
      <w:pPr>
        <w:spacing w:after="0"/>
        <w:ind w:left="0"/>
        <w:jc w:val="both"/>
      </w:pPr>
      <w:r>
        <w:rPr>
          <w:rFonts w:ascii="Times New Roman"/>
          <w:b w:val="false"/>
          <w:i w:val="false"/>
          <w:color w:val="000000"/>
          <w:sz w:val="28"/>
        </w:rPr>
        <w:t>
      Исключение частного судебного исполнителя из Республиканской палаты производится правлением Республиканской палаты в случаях:</w:t>
      </w:r>
    </w:p>
    <w:p>
      <w:pPr>
        <w:spacing w:after="0"/>
        <w:ind w:left="0"/>
        <w:jc w:val="both"/>
      </w:pPr>
      <w:r>
        <w:rPr>
          <w:rFonts w:ascii="Times New Roman"/>
          <w:b w:val="false"/>
          <w:i w:val="false"/>
          <w:color w:val="000000"/>
          <w:sz w:val="28"/>
        </w:rPr>
        <w:t>
      1) прекращения действия либо лишения лицензии частного судебного исполнителя;</w:t>
      </w:r>
    </w:p>
    <w:p>
      <w:pPr>
        <w:spacing w:after="0"/>
        <w:ind w:left="0"/>
        <w:jc w:val="both"/>
      </w:pPr>
      <w:r>
        <w:rPr>
          <w:rFonts w:ascii="Times New Roman"/>
          <w:b w:val="false"/>
          <w:i w:val="false"/>
          <w:color w:val="000000"/>
          <w:sz w:val="28"/>
        </w:rPr>
        <w:t>
      2) грубого либо неоднократного нарушения частным судебным исполнителем требований законодательства Республики Казахстан, Кодекса профессиональной чести частных судебных исполнителей и устава Республиканской палаты;</w:t>
      </w:r>
    </w:p>
    <w:p>
      <w:pPr>
        <w:spacing w:after="0"/>
        <w:ind w:left="0"/>
        <w:jc w:val="both"/>
      </w:pPr>
      <w:r>
        <w:rPr>
          <w:rFonts w:ascii="Times New Roman"/>
          <w:b w:val="false"/>
          <w:i w:val="false"/>
          <w:color w:val="000000"/>
          <w:sz w:val="28"/>
        </w:rPr>
        <w:t>
      3) систематической неуплаты обязательных членских взносов, за исключением случаев освобождения частного судебного исполнителя от уплаты членских взносов на период нахождения в отпуске по беременности и родам либо по уходу за ребенком до достижения им возраста трех лет, а также неосуществления деятельности по исполнению исполнительных документов более одного месяца вследствие временной нетрудоспособности;</w:t>
      </w:r>
    </w:p>
    <w:p>
      <w:pPr>
        <w:spacing w:after="0"/>
        <w:ind w:left="0"/>
        <w:jc w:val="both"/>
      </w:pPr>
      <w:r>
        <w:rPr>
          <w:rFonts w:ascii="Times New Roman"/>
          <w:b w:val="false"/>
          <w:i w:val="false"/>
          <w:color w:val="000000"/>
          <w:sz w:val="28"/>
        </w:rPr>
        <w:t>
      4) занятия иными видами оплачиваемой деятельности, за исключением научной, преподавательской или иной творческой деятельности;</w:t>
      </w:r>
    </w:p>
    <w:p>
      <w:pPr>
        <w:spacing w:after="0"/>
        <w:ind w:left="0"/>
        <w:jc w:val="both"/>
      </w:pPr>
      <w:r>
        <w:rPr>
          <w:rFonts w:ascii="Times New Roman"/>
          <w:b w:val="false"/>
          <w:i w:val="false"/>
          <w:color w:val="000000"/>
          <w:sz w:val="28"/>
        </w:rPr>
        <w:t>
      5) по собственному желанию;</w:t>
      </w:r>
    </w:p>
    <w:p>
      <w:pPr>
        <w:spacing w:after="0"/>
        <w:ind w:left="0"/>
        <w:jc w:val="both"/>
      </w:pPr>
      <w:r>
        <w:rPr>
          <w:rFonts w:ascii="Times New Roman"/>
          <w:b w:val="false"/>
          <w:i w:val="false"/>
          <w:color w:val="000000"/>
          <w:sz w:val="28"/>
        </w:rPr>
        <w:t>
      6) иных предусмотренных уставом Республиканской палаты.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172-1 в соответствии с Законом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с изменениями, внесенными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92" w:id="1078"/>
    <w:p>
      <w:pPr>
        <w:spacing w:after="0"/>
        <w:ind w:left="0"/>
        <w:jc w:val="left"/>
      </w:pPr>
      <w:r>
        <w:rPr>
          <w:rFonts w:ascii="Times New Roman"/>
          <w:b/>
          <w:i w:val="false"/>
          <w:color w:val="000000"/>
        </w:rPr>
        <w:t xml:space="preserve"> Глава 17. ПЕРЕХОДНЫЕ И ЗАКЛЮЧИТЕЛЬНЫЕ ПОЛОЖЕНИЯ</w:t>
      </w:r>
    </w:p>
    <w:bookmarkEnd w:id="1078"/>
    <w:p>
      <w:pPr>
        <w:spacing w:after="0"/>
        <w:ind w:left="0"/>
        <w:jc w:val="both"/>
      </w:pPr>
      <w:r>
        <w:rPr>
          <w:rFonts w:ascii="Times New Roman"/>
          <w:b/>
          <w:i w:val="false"/>
          <w:color w:val="000000"/>
          <w:sz w:val="28"/>
        </w:rPr>
        <w:t>Статья 173. Введение в действие настоящего Закона</w:t>
      </w:r>
    </w:p>
    <w:bookmarkStart w:name="z1595" w:id="1079"/>
    <w:p>
      <w:pPr>
        <w:spacing w:after="0"/>
        <w:ind w:left="0"/>
        <w:jc w:val="both"/>
      </w:pPr>
      <w:r>
        <w:rPr>
          <w:rFonts w:ascii="Times New Roman"/>
          <w:b w:val="false"/>
          <w:i w:val="false"/>
          <w:color w:val="000000"/>
          <w:sz w:val="28"/>
        </w:rPr>
        <w:t>
      Настоящий Закон вводится в действие по истечении шести месяцев после его первого официального опубликования, за исключением пункта 3 статьи 138, который вводится в действие с 1 января 2016 года.</w:t>
      </w:r>
    </w:p>
    <w:bookmarkEnd w:id="10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173 в редакции Закона РК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174. Переходные положения</w:t>
      </w:r>
    </w:p>
    <w:bookmarkStart w:name="z1597" w:id="1080"/>
    <w:p>
      <w:pPr>
        <w:spacing w:after="0"/>
        <w:ind w:left="0"/>
        <w:jc w:val="both"/>
      </w:pPr>
      <w:r>
        <w:rPr>
          <w:rFonts w:ascii="Times New Roman"/>
          <w:b w:val="false"/>
          <w:i w:val="false"/>
          <w:color w:val="000000"/>
          <w:sz w:val="28"/>
        </w:rPr>
        <w:t>
      1. Республиканская коллегия частных судебных исполнителей до 1 марта 2015 года должна быть реорганизована путем преобразования в Республиканскую палату. Региональные коллегии частных судебных исполнителей до 1 июля 2015 года подлежат ликвидации.</w:t>
      </w:r>
    </w:p>
    <w:bookmarkEnd w:id="1080"/>
    <w:bookmarkStart w:name="z1598" w:id="1081"/>
    <w:p>
      <w:pPr>
        <w:spacing w:after="0"/>
        <w:ind w:left="0"/>
        <w:jc w:val="both"/>
      </w:pPr>
      <w:r>
        <w:rPr>
          <w:rFonts w:ascii="Times New Roman"/>
          <w:b w:val="false"/>
          <w:i w:val="false"/>
          <w:color w:val="000000"/>
          <w:sz w:val="28"/>
        </w:rPr>
        <w:t>
      2. До образования Республиканской палаты ее функции осуществляются уполномоченным органом совместно с Республиканской коллегией частных судебных исполнителей.</w:t>
      </w:r>
    </w:p>
    <w:bookmarkEnd w:id="1081"/>
    <w:bookmarkStart w:name="z377" w:id="1082"/>
    <w:p>
      <w:pPr>
        <w:spacing w:after="0"/>
        <w:ind w:left="0"/>
        <w:jc w:val="both"/>
      </w:pPr>
      <w:r>
        <w:rPr>
          <w:rFonts w:ascii="Times New Roman"/>
          <w:b w:val="false"/>
          <w:i w:val="false"/>
          <w:color w:val="000000"/>
          <w:sz w:val="28"/>
        </w:rPr>
        <w:t>
      3. Пункт 3 статьи 138 настоящего Закона распространяется в отношении вновь поступивших исполнительных документов.</w:t>
      </w:r>
    </w:p>
    <w:bookmarkEnd w:id="1082"/>
    <w:bookmarkStart w:name="z378" w:id="1083"/>
    <w:p>
      <w:pPr>
        <w:spacing w:after="0"/>
        <w:ind w:left="0"/>
        <w:jc w:val="both"/>
      </w:pPr>
      <w:r>
        <w:rPr>
          <w:rFonts w:ascii="Times New Roman"/>
          <w:b w:val="false"/>
          <w:i w:val="false"/>
          <w:color w:val="000000"/>
          <w:sz w:val="28"/>
        </w:rPr>
        <w:t>
      4. По исполнительным документам, находящимся на исполнении у государственных судебных исполнителей, должны быть приняты меры по их полному исполнению и окончанию в соответствии с требованиями настоящего Закона.</w:t>
      </w:r>
    </w:p>
    <w:bookmarkEnd w:id="10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174 в редакции Закона РК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с изменениями, внесенными Законом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175. Заключительные положения</w:t>
      </w:r>
    </w:p>
    <w:p>
      <w:pPr>
        <w:spacing w:after="0"/>
        <w:ind w:left="0"/>
        <w:jc w:val="both"/>
      </w:pPr>
      <w:r>
        <w:rPr>
          <w:rFonts w:ascii="Times New Roman"/>
          <w:b w:val="false"/>
          <w:i w:val="false"/>
          <w:color w:val="000000"/>
          <w:sz w:val="28"/>
        </w:rPr>
        <w:t xml:space="preserve">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июня 1998 года "Об исполнительном производстве и статусе судебных исполнителей" (Ведомости Парламента Республики Казахстан, 1998 г., № 13, ст. 195; № 24, ст. 436; 1999 г., № 23, ст. 922; 2000 г., № 3-4, ст. 66; № 6, ст. 142; 2002 г., № 17, ст. 155; 2003 г., № 10, ст. 49; № 11, ст. 67; 2004 г., № 24, ст. 153; 2006 г., № 11, ст. 55; 2007 г., № 4, ст. 28; № 5-6, ст. 40; № 10, ст. 69; № 20, ст. 152; 2009 г., № 17, ст. 81).</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