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da15" w14:textId="4f9d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 и медицинских изделий, расположенным на территории Республики Казахстан,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bookmarkStart w:name="z3579" w:id="241"/>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bookmarkEnd w:id="241"/>
    <w:bookmarkStart w:name="z3580" w:id="242"/>
    <w:p>
      <w:pPr>
        <w:spacing w:after="0"/>
        <w:ind w:left="0"/>
        <w:jc w:val="both"/>
      </w:pPr>
      <w:r>
        <w:rPr>
          <w:rFonts w:ascii="Times New Roman"/>
          <w:b w:val="false"/>
          <w:i w:val="false"/>
          <w:color w:val="000000"/>
          <w:sz w:val="28"/>
        </w:rPr>
        <w:t>
      военных действий и ликвидации их последствий;</w:t>
      </w:r>
    </w:p>
    <w:bookmarkEnd w:id="242"/>
    <w:bookmarkStart w:name="z3581" w:id="243"/>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bookmarkEnd w:id="243"/>
    <w:bookmarkStart w:name="z3582" w:id="244"/>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bookmarkEnd w:id="244"/>
    <w:bookmarkStart w:name="z3583" w:id="245"/>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bookmarkEnd w:id="245"/>
    <w:bookmarkStart w:name="z3584" w:id="246"/>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End w:id="246"/>
    <w:bookmarkStart w:name="z249" w:id="247"/>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7"/>
    <w:bookmarkStart w:name="z250" w:id="248"/>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8"/>
    <w:bookmarkStart w:name="z251" w:id="249"/>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9"/>
    <w:bookmarkStart w:name="z252" w:id="250"/>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50"/>
    <w:bookmarkStart w:name="z253" w:id="251"/>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51"/>
    <w:bookmarkStart w:name="z254" w:id="252"/>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52"/>
    <w:bookmarkStart w:name="z255" w:id="253"/>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53"/>
    <w:bookmarkStart w:name="z256" w:id="254"/>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54"/>
    <w:bookmarkStart w:name="z257" w:id="255"/>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5"/>
    <w:bookmarkStart w:name="z349" w:id="256"/>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6"/>
    <w:bookmarkStart w:name="z259" w:id="257"/>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7"/>
    <w:bookmarkStart w:name="z260" w:id="258"/>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8"/>
    <w:bookmarkStart w:name="z261" w:id="259"/>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9"/>
    <w:bookmarkStart w:name="z262" w:id="260"/>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60"/>
    <w:bookmarkStart w:name="z263" w:id="261"/>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61"/>
    <w:bookmarkStart w:name="z264" w:id="262"/>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62"/>
    <w:bookmarkStart w:name="z265" w:id="263"/>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63"/>
    <w:bookmarkStart w:name="z266" w:id="264"/>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64"/>
    <w:bookmarkStart w:name="z267" w:id="265"/>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65"/>
    <w:bookmarkStart w:name="z268" w:id="266"/>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6"/>
    <w:bookmarkStart w:name="z269" w:id="267"/>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7"/>
    <w:bookmarkStart w:name="z270" w:id="268"/>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8"/>
    <w:bookmarkStart w:name="z271" w:id="269"/>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9"/>
    <w:bookmarkStart w:name="z272" w:id="270"/>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70"/>
    <w:bookmarkStart w:name="z273" w:id="271"/>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71"/>
    <w:bookmarkStart w:name="z274" w:id="272"/>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72"/>
    <w:bookmarkStart w:name="z275" w:id="273"/>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73"/>
    <w:bookmarkStart w:name="z276" w:id="274"/>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74"/>
    <w:bookmarkStart w:name="z277" w:id="275"/>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75"/>
    <w:bookmarkStart w:name="z278" w:id="276"/>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6"/>
    <w:bookmarkStart w:name="z279" w:id="277"/>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7"/>
    <w:bookmarkStart w:name="z280" w:id="278"/>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8"/>
    <w:bookmarkStart w:name="z281" w:id="279"/>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9"/>
    <w:bookmarkStart w:name="z282" w:id="280"/>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80"/>
    <w:bookmarkStart w:name="z283" w:id="281"/>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81"/>
    <w:bookmarkStart w:name="z284" w:id="282"/>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82"/>
    <w:bookmarkStart w:name="z285" w:id="283"/>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83"/>
    <w:bookmarkStart w:name="z286" w:id="284"/>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84"/>
    <w:bookmarkStart w:name="z287" w:id="285"/>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85"/>
    <w:bookmarkStart w:name="z288" w:id="286"/>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6"/>
    <w:bookmarkStart w:name="z289" w:id="287"/>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7"/>
    <w:bookmarkStart w:name="z290" w:id="288"/>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8"/>
    <w:bookmarkStart w:name="z291" w:id="289"/>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9"/>
    <w:bookmarkStart w:name="z292" w:id="290"/>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90"/>
    <w:bookmarkStart w:name="z293" w:id="291"/>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91"/>
    <w:bookmarkStart w:name="z294" w:id="292"/>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92"/>
    <w:bookmarkStart w:name="z295" w:id="293"/>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93"/>
    <w:bookmarkStart w:name="z296" w:id="294"/>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94"/>
    <w:bookmarkStart w:name="z297" w:id="295"/>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95"/>
    <w:bookmarkStart w:name="z298" w:id="296"/>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6"/>
    <w:bookmarkStart w:name="z299" w:id="297"/>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7"/>
    <w:bookmarkStart w:name="z300" w:id="298"/>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8"/>
    <w:bookmarkStart w:name="z301" w:id="299"/>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9"/>
    <w:bookmarkStart w:name="z302" w:id="300"/>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300"/>
    <w:bookmarkStart w:name="z303" w:id="301"/>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301"/>
    <w:bookmarkStart w:name="z304" w:id="302"/>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302"/>
    <w:bookmarkStart w:name="z305" w:id="303"/>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303"/>
    <w:bookmarkStart w:name="z306" w:id="304"/>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304"/>
    <w:bookmarkStart w:name="z307" w:id="305"/>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305"/>
    <w:bookmarkStart w:name="z308" w:id="306"/>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6"/>
    <w:bookmarkStart w:name="z309" w:id="307"/>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7"/>
    <w:bookmarkStart w:name="z310" w:id="308"/>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8"/>
    <w:bookmarkStart w:name="z311" w:id="309"/>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10"/>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10"/>
    <w:bookmarkStart w:name="z314" w:id="31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11"/>
    <w:p>
      <w:pPr>
        <w:spacing w:after="0"/>
        <w:ind w:left="0"/>
        <w:jc w:val="both"/>
      </w:pPr>
      <w:r>
        <w:rPr>
          <w:rFonts w:ascii="Times New Roman"/>
          <w:b/>
          <w:i w:val="false"/>
          <w:color w:val="000000"/>
          <w:sz w:val="28"/>
        </w:rPr>
        <w:t>Статья 3. Отношения, регулируемые настоящим Кодексом</w:t>
      </w:r>
    </w:p>
    <w:bookmarkStart w:name="z316" w:id="312"/>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12"/>
    <w:bookmarkStart w:name="z317" w:id="313"/>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13"/>
    <w:bookmarkStart w:name="z318" w:id="314"/>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4"/>
    <w:bookmarkStart w:name="z319" w:id="315"/>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15"/>
    <w:bookmarkStart w:name="z320" w:id="316"/>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6"/>
    <w:bookmarkStart w:name="z321" w:id="317"/>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7"/>
    <w:bookmarkStart w:name="z322" w:id="318"/>
    <w:p>
      <w:pPr>
        <w:spacing w:after="0"/>
        <w:ind w:left="0"/>
        <w:jc w:val="both"/>
      </w:pPr>
      <w:r>
        <w:rPr>
          <w:rFonts w:ascii="Times New Roman"/>
          <w:b w:val="false"/>
          <w:i w:val="false"/>
          <w:color w:val="000000"/>
          <w:sz w:val="28"/>
        </w:rPr>
        <w:t>
      5) фармацевтических услуг;</w:t>
      </w:r>
    </w:p>
    <w:bookmarkEnd w:id="318"/>
    <w:bookmarkStart w:name="z323" w:id="319"/>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9"/>
    <w:bookmarkStart w:name="z324" w:id="320"/>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21"/>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21"/>
    <w:bookmarkStart w:name="z327" w:id="322"/>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22"/>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23"/>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23"/>
    <w:bookmarkStart w:name="z330" w:id="324"/>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24"/>
    <w:bookmarkStart w:name="z331" w:id="325"/>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25"/>
    <w:bookmarkStart w:name="z332" w:id="326"/>
    <w:p>
      <w:pPr>
        <w:spacing w:after="0"/>
        <w:ind w:left="0"/>
        <w:jc w:val="both"/>
      </w:pPr>
      <w:r>
        <w:rPr>
          <w:rFonts w:ascii="Times New Roman"/>
          <w:b w:val="false"/>
          <w:i w:val="false"/>
          <w:color w:val="000000"/>
          <w:sz w:val="28"/>
        </w:rPr>
        <w:t>
      3) охраны материнства и детства;</w:t>
      </w:r>
    </w:p>
    <w:bookmarkEnd w:id="326"/>
    <w:bookmarkStart w:name="z333" w:id="327"/>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7"/>
    <w:bookmarkStart w:name="z334" w:id="328"/>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8"/>
    <w:bookmarkStart w:name="z335" w:id="329"/>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9"/>
    <w:bookmarkStart w:name="z336" w:id="330"/>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30"/>
    <w:bookmarkStart w:name="z337" w:id="331"/>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31"/>
    <w:bookmarkStart w:name="z338" w:id="332"/>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32"/>
    <w:bookmarkStart w:name="z339" w:id="333"/>
    <w:p>
      <w:pPr>
        <w:spacing w:after="0"/>
        <w:ind w:left="0"/>
        <w:jc w:val="both"/>
      </w:pPr>
      <w:r>
        <w:rPr>
          <w:rFonts w:ascii="Times New Roman"/>
          <w:b w:val="false"/>
          <w:i w:val="false"/>
          <w:color w:val="000000"/>
          <w:sz w:val="28"/>
        </w:rPr>
        <w:t>
      10) доступности медицинской помощи;</w:t>
      </w:r>
    </w:p>
    <w:bookmarkEnd w:id="333"/>
    <w:bookmarkStart w:name="z340" w:id="334"/>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34"/>
    <w:bookmarkStart w:name="z341" w:id="335"/>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35"/>
    <w:bookmarkStart w:name="z342" w:id="336"/>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6"/>
    <w:bookmarkStart w:name="z343" w:id="337"/>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7"/>
    <w:bookmarkStart w:name="z344" w:id="338"/>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8"/>
    <w:bookmarkStart w:name="z345" w:id="339"/>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9"/>
    <w:bookmarkStart w:name="z346" w:id="340"/>
    <w:p>
      <w:pPr>
        <w:spacing w:after="0"/>
        <w:ind w:left="0"/>
        <w:jc w:val="both"/>
      </w:pPr>
      <w:r>
        <w:rPr>
          <w:rFonts w:ascii="Times New Roman"/>
          <w:b w:val="false"/>
          <w:i w:val="false"/>
          <w:color w:val="000000"/>
          <w:sz w:val="28"/>
        </w:rPr>
        <w:t>
      17) поощрения добровольного безвозмездного донорства;</w:t>
      </w:r>
    </w:p>
    <w:bookmarkEnd w:id="340"/>
    <w:bookmarkStart w:name="z347" w:id="341"/>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41"/>
    <w:bookmarkStart w:name="z348" w:id="342"/>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42"/>
    <w:bookmarkStart w:name="z3585" w:id="343"/>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43"/>
    <w:bookmarkStart w:name="z350" w:id="344"/>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44"/>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45"/>
    <w:p>
      <w:pPr>
        <w:spacing w:after="0"/>
        <w:ind w:left="0"/>
        <w:jc w:val="both"/>
      </w:pPr>
      <w:r>
        <w:rPr>
          <w:rFonts w:ascii="Times New Roman"/>
          <w:b w:val="false"/>
          <w:i w:val="false"/>
          <w:color w:val="000000"/>
          <w:sz w:val="28"/>
        </w:rPr>
        <w:t>
      Правительство Республики Казахстан:</w:t>
      </w:r>
    </w:p>
    <w:bookmarkEnd w:id="345"/>
    <w:bookmarkStart w:name="z353" w:id="346"/>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47"/>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47"/>
    <w:bookmarkStart w:name="z3556" w:id="348"/>
    <w:p>
      <w:pPr>
        <w:spacing w:after="0"/>
        <w:ind w:left="0"/>
        <w:jc w:val="both"/>
      </w:pPr>
      <w:r>
        <w:rPr>
          <w:rFonts w:ascii="Times New Roman"/>
          <w:b w:val="false"/>
          <w:i w:val="false"/>
          <w:color w:val="000000"/>
          <w:sz w:val="28"/>
        </w:rPr>
        <w:t>
      1-1) формирует и реализует государственную политику в области здравоохранения;</w:t>
      </w:r>
    </w:p>
    <w:bookmarkEnd w:id="348"/>
    <w:bookmarkStart w:name="z365" w:id="349"/>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50"/>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50"/>
    <w:bookmarkStart w:name="z368" w:id="351"/>
    <w:p>
      <w:pPr>
        <w:spacing w:after="0"/>
        <w:ind w:left="0"/>
        <w:jc w:val="both"/>
      </w:pPr>
      <w:r>
        <w:rPr>
          <w:rFonts w:ascii="Times New Roman"/>
          <w:b w:val="false"/>
          <w:i w:val="false"/>
          <w:color w:val="000000"/>
          <w:sz w:val="28"/>
        </w:rPr>
        <w:t>
      5) осуществляет мониторинг в области здравоохранения;</w:t>
      </w:r>
    </w:p>
    <w:bookmarkEnd w:id="351"/>
    <w:bookmarkStart w:name="z369" w:id="352"/>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52"/>
    <w:bookmarkStart w:name="z370" w:id="353"/>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53"/>
    <w:bookmarkStart w:name="z3557" w:id="354"/>
    <w:p>
      <w:pPr>
        <w:spacing w:after="0"/>
        <w:ind w:left="0"/>
        <w:jc w:val="both"/>
      </w:pPr>
      <w:r>
        <w:rPr>
          <w:rFonts w:ascii="Times New Roman"/>
          <w:b w:val="false"/>
          <w:i w:val="false"/>
          <w:color w:val="000000"/>
          <w:sz w:val="28"/>
        </w:rPr>
        <w:t>
      7-1) определяет порядок, виды и объем медицинской помощи населению при чрезвычайных ситуациях, введении режима чрезвычайного положения;</w:t>
      </w:r>
    </w:p>
    <w:bookmarkEnd w:id="354"/>
    <w:bookmarkStart w:name="z371" w:id="355"/>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55"/>
    <w:bookmarkStart w:name="z372" w:id="356"/>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56"/>
    <w:bookmarkStart w:name="z3558" w:id="357"/>
    <w:p>
      <w:pPr>
        <w:spacing w:after="0"/>
        <w:ind w:left="0"/>
        <w:jc w:val="both"/>
      </w:pPr>
      <w:r>
        <w:rPr>
          <w:rFonts w:ascii="Times New Roman"/>
          <w:b w:val="false"/>
          <w:i w:val="false"/>
          <w:color w:val="000000"/>
          <w:sz w:val="28"/>
        </w:rPr>
        <w:t>
      9-1) определяет национального оператора в области здравоохранения, его функции и полномочия;</w:t>
      </w:r>
    </w:p>
    <w:bookmarkEnd w:id="357"/>
    <w:bookmarkStart w:name="z3559" w:id="358"/>
    <w:p>
      <w:pPr>
        <w:spacing w:after="0"/>
        <w:ind w:left="0"/>
        <w:jc w:val="both"/>
      </w:pPr>
      <w:r>
        <w:rPr>
          <w:rFonts w:ascii="Times New Roman"/>
          <w:b w:val="false"/>
          <w:i w:val="false"/>
          <w:color w:val="000000"/>
          <w:sz w:val="28"/>
        </w:rPr>
        <w:t>
      9-2) определяет единого дистрибьютора;</w:t>
      </w:r>
    </w:p>
    <w:bookmarkEnd w:id="358"/>
    <w:bookmarkStart w:name="z373" w:id="359"/>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59"/>
    <w:bookmarkStart w:name="z3588" w:id="360"/>
    <w:p>
      <w:pPr>
        <w:spacing w:after="0"/>
        <w:ind w:left="0"/>
        <w:jc w:val="both"/>
      </w:pPr>
      <w:r>
        <w:rPr>
          <w:rFonts w:ascii="Times New Roman"/>
          <w:b w:val="false"/>
          <w:i w:val="false"/>
          <w:color w:val="000000"/>
          <w:sz w:val="28"/>
        </w:rPr>
        <w:t>
      10-1) разрабатывает и утверждает перечень заболеваний, являющихся основанием для освобождения от прохождения дактилоскопической регистрации, по согласованию с Министерством внутренних дел Республики Казахстан;</w:t>
      </w:r>
    </w:p>
    <w:bookmarkEnd w:id="360"/>
    <w:bookmarkStart w:name="z374" w:id="361"/>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61"/>
    <w:bookmarkStart w:name="z375" w:id="362"/>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2"/>
    <w:bookmarkStart w:name="z376" w:id="363"/>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3"/>
    <w:bookmarkStart w:name="z377" w:id="364"/>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64"/>
    <w:bookmarkStart w:name="z378" w:id="365"/>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65"/>
    <w:bookmarkStart w:name="z3560" w:id="366"/>
    <w:p>
      <w:pPr>
        <w:spacing w:after="0"/>
        <w:ind w:left="0"/>
        <w:jc w:val="both"/>
      </w:pPr>
      <w:r>
        <w:rPr>
          <w:rFonts w:ascii="Times New Roman"/>
          <w:b w:val="false"/>
          <w:i w:val="false"/>
          <w:color w:val="000000"/>
          <w:sz w:val="28"/>
        </w:rPr>
        <w:t>
      15-1)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66"/>
    <w:bookmarkStart w:name="z3561" w:id="367"/>
    <w:p>
      <w:pPr>
        <w:spacing w:after="0"/>
        <w:ind w:left="0"/>
        <w:jc w:val="both"/>
      </w:pPr>
      <w:r>
        <w:rPr>
          <w:rFonts w:ascii="Times New Roman"/>
          <w:b w:val="false"/>
          <w:i w:val="false"/>
          <w:color w:val="000000"/>
          <w:sz w:val="28"/>
        </w:rPr>
        <w:t>
      15-2)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67"/>
    <w:bookmarkStart w:name="z379" w:id="368"/>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68"/>
    <w:bookmarkStart w:name="z380" w:id="369"/>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69"/>
    <w:bookmarkStart w:name="z381" w:id="370"/>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70"/>
    <w:bookmarkStart w:name="z382" w:id="371"/>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71"/>
    <w:bookmarkStart w:name="z383" w:id="372"/>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72"/>
    <w:bookmarkStart w:name="z384" w:id="373"/>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73"/>
    <w:bookmarkStart w:name="z385" w:id="374"/>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4"/>
    <w:bookmarkStart w:name="z386" w:id="375"/>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76"/>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76"/>
    <w:bookmarkStart w:name="z389" w:id="377"/>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77"/>
    <w:bookmarkStart w:name="z390" w:id="378"/>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78"/>
    <w:bookmarkStart w:name="z391" w:id="379"/>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79"/>
    <w:bookmarkStart w:name="z392" w:id="380"/>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80"/>
    <w:bookmarkStart w:name="z393" w:id="381"/>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81"/>
    <w:bookmarkStart w:name="z394" w:id="382"/>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82"/>
    <w:bookmarkStart w:name="z395" w:id="383"/>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83"/>
    <w:bookmarkStart w:name="z396" w:id="384"/>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4"/>
    <w:bookmarkStart w:name="z397" w:id="385"/>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85"/>
    <w:bookmarkStart w:name="z398" w:id="386"/>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86"/>
    <w:bookmarkStart w:name="z399" w:id="387"/>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87"/>
    <w:bookmarkStart w:name="z400" w:id="388"/>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88"/>
    <w:bookmarkStart w:name="z401" w:id="389"/>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89"/>
    <w:bookmarkStart w:name="z402" w:id="390"/>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90"/>
    <w:bookmarkStart w:name="z403" w:id="391"/>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91"/>
    <w:bookmarkStart w:name="z404" w:id="392"/>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92"/>
    <w:bookmarkStart w:name="z405" w:id="393"/>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93"/>
    <w:bookmarkStart w:name="z406" w:id="394"/>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94"/>
    <w:bookmarkStart w:name="z407" w:id="395"/>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95"/>
    <w:bookmarkStart w:name="z408" w:id="396"/>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96"/>
    <w:bookmarkStart w:name="z409" w:id="397"/>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397"/>
    <w:bookmarkStart w:name="z410" w:id="398"/>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398"/>
    <w:bookmarkStart w:name="z411" w:id="399"/>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399"/>
    <w:bookmarkStart w:name="z412" w:id="400"/>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00"/>
    <w:bookmarkStart w:name="z413" w:id="401"/>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401"/>
    <w:bookmarkStart w:name="z414" w:id="402"/>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02"/>
    <w:bookmarkStart w:name="z415" w:id="403"/>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403"/>
    <w:bookmarkStart w:name="z416" w:id="404"/>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4"/>
    <w:bookmarkStart w:name="z417" w:id="405"/>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05"/>
    <w:bookmarkStart w:name="z418" w:id="406"/>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06"/>
    <w:bookmarkStart w:name="z419" w:id="407"/>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07"/>
    <w:bookmarkStart w:name="z420" w:id="408"/>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08"/>
    <w:bookmarkStart w:name="z421" w:id="409"/>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09"/>
    <w:bookmarkStart w:name="z422" w:id="410"/>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10"/>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11"/>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11"/>
    <w:bookmarkStart w:name="z424" w:id="412"/>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12"/>
    <w:bookmarkStart w:name="z425" w:id="413"/>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13"/>
    <w:bookmarkStart w:name="z426" w:id="414"/>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4"/>
    <w:bookmarkStart w:name="z427" w:id="415"/>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15"/>
    <w:bookmarkStart w:name="z428" w:id="416"/>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16"/>
    <w:bookmarkStart w:name="z429" w:id="417"/>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17"/>
    <w:bookmarkStart w:name="z430" w:id="418"/>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18"/>
    <w:bookmarkStart w:name="z431" w:id="419"/>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19"/>
    <w:bookmarkStart w:name="z432" w:id="420"/>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20"/>
    <w:bookmarkStart w:name="z433" w:id="421"/>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21"/>
    <w:bookmarkStart w:name="z434" w:id="422"/>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22"/>
    <w:bookmarkStart w:name="z435" w:id="423"/>
    <w:p>
      <w:pPr>
        <w:spacing w:after="0"/>
        <w:ind w:left="0"/>
        <w:jc w:val="both"/>
      </w:pPr>
      <w:r>
        <w:rPr>
          <w:rFonts w:ascii="Times New Roman"/>
          <w:b w:val="false"/>
          <w:i w:val="false"/>
          <w:color w:val="000000"/>
          <w:sz w:val="28"/>
        </w:rPr>
        <w:t>
      72) разрабатывает и утверждает профессиональные стандарты в области здравоохранения;</w:t>
      </w:r>
    </w:p>
    <w:bookmarkEnd w:id="423"/>
    <w:bookmarkStart w:name="z436" w:id="424"/>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24"/>
    <w:bookmarkStart w:name="z437" w:id="425"/>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25"/>
    <w:bookmarkStart w:name="z438" w:id="426"/>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26"/>
    <w:bookmarkStart w:name="z439" w:id="427"/>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27"/>
    <w:bookmarkStart w:name="z440" w:id="428"/>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28"/>
    <w:bookmarkStart w:name="z441" w:id="429"/>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29"/>
    <w:bookmarkStart w:name="z442" w:id="430"/>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30"/>
    <w:bookmarkStart w:name="z443" w:id="431"/>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31"/>
    <w:bookmarkStart w:name="z444" w:id="432"/>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32"/>
    <w:bookmarkStart w:name="z445" w:id="433"/>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33"/>
    <w:bookmarkStart w:name="z446" w:id="434"/>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34"/>
    <w:bookmarkStart w:name="z447" w:id="435"/>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35"/>
    <w:bookmarkStart w:name="z448" w:id="436"/>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36"/>
    <w:bookmarkStart w:name="z449" w:id="437"/>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37"/>
    <w:bookmarkStart w:name="z450" w:id="438"/>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38"/>
    <w:bookmarkStart w:name="z451" w:id="439"/>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39"/>
    <w:bookmarkStart w:name="z452" w:id="440"/>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40"/>
    <w:bookmarkStart w:name="z453" w:id="441"/>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41"/>
    <w:bookmarkStart w:name="z454" w:id="442"/>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42"/>
    <w:bookmarkStart w:name="z455" w:id="443"/>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43"/>
    <w:bookmarkStart w:name="z456" w:id="444"/>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44"/>
    <w:bookmarkStart w:name="z457" w:id="445"/>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45"/>
    <w:bookmarkStart w:name="z458" w:id="446"/>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46"/>
    <w:bookmarkStart w:name="z459" w:id="447"/>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47"/>
    <w:bookmarkStart w:name="z460" w:id="448"/>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48"/>
    <w:bookmarkStart w:name="z461" w:id="449"/>
    <w:p>
      <w:pPr>
        <w:spacing w:after="0"/>
        <w:ind w:left="0"/>
        <w:jc w:val="both"/>
      </w:pPr>
      <w:r>
        <w:rPr>
          <w:rFonts w:ascii="Times New Roman"/>
          <w:b w:val="false"/>
          <w:i w:val="false"/>
          <w:color w:val="000000"/>
          <w:sz w:val="28"/>
        </w:rPr>
        <w:t>
      98) определяет перечень профессиональных заболеваний;</w:t>
      </w:r>
    </w:p>
    <w:bookmarkEnd w:id="449"/>
    <w:bookmarkStart w:name="z462" w:id="450"/>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0"/>
    <w:bookmarkStart w:name="z463" w:id="451"/>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51"/>
    <w:bookmarkStart w:name="z464" w:id="452"/>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52"/>
    <w:bookmarkStart w:name="z3562" w:id="453"/>
    <w:p>
      <w:pPr>
        <w:spacing w:after="0"/>
        <w:ind w:left="0"/>
        <w:jc w:val="both"/>
      </w:pPr>
      <w:r>
        <w:rPr>
          <w:rFonts w:ascii="Times New Roman"/>
          <w:b w:val="false"/>
          <w:i w:val="false"/>
          <w:color w:val="000000"/>
          <w:sz w:val="28"/>
        </w:rPr>
        <w:t>
      101-1)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453"/>
    <w:bookmarkStart w:name="z3563" w:id="454"/>
    <w:p>
      <w:pPr>
        <w:spacing w:after="0"/>
        <w:ind w:left="0"/>
        <w:jc w:val="both"/>
      </w:pPr>
      <w:r>
        <w:rPr>
          <w:rFonts w:ascii="Times New Roman"/>
          <w:b w:val="false"/>
          <w:i w:val="false"/>
          <w:color w:val="000000"/>
          <w:sz w:val="28"/>
        </w:rPr>
        <w:t>
      101-2) утверждает перечень сильнодействующих веществ, оказывающих вредное воздействие на жизнь и здоровье человека;</w:t>
      </w:r>
    </w:p>
    <w:bookmarkEnd w:id="454"/>
    <w:bookmarkStart w:name="z465" w:id="455"/>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55"/>
    <w:bookmarkStart w:name="z466" w:id="456"/>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56"/>
    <w:bookmarkStart w:name="z467" w:id="457"/>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57"/>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Start w:name="z468" w:id="458"/>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04.07.2023 </w:t>
      </w:r>
      <w:r>
        <w:rPr>
          <w:rFonts w:ascii="Times New Roman"/>
          <w:b w:val="false"/>
          <w:i w:val="false"/>
          <w:color w:val="000000"/>
          <w:sz w:val="28"/>
        </w:rPr>
        <w:t>№ 15-VIII</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 от 23.12.2023 </w:t>
      </w:r>
      <w:r>
        <w:rPr>
          <w:rFonts w:ascii="Times New Roman"/>
          <w:b w:val="false"/>
          <w:i w:val="false"/>
          <w:color w:val="000000"/>
          <w:sz w:val="28"/>
        </w:rPr>
        <w:t>№ 50-VIII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59"/>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59"/>
    <w:bookmarkStart w:name="z472" w:id="460"/>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60"/>
    <w:bookmarkStart w:name="z473" w:id="461"/>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61"/>
    <w:bookmarkStart w:name="z474" w:id="462"/>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62"/>
    <w:bookmarkStart w:name="z475" w:id="463"/>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63"/>
    <w:bookmarkStart w:name="z476" w:id="464"/>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64"/>
    <w:bookmarkStart w:name="z477" w:id="465"/>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65"/>
    <w:bookmarkStart w:name="z478" w:id="466"/>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66"/>
    <w:bookmarkStart w:name="z479" w:id="467"/>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67"/>
    <w:bookmarkStart w:name="z480" w:id="468"/>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68"/>
    <w:bookmarkStart w:name="z481" w:id="469"/>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69"/>
    <w:bookmarkStart w:name="z482" w:id="470"/>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70"/>
    <w:bookmarkStart w:name="z483" w:id="471"/>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1"/>
    <w:bookmarkStart w:name="z484" w:id="472"/>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72"/>
    <w:bookmarkStart w:name="z485" w:id="473"/>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73"/>
    <w:bookmarkStart w:name="z486" w:id="474"/>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74"/>
    <w:bookmarkStart w:name="z487" w:id="475"/>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75"/>
    <w:bookmarkStart w:name="z488" w:id="476"/>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76"/>
    <w:bookmarkStart w:name="z489" w:id="477"/>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77"/>
    <w:bookmarkStart w:name="z490" w:id="478"/>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78"/>
    <w:bookmarkStart w:name="z491" w:id="479"/>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79"/>
    <w:bookmarkStart w:name="z492" w:id="480"/>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80"/>
    <w:bookmarkStart w:name="z493" w:id="481"/>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82"/>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82"/>
    <w:bookmarkStart w:name="z497" w:id="483"/>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83"/>
    <w:bookmarkStart w:name="z498" w:id="484"/>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84"/>
    <w:bookmarkStart w:name="z499" w:id="485"/>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85"/>
    <w:bookmarkStart w:name="z500" w:id="486"/>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86"/>
    <w:bookmarkStart w:name="z501" w:id="487"/>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87"/>
    <w:bookmarkStart w:name="z502" w:id="488"/>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88"/>
    <w:bookmarkStart w:name="z503" w:id="489"/>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490"/>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90"/>
    <w:bookmarkStart w:name="z506" w:id="491"/>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91"/>
    <w:bookmarkStart w:name="z507" w:id="492"/>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92"/>
    <w:bookmarkStart w:name="z508" w:id="493"/>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93"/>
    <w:bookmarkStart w:name="z509" w:id="494"/>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494"/>
    <w:bookmarkStart w:name="z510" w:id="495"/>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495"/>
    <w:bookmarkStart w:name="z511" w:id="496"/>
    <w:p>
      <w:pPr>
        <w:spacing w:after="0"/>
        <w:ind w:left="0"/>
        <w:jc w:val="both"/>
      </w:pPr>
      <w:r>
        <w:rPr>
          <w:rFonts w:ascii="Times New Roman"/>
          <w:b w:val="false"/>
          <w:i w:val="false"/>
          <w:color w:val="000000"/>
          <w:sz w:val="28"/>
        </w:rPr>
        <w:t>
      16) организует гигиеническое обучение населения;</w:t>
      </w:r>
    </w:p>
    <w:bookmarkEnd w:id="496"/>
    <w:bookmarkStart w:name="z512" w:id="497"/>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497"/>
    <w:bookmarkStart w:name="z513" w:id="498"/>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498"/>
    <w:bookmarkStart w:name="z514" w:id="499"/>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499"/>
    <w:bookmarkStart w:name="z515" w:id="500"/>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00"/>
    <w:bookmarkStart w:name="z516" w:id="501"/>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501"/>
    <w:bookmarkStart w:name="z517" w:id="502"/>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502"/>
    <w:bookmarkStart w:name="z518" w:id="503"/>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503"/>
    <w:bookmarkStart w:name="z519" w:id="504"/>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504"/>
    <w:bookmarkStart w:name="z520" w:id="505"/>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505"/>
    <w:bookmarkStart w:name="z521" w:id="506"/>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06"/>
    <w:bookmarkStart w:name="z522" w:id="507"/>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07"/>
    <w:bookmarkStart w:name="z523" w:id="508"/>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08"/>
    <w:bookmarkStart w:name="z524" w:id="509"/>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09"/>
    <w:bookmarkStart w:name="z525" w:id="510"/>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10"/>
    <w:bookmarkStart w:name="z526" w:id="511"/>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11"/>
    <w:bookmarkStart w:name="z527" w:id="512"/>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12"/>
    <w:bookmarkStart w:name="z528" w:id="513"/>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13"/>
    <w:bookmarkStart w:name="z529" w:id="514"/>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14"/>
    <w:bookmarkStart w:name="z530" w:id="515"/>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15"/>
    <w:bookmarkStart w:name="z531" w:id="516"/>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16"/>
    <w:bookmarkStart w:name="z532" w:id="517"/>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17"/>
    <w:bookmarkStart w:name="z533" w:id="518"/>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18"/>
    <w:bookmarkStart w:name="z534" w:id="519"/>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19"/>
    <w:bookmarkStart w:name="z535" w:id="520"/>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20"/>
    <w:p>
      <w:pPr>
        <w:spacing w:after="0"/>
        <w:ind w:left="0"/>
        <w:jc w:val="both"/>
      </w:pPr>
      <w:r>
        <w:rPr>
          <w:rFonts w:ascii="Times New Roman"/>
          <w:b w:val="false"/>
          <w:i w:val="false"/>
          <w:color w:val="000000"/>
          <w:sz w:val="28"/>
        </w:rPr>
        <w:t>
      40-1) разрабатывает и утверждает квалификационные требования к лицензируемому виду деятельности на оказание услуг по дезинфекции, дезинсекции, дератизации в области здравоохранения;</w:t>
      </w:r>
    </w:p>
    <w:p>
      <w:pPr>
        <w:spacing w:after="0"/>
        <w:ind w:left="0"/>
        <w:jc w:val="both"/>
      </w:pPr>
      <w:r>
        <w:rPr>
          <w:rFonts w:ascii="Times New Roman"/>
          <w:b w:val="false"/>
          <w:i w:val="false"/>
          <w:color w:val="000000"/>
          <w:sz w:val="28"/>
        </w:rPr>
        <w:t xml:space="preserve">
      40-2) осуществляет выдачу лицензии на оказание услуг по дезинфекции, дезинсекции, дератизации в области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40-3) разрабатывает и утверждает правила формирования, ведения и содержания рабочих коллекций патогенных и промышленных микроорганизмов, используемых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40-4) разрабатывает и утверждает правила выдачи, возобновления действия, переоформления, прекращения действия разрешений на обращение с патогенными биологическими агентами и приложений к ним;</w:t>
      </w:r>
    </w:p>
    <w:p>
      <w:pPr>
        <w:spacing w:after="0"/>
        <w:ind w:left="0"/>
        <w:jc w:val="both"/>
      </w:pPr>
      <w:r>
        <w:rPr>
          <w:rFonts w:ascii="Times New Roman"/>
          <w:b w:val="false"/>
          <w:i w:val="false"/>
          <w:color w:val="000000"/>
          <w:sz w:val="28"/>
        </w:rPr>
        <w:t>
      40-5) разрабатывает и утверждает квалификационные требования, предъявляемые к осуществлению обращения с патогенными биологическими агентами;</w:t>
      </w:r>
    </w:p>
    <w:bookmarkStart w:name="z536" w:id="521"/>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22"/>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22"/>
    <w:bookmarkStart w:name="z540" w:id="523"/>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23"/>
    <w:bookmarkStart w:name="z541" w:id="524"/>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24"/>
    <w:bookmarkStart w:name="z542" w:id="525"/>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25"/>
    <w:bookmarkStart w:name="z543" w:id="526"/>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26"/>
    <w:bookmarkStart w:name="z544" w:id="527"/>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27"/>
    <w:bookmarkStart w:name="z545" w:id="528"/>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28"/>
    <w:bookmarkStart w:name="z546" w:id="529"/>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29"/>
    <w:bookmarkStart w:name="z547" w:id="530"/>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30"/>
    <w:bookmarkStart w:name="z548" w:id="531"/>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31"/>
    <w:bookmarkStart w:name="z549" w:id="532"/>
    <w:p>
      <w:pPr>
        <w:spacing w:after="0"/>
        <w:ind w:left="0"/>
        <w:jc w:val="both"/>
      </w:pPr>
      <w:r>
        <w:rPr>
          <w:rFonts w:ascii="Times New Roman"/>
          <w:b w:val="false"/>
          <w:i w:val="false"/>
          <w:color w:val="000000"/>
          <w:sz w:val="28"/>
        </w:rPr>
        <w:t>
      11) выдает сертификат на фармацевтический продукт (СРР);</w:t>
      </w:r>
    </w:p>
    <w:bookmarkEnd w:id="532"/>
    <w:bookmarkStart w:name="z550" w:id="533"/>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33"/>
    <w:bookmarkStart w:name="z551" w:id="534"/>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34"/>
    <w:bookmarkStart w:name="z552" w:id="535"/>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35"/>
    <w:bookmarkStart w:name="z553" w:id="536"/>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36"/>
    <w:bookmarkStart w:name="z554" w:id="537"/>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37"/>
    <w:bookmarkStart w:name="z555" w:id="538"/>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38"/>
    <w:bookmarkStart w:name="z556" w:id="539"/>
    <w:p>
      <w:pPr>
        <w:spacing w:after="0"/>
        <w:ind w:left="0"/>
        <w:jc w:val="both"/>
      </w:pPr>
      <w:r>
        <w:rPr>
          <w:rFonts w:ascii="Times New Roman"/>
          <w:b w:val="false"/>
          <w:i w:val="false"/>
          <w:color w:val="000000"/>
          <w:sz w:val="28"/>
        </w:rPr>
        <w:t>
      18) осуществляет фармацевтические инспекции;</w:t>
      </w:r>
    </w:p>
    <w:bookmarkEnd w:id="539"/>
    <w:bookmarkStart w:name="z557" w:id="540"/>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40"/>
    <w:bookmarkStart w:name="z558" w:id="541"/>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41"/>
    <w:bookmarkStart w:name="z559" w:id="542"/>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42"/>
    <w:bookmarkStart w:name="z560" w:id="543"/>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43"/>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44"/>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44"/>
    <w:bookmarkStart w:name="z563" w:id="545"/>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45"/>
    <w:bookmarkStart w:name="z564" w:id="546"/>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46"/>
    <w:bookmarkStart w:name="z565" w:id="547"/>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47"/>
    <w:bookmarkStart w:name="z566" w:id="548"/>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48"/>
    <w:bookmarkStart w:name="z567" w:id="549"/>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49"/>
    <w:bookmarkStart w:name="z568" w:id="550"/>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50"/>
    <w:bookmarkStart w:name="z569" w:id="551"/>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51"/>
    <w:bookmarkStart w:name="z570" w:id="552"/>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52"/>
    <w:bookmarkStart w:name="z571" w:id="553"/>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53"/>
    <w:bookmarkStart w:name="z572" w:id="554"/>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54"/>
    <w:bookmarkStart w:name="z573" w:id="555"/>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55"/>
    <w:bookmarkStart w:name="z574" w:id="556"/>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56"/>
    <w:bookmarkStart w:name="z575" w:id="557"/>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57"/>
    <w:bookmarkStart w:name="z576" w:id="558"/>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58"/>
    <w:bookmarkStart w:name="z577" w:id="559"/>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59"/>
    <w:bookmarkStart w:name="z578" w:id="560"/>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60"/>
    <w:bookmarkStart w:name="z579" w:id="561"/>
    <w:p>
      <w:pPr>
        <w:spacing w:after="0"/>
        <w:ind w:left="0"/>
        <w:jc w:val="both"/>
      </w:pPr>
      <w:r>
        <w:rPr>
          <w:rFonts w:ascii="Times New Roman"/>
          <w:b w:val="false"/>
          <w:i w:val="false"/>
          <w:color w:val="000000"/>
          <w:sz w:val="28"/>
        </w:rPr>
        <w:t>
      2) в государственной авиации Республики Казахстан.</w:t>
      </w:r>
    </w:p>
    <w:bookmarkEnd w:id="561"/>
    <w:bookmarkStart w:name="z580" w:id="562"/>
    <w:p>
      <w:pPr>
        <w:spacing w:after="0"/>
        <w:ind w:left="0"/>
        <w:jc w:val="both"/>
      </w:pPr>
      <w:r>
        <w:rPr>
          <w:rFonts w:ascii="Times New Roman"/>
          <w:b w:val="false"/>
          <w:i w:val="false"/>
          <w:color w:val="000000"/>
          <w:sz w:val="28"/>
        </w:rPr>
        <w:t>
      3. Министерство внутренних дел Республики Казахстан:</w:t>
      </w:r>
    </w:p>
    <w:bookmarkEnd w:id="562"/>
    <w:bookmarkStart w:name="z581" w:id="563"/>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63"/>
    <w:bookmarkStart w:name="z582" w:id="564"/>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64"/>
    <w:bookmarkStart w:name="z583" w:id="565"/>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65"/>
    <w:bookmarkStart w:name="z584" w:id="566"/>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66"/>
    <w:bookmarkStart w:name="z585" w:id="567"/>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67"/>
    <w:bookmarkStart w:name="z586" w:id="568"/>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68"/>
    <w:bookmarkStart w:name="z587" w:id="569"/>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69"/>
    <w:bookmarkStart w:name="z588" w:id="570"/>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70"/>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71"/>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71"/>
    <w:bookmarkStart w:name="z591" w:id="572"/>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72"/>
    <w:bookmarkStart w:name="z592" w:id="573"/>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73"/>
    <w:bookmarkStart w:name="z593" w:id="574"/>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74"/>
    <w:bookmarkStart w:name="z594" w:id="575"/>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75"/>
    <w:bookmarkStart w:name="z595" w:id="576"/>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76"/>
    <w:bookmarkStart w:name="z596" w:id="577"/>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77"/>
    <w:bookmarkStart w:name="z597" w:id="578"/>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78"/>
    <w:bookmarkStart w:name="z598" w:id="579"/>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79"/>
    <w:bookmarkStart w:name="z599" w:id="580"/>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80"/>
    <w:bookmarkStart w:name="z600" w:id="581"/>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81"/>
    <w:bookmarkStart w:name="z601" w:id="582"/>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82"/>
    <w:bookmarkStart w:name="z602" w:id="583"/>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83"/>
    <w:bookmarkStart w:name="z603" w:id="584"/>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84"/>
    <w:bookmarkStart w:name="z604" w:id="585"/>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85"/>
    <w:bookmarkStart w:name="z605" w:id="586"/>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86"/>
    <w:bookmarkStart w:name="z606" w:id="587"/>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87"/>
    <w:bookmarkStart w:name="z607" w:id="588"/>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88"/>
    <w:bookmarkStart w:name="z608" w:id="589"/>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89"/>
    <w:bookmarkStart w:name="z609" w:id="590"/>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90"/>
    <w:bookmarkStart w:name="z610" w:id="591"/>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591"/>
    <w:bookmarkStart w:name="z611" w:id="592"/>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592"/>
    <w:bookmarkStart w:name="z612" w:id="593"/>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593"/>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Start w:name="z613" w:id="594"/>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594"/>
    <w:bookmarkStart w:name="z614" w:id="595"/>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595"/>
    <w:bookmarkStart w:name="z615" w:id="596"/>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596"/>
    <w:bookmarkStart w:name="z616" w:id="597"/>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97"/>
    <w:bookmarkStart w:name="z617" w:id="598"/>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598"/>
    <w:bookmarkStart w:name="z618" w:id="599"/>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599"/>
    <w:bookmarkStart w:name="z619" w:id="600"/>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600"/>
    <w:bookmarkStart w:name="z620" w:id="601"/>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601"/>
    <w:bookmarkStart w:name="z621" w:id="602"/>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602"/>
    <w:bookmarkStart w:name="z622" w:id="603"/>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603"/>
    <w:bookmarkStart w:name="z623" w:id="604"/>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604"/>
    <w:bookmarkStart w:name="z624" w:id="605"/>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605"/>
    <w:bookmarkStart w:name="z625" w:id="606"/>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06"/>
    <w:bookmarkStart w:name="z626" w:id="607"/>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07"/>
    <w:bookmarkStart w:name="z627" w:id="608"/>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08"/>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Start w:name="z628" w:id="609"/>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09"/>
    <w:bookmarkStart w:name="z629" w:id="610"/>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1" w:id="611"/>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11"/>
    <w:bookmarkStart w:name="z632" w:id="612"/>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12"/>
    <w:bookmarkStart w:name="z633" w:id="613"/>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13"/>
    <w:bookmarkStart w:name="z634" w:id="614"/>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14"/>
    <w:bookmarkStart w:name="z635" w:id="615"/>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15"/>
    <w:bookmarkStart w:name="z636" w:id="616"/>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16"/>
    <w:bookmarkStart w:name="z637" w:id="617"/>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17"/>
    <w:bookmarkStart w:name="z638" w:id="618"/>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18"/>
    <w:bookmarkStart w:name="z639" w:id="619"/>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19"/>
    <w:bookmarkStart w:name="z640" w:id="620"/>
    <w:p>
      <w:pPr>
        <w:spacing w:after="0"/>
        <w:ind w:left="0"/>
        <w:jc w:val="both"/>
      </w:pPr>
      <w:r>
        <w:rPr>
          <w:rFonts w:ascii="Times New Roman"/>
          <w:b w:val="false"/>
          <w:i w:val="false"/>
          <w:color w:val="000000"/>
          <w:sz w:val="28"/>
        </w:rPr>
        <w:t>
      34) присваивают номинации "лучший по профессии";</w:t>
      </w:r>
    </w:p>
    <w:bookmarkEnd w:id="620"/>
    <w:bookmarkStart w:name="z641" w:id="621"/>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21"/>
    <w:bookmarkStart w:name="z642" w:id="622"/>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22"/>
    <w:bookmarkStart w:name="z643" w:id="623"/>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23"/>
    <w:bookmarkStart w:name="z644" w:id="624"/>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24"/>
    <w:bookmarkStart w:name="z645" w:id="625"/>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25"/>
    <w:bookmarkStart w:name="z646" w:id="626"/>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27"/>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27"/>
    <w:bookmarkStart w:name="z649" w:id="628"/>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28"/>
    <w:bookmarkStart w:name="z650" w:id="629"/>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29"/>
    <w:bookmarkStart w:name="z651" w:id="630"/>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30"/>
    <w:bookmarkStart w:name="z652" w:id="631"/>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31"/>
    <w:bookmarkStart w:name="z653" w:id="632"/>
    <w:p>
      <w:pPr>
        <w:spacing w:after="0"/>
        <w:ind w:left="0"/>
        <w:jc w:val="both"/>
      </w:pPr>
      <w:r>
        <w:rPr>
          <w:rFonts w:ascii="Times New Roman"/>
          <w:b w:val="false"/>
          <w:i w:val="false"/>
          <w:color w:val="000000"/>
          <w:sz w:val="28"/>
        </w:rPr>
        <w:t>
      5) осуществляют закуп фармацевтических услуг;</w:t>
      </w:r>
    </w:p>
    <w:bookmarkEnd w:id="632"/>
    <w:bookmarkStart w:name="z654" w:id="633"/>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33"/>
    <w:bookmarkStart w:name="z655" w:id="634"/>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34"/>
    <w:bookmarkStart w:name="z656" w:id="635"/>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35"/>
    <w:bookmarkStart w:name="z657" w:id="636"/>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36"/>
    <w:bookmarkStart w:name="z658" w:id="637"/>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37"/>
    <w:bookmarkStart w:name="z659" w:id="638"/>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38"/>
    <w:bookmarkStart w:name="z660" w:id="639"/>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39"/>
    <w:bookmarkStart w:name="z661" w:id="640"/>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40"/>
    <w:bookmarkStart w:name="z662" w:id="641"/>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41"/>
    <w:bookmarkStart w:name="z3555" w:id="642"/>
    <w:p>
      <w:pPr>
        <w:spacing w:after="0"/>
        <w:ind w:left="0"/>
        <w:jc w:val="both"/>
      </w:pPr>
      <w:r>
        <w:rPr>
          <w:rFonts w:ascii="Times New Roman"/>
          <w:b w:val="false"/>
          <w:i w:val="false"/>
          <w:color w:val="000000"/>
          <w:sz w:val="28"/>
        </w:rPr>
        <w:t>
      14-1) осуществляют совместно с молодежными ресурсными центрами информационно-разъяснительную, консультативную работу с молодежью по вопросам охраны репродуктивного здоровья и планирования семьи, опасности игромании (лудомании);</w:t>
      </w:r>
    </w:p>
    <w:bookmarkEnd w:id="642"/>
    <w:bookmarkStart w:name="z663" w:id="643"/>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43"/>
    <w:bookmarkStart w:name="z664" w:id="644"/>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44"/>
    <w:bookmarkStart w:name="z665" w:id="645"/>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45"/>
    <w:bookmarkStart w:name="z666" w:id="646"/>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46"/>
    <w:bookmarkStart w:name="z667" w:id="647"/>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47"/>
    <w:bookmarkStart w:name="z668" w:id="648"/>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48"/>
    <w:bookmarkStart w:name="z669" w:id="649"/>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49"/>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Start w:name="z3564" w:id="650"/>
    <w:p>
      <w:pPr>
        <w:spacing w:after="0"/>
        <w:ind w:left="0"/>
        <w:jc w:val="both"/>
      </w:pPr>
      <w:r>
        <w:rPr>
          <w:rFonts w:ascii="Times New Roman"/>
          <w:b w:val="false"/>
          <w:i w:val="false"/>
          <w:color w:val="000000"/>
          <w:sz w:val="28"/>
        </w:rPr>
        <w:t>
      21-4) организуют проведение профилактических прививок населению;</w:t>
      </w:r>
    </w:p>
    <w:bookmarkEnd w:id="650"/>
    <w:bookmarkStart w:name="z3565" w:id="651"/>
    <w:p>
      <w:pPr>
        <w:spacing w:after="0"/>
        <w:ind w:left="0"/>
        <w:jc w:val="both"/>
      </w:pPr>
      <w:r>
        <w:rPr>
          <w:rFonts w:ascii="Times New Roman"/>
          <w:b w:val="false"/>
          <w:i w:val="false"/>
          <w:color w:val="000000"/>
          <w:sz w:val="28"/>
        </w:rPr>
        <w:t>
      21-5) осуществляют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административно-территориальных единицах, за исключением организаций, подведомственных уполномоченному органу;</w:t>
      </w:r>
    </w:p>
    <w:bookmarkEnd w:id="651"/>
    <w:bookmarkStart w:name="z3566" w:id="652"/>
    <w:p>
      <w:pPr>
        <w:spacing w:after="0"/>
        <w:ind w:left="0"/>
        <w:jc w:val="both"/>
      </w:pPr>
      <w:r>
        <w:rPr>
          <w:rFonts w:ascii="Times New Roman"/>
          <w:b w:val="false"/>
          <w:i w:val="false"/>
          <w:color w:val="000000"/>
          <w:sz w:val="28"/>
        </w:rPr>
        <w:t>
      21-6)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 за исключением организаций, подведомственных уполномоченному органу;</w:t>
      </w:r>
    </w:p>
    <w:bookmarkEnd w:id="652"/>
    <w:bookmarkStart w:name="z670" w:id="653"/>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54"/>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54"/>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55"/>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55"/>
    <w:bookmarkStart w:name="z675" w:id="656"/>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56"/>
    <w:bookmarkStart w:name="z676" w:id="657"/>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57"/>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58"/>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58"/>
    <w:bookmarkStart w:name="z679" w:id="659"/>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59"/>
    <w:bookmarkStart w:name="z680" w:id="660"/>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60"/>
    <w:bookmarkStart w:name="z681" w:id="661"/>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61"/>
    <w:bookmarkStart w:name="z682" w:id="662"/>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62"/>
    <w:bookmarkStart w:name="z683" w:id="663"/>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63"/>
    <w:bookmarkStart w:name="z684" w:id="664"/>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64"/>
    <w:bookmarkStart w:name="z685" w:id="665"/>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65"/>
    <w:bookmarkStart w:name="z686" w:id="666"/>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66"/>
    <w:bookmarkStart w:name="z687" w:id="667"/>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67"/>
    <w:bookmarkStart w:name="z688" w:id="668"/>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68"/>
    <w:bookmarkStart w:name="z689" w:id="669"/>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69"/>
    <w:bookmarkStart w:name="z690" w:id="670"/>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70"/>
    <w:bookmarkStart w:name="z691" w:id="671"/>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71"/>
    <w:bookmarkStart w:name="z692" w:id="672"/>
    <w:p>
      <w:pPr>
        <w:spacing w:after="0"/>
        <w:ind w:left="0"/>
        <w:jc w:val="left"/>
      </w:pPr>
      <w:r>
        <w:rPr>
          <w:rFonts w:ascii="Times New Roman"/>
          <w:b/>
          <w:i w:val="false"/>
          <w:color w:val="000000"/>
        </w:rPr>
        <w:t xml:space="preserve"> Параграф 1. Лицензирование в области здравоохранения</w:t>
      </w:r>
    </w:p>
    <w:bookmarkEnd w:id="672"/>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73"/>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73"/>
    <w:bookmarkStart w:name="z695" w:id="674"/>
    <w:p>
      <w:pPr>
        <w:spacing w:after="0"/>
        <w:ind w:left="0"/>
        <w:jc w:val="both"/>
      </w:pPr>
      <w:r>
        <w:rPr>
          <w:rFonts w:ascii="Times New Roman"/>
          <w:b w:val="false"/>
          <w:i w:val="false"/>
          <w:color w:val="000000"/>
          <w:sz w:val="28"/>
        </w:rPr>
        <w:t>
      1) медицинская деятельность;</w:t>
      </w:r>
    </w:p>
    <w:bookmarkEnd w:id="674"/>
    <w:bookmarkStart w:name="z696" w:id="675"/>
    <w:p>
      <w:pPr>
        <w:spacing w:after="0"/>
        <w:ind w:left="0"/>
        <w:jc w:val="both"/>
      </w:pPr>
      <w:r>
        <w:rPr>
          <w:rFonts w:ascii="Times New Roman"/>
          <w:b w:val="false"/>
          <w:i w:val="false"/>
          <w:color w:val="000000"/>
          <w:sz w:val="28"/>
        </w:rPr>
        <w:t>
      2) фармацевтическая деятельность;</w:t>
      </w:r>
    </w:p>
    <w:bookmarkEnd w:id="675"/>
    <w:bookmarkStart w:name="z697" w:id="676"/>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76"/>
    <w:bookmarkStart w:name="z698" w:id="677"/>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77"/>
    <w:p>
      <w:pPr>
        <w:spacing w:after="0"/>
        <w:ind w:left="0"/>
        <w:jc w:val="both"/>
      </w:pPr>
      <w:r>
        <w:rPr>
          <w:rFonts w:ascii="Times New Roman"/>
          <w:b w:val="false"/>
          <w:i w:val="false"/>
          <w:color w:val="000000"/>
          <w:sz w:val="28"/>
        </w:rPr>
        <w:t>
      5) оказание услуг по дезинфекции, дезинсекции, дератизации в области здравоохранения.</w:t>
      </w:r>
    </w:p>
    <w:bookmarkStart w:name="z699" w:id="678"/>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78"/>
    <w:p>
      <w:pPr>
        <w:spacing w:after="0"/>
        <w:ind w:left="0"/>
        <w:jc w:val="both"/>
      </w:pPr>
      <w:r>
        <w:rPr>
          <w:rFonts w:ascii="Times New Roman"/>
          <w:b w:val="false"/>
          <w:i w:val="false"/>
          <w:color w:val="000000"/>
          <w:sz w:val="28"/>
        </w:rPr>
        <w:t xml:space="preserve">
      3. Порядок и условия выдачи и переоформления лицензии и дубликата лицензии, осуществления разрешительного контроля, приостановления, возобновления и прекращения действия лицензии на оказание услуг по дезинфекции, дезинсекции, дератизации в области здравоохранения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79"/>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79"/>
    <w:bookmarkStart w:name="z702" w:id="680"/>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80"/>
    <w:bookmarkStart w:name="z703" w:id="681"/>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81"/>
    <w:p>
      <w:pPr>
        <w:spacing w:after="0"/>
        <w:ind w:left="0"/>
        <w:jc w:val="both"/>
      </w:pPr>
      <w:r>
        <w:rPr>
          <w:rFonts w:ascii="Times New Roman"/>
          <w:b/>
          <w:i w:val="false"/>
          <w:color w:val="000000"/>
          <w:sz w:val="28"/>
        </w:rPr>
        <w:t>Статья 19. Разрешения в области здравоохранения</w:t>
      </w:r>
    </w:p>
    <w:bookmarkStart w:name="z705" w:id="682"/>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82"/>
    <w:bookmarkStart w:name="z706" w:id="683"/>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83"/>
    <w:bookmarkStart w:name="z707" w:id="684"/>
    <w:p>
      <w:pPr>
        <w:spacing w:after="0"/>
        <w:ind w:left="0"/>
        <w:jc w:val="both"/>
      </w:pPr>
      <w:r>
        <w:rPr>
          <w:rFonts w:ascii="Times New Roman"/>
          <w:b w:val="false"/>
          <w:i w:val="false"/>
          <w:color w:val="000000"/>
          <w:sz w:val="28"/>
        </w:rPr>
        <w:t>
      2) разрешение на обращение с патогенными биологическими агентами и приложение к нему;</w:t>
      </w:r>
    </w:p>
    <w:bookmarkEnd w:id="684"/>
    <w:bookmarkStart w:name="z708" w:id="685"/>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85"/>
    <w:bookmarkStart w:name="z709" w:id="686"/>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86"/>
    <w:bookmarkStart w:name="z710" w:id="687"/>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87"/>
    <w:bookmarkStart w:name="z711" w:id="688"/>
    <w:p>
      <w:pPr>
        <w:spacing w:after="0"/>
        <w:ind w:left="0"/>
        <w:jc w:val="both"/>
      </w:pPr>
      <w:r>
        <w:rPr>
          <w:rFonts w:ascii="Times New Roman"/>
          <w:b w:val="false"/>
          <w:i w:val="false"/>
          <w:color w:val="000000"/>
          <w:sz w:val="28"/>
        </w:rPr>
        <w:t>
      6) сертификат специалиста в области здравоохранения.</w:t>
      </w:r>
    </w:p>
    <w:bookmarkEnd w:id="688"/>
    <w:bookmarkStart w:name="z712" w:id="689"/>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689"/>
    <w:bookmarkStart w:name="z713" w:id="690"/>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690"/>
    <w:bookmarkStart w:name="z714" w:id="691"/>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691"/>
    <w:bookmarkStart w:name="z715" w:id="692"/>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692"/>
    <w:bookmarkStart w:name="z716" w:id="693"/>
    <w:p>
      <w:pPr>
        <w:spacing w:after="0"/>
        <w:ind w:left="0"/>
        <w:jc w:val="both"/>
      </w:pPr>
      <w:r>
        <w:rPr>
          <w:rFonts w:ascii="Times New Roman"/>
          <w:b w:val="false"/>
          <w:i w:val="false"/>
          <w:color w:val="000000"/>
          <w:sz w:val="28"/>
        </w:rPr>
        <w:t>
      1) выявления в документе ошибок (опечаток);</w:t>
      </w:r>
    </w:p>
    <w:bookmarkEnd w:id="693"/>
    <w:bookmarkStart w:name="z717" w:id="694"/>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694"/>
    <w:bookmarkStart w:name="z718" w:id="695"/>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695"/>
    <w:bookmarkStart w:name="z719" w:id="696"/>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697"/>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697"/>
    <w:bookmarkStart w:name="z722" w:id="698"/>
    <w:p>
      <w:pPr>
        <w:spacing w:after="0"/>
        <w:ind w:left="0"/>
        <w:jc w:val="both"/>
      </w:pPr>
      <w:r>
        <w:rPr>
          <w:rFonts w:ascii="Times New Roman"/>
          <w:b w:val="false"/>
          <w:i w:val="false"/>
          <w:color w:val="000000"/>
          <w:sz w:val="28"/>
        </w:rPr>
        <w:t>
      1) объекты промышленного и гражданского назначения;</w:t>
      </w:r>
    </w:p>
    <w:bookmarkEnd w:id="698"/>
    <w:bookmarkStart w:name="z723" w:id="69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699"/>
    <w:bookmarkStart w:name="z724" w:id="700"/>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700"/>
    <w:bookmarkStart w:name="z725" w:id="701"/>
    <w:p>
      <w:pPr>
        <w:spacing w:after="0"/>
        <w:ind w:left="0"/>
        <w:jc w:val="both"/>
      </w:pPr>
      <w:r>
        <w:rPr>
          <w:rFonts w:ascii="Times New Roman"/>
          <w:b w:val="false"/>
          <w:i w:val="false"/>
          <w:color w:val="000000"/>
          <w:sz w:val="28"/>
        </w:rPr>
        <w:t>
      4) сырье и продукцию;</w:t>
      </w:r>
    </w:p>
    <w:bookmarkEnd w:id="701"/>
    <w:bookmarkStart w:name="z726" w:id="702"/>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702"/>
    <w:p>
      <w:pPr>
        <w:spacing w:after="0"/>
        <w:ind w:left="0"/>
        <w:jc w:val="both"/>
      </w:pPr>
      <w:r>
        <w:rPr>
          <w:rFonts w:ascii="Times New Roman"/>
          <w:b/>
          <w:i w:val="false"/>
          <w:color w:val="000000"/>
          <w:sz w:val="28"/>
        </w:rPr>
        <w:t>Статья 21. Выдача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28" w:id="703"/>
    <w:p>
      <w:pPr>
        <w:spacing w:after="0"/>
        <w:ind w:left="0"/>
        <w:jc w:val="both"/>
      </w:pPr>
      <w:r>
        <w:rPr>
          <w:rFonts w:ascii="Times New Roman"/>
          <w:b w:val="false"/>
          <w:i w:val="false"/>
          <w:color w:val="000000"/>
          <w:sz w:val="28"/>
        </w:rPr>
        <w:t>
      1. Государственным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(режимной комиссии).</w:t>
      </w:r>
    </w:p>
    <w:bookmarkEnd w:id="703"/>
    <w:bookmarkStart w:name="z729" w:id="704"/>
    <w:p>
      <w:pPr>
        <w:spacing w:after="0"/>
        <w:ind w:left="0"/>
        <w:jc w:val="both"/>
      </w:pPr>
      <w:r>
        <w:rPr>
          <w:rFonts w:ascii="Times New Roman"/>
          <w:b w:val="false"/>
          <w:i w:val="false"/>
          <w:color w:val="000000"/>
          <w:sz w:val="28"/>
        </w:rPr>
        <w:t>
      2. Положение о комиссии по контролю за соблюдением требований в области биологической безопасности (режимная комиссия) и ее состав утверждаются государственным органом в сфере санитарно-эпидемиологического благополучия населения.</w:t>
      </w:r>
    </w:p>
    <w:bookmarkEnd w:id="704"/>
    <w:bookmarkStart w:name="z730" w:id="705"/>
    <w:p>
      <w:pPr>
        <w:spacing w:after="0"/>
        <w:ind w:left="0"/>
        <w:jc w:val="both"/>
      </w:pPr>
      <w:r>
        <w:rPr>
          <w:rFonts w:ascii="Times New Roman"/>
          <w:b w:val="false"/>
          <w:i w:val="false"/>
          <w:color w:val="000000"/>
          <w:sz w:val="28"/>
        </w:rPr>
        <w:t>
      3. На проведение научно-исследовательских, экспериментальных, производственных, полевых и диагностических работ с патогенными биологическими агентами при соблюдении мер лабораторного сдерживания, включающих инженерные, операционные и технические требования (уровень биологической безопасности лаборатории),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w:t>
      </w:r>
    </w:p>
    <w:bookmarkEnd w:id="705"/>
    <w:p>
      <w:pPr>
        <w:spacing w:after="0"/>
        <w:ind w:left="0"/>
        <w:jc w:val="both"/>
      </w:pPr>
      <w:r>
        <w:rPr>
          <w:rFonts w:ascii="Times New Roman"/>
          <w:b w:val="false"/>
          <w:i w:val="false"/>
          <w:color w:val="000000"/>
          <w:sz w:val="28"/>
        </w:rPr>
        <w:t>
      На каждый объект (стационарный или мобильный), на котором будет осуществляться деятельность по обращению с патогенными биологическими агентами,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w:t>
      </w:r>
    </w:p>
    <w:bookmarkStart w:name="z731" w:id="706"/>
    <w:p>
      <w:pPr>
        <w:spacing w:after="0"/>
        <w:ind w:left="0"/>
        <w:jc w:val="both"/>
      </w:pPr>
      <w:r>
        <w:rPr>
          <w:rFonts w:ascii="Times New Roman"/>
          <w:b w:val="false"/>
          <w:i w:val="false"/>
          <w:color w:val="000000"/>
          <w:sz w:val="28"/>
        </w:rPr>
        <w:t>
      4. Основанием для выдачи разрешения на обращение с патогенными биологическими агентами и приложения к нему является соответствие деятельности субъекта, осуществляющего обращение с патогенными биологическими агентами, квалификационным требованиям, предъявляемым к данной деятельности.</w:t>
      </w:r>
    </w:p>
    <w:bookmarkEnd w:id="706"/>
    <w:bookmarkStart w:name="z734" w:id="707"/>
    <w:p>
      <w:pPr>
        <w:spacing w:after="0"/>
        <w:ind w:left="0"/>
        <w:jc w:val="both"/>
      </w:pPr>
      <w:r>
        <w:rPr>
          <w:rFonts w:ascii="Times New Roman"/>
          <w:b w:val="false"/>
          <w:i w:val="false"/>
          <w:color w:val="000000"/>
          <w:sz w:val="28"/>
        </w:rPr>
        <w:t>
      5. Основаниями для отказа в выдаче разрешения на обращение с патогенными биологическими агентами и приложения к нему являются:</w:t>
      </w:r>
    </w:p>
    <w:bookmarkEnd w:id="707"/>
    <w:p>
      <w:pPr>
        <w:spacing w:after="0"/>
        <w:ind w:left="0"/>
        <w:jc w:val="both"/>
      </w:pPr>
      <w:r>
        <w:rPr>
          <w:rFonts w:ascii="Times New Roman"/>
          <w:b w:val="false"/>
          <w:i w:val="false"/>
          <w:color w:val="000000"/>
          <w:sz w:val="28"/>
        </w:rPr>
        <w:t>
      1) непредставление либо представление недостоверных документов и сведений, необходимых для получения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отсутствие санитарно-эпидемиологического заключения на объект высокой эпидемической значимости;</w:t>
      </w:r>
    </w:p>
    <w:p>
      <w:pPr>
        <w:spacing w:after="0"/>
        <w:ind w:left="0"/>
        <w:jc w:val="both"/>
      </w:pPr>
      <w:r>
        <w:rPr>
          <w:rFonts w:ascii="Times New Roman"/>
          <w:b w:val="false"/>
          <w:i w:val="false"/>
          <w:color w:val="000000"/>
          <w:sz w:val="28"/>
        </w:rPr>
        <w:t>
      3) отрицательное заключение комиссии по контролю за соблюдением требований в области биологической безопасности (режимной комиссии) на основании несоответствия квалификационным требованиям, предъявляемым к осуществлению обращения с патогенными биологическими агентами.</w:t>
      </w:r>
    </w:p>
    <w:p>
      <w:pPr>
        <w:spacing w:after="0"/>
        <w:ind w:left="0"/>
        <w:jc w:val="both"/>
      </w:pPr>
      <w:r>
        <w:rPr>
          <w:rFonts w:ascii="Times New Roman"/>
          <w:b w:val="false"/>
          <w:i w:val="false"/>
          <w:color w:val="000000"/>
          <w:sz w:val="28"/>
        </w:rPr>
        <w:t>
      6. Основаниями для лишения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неустранение в установленный срок нарушения, явившегося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повторное выявление в течение последних двенадцати календарных месяцев нарушения, оказывающего опасное воздействие на состояние здоровья людей, животных, растения и окружающую среду, которое послужило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3) иные случаи, предусмотренные законами Республики Казахстан.</w:t>
      </w:r>
    </w:p>
    <w:p>
      <w:pPr>
        <w:spacing w:after="0"/>
        <w:ind w:left="0"/>
        <w:jc w:val="both"/>
      </w:pPr>
      <w:r>
        <w:rPr>
          <w:rFonts w:ascii="Times New Roman"/>
          <w:b w:val="false"/>
          <w:i w:val="false"/>
          <w:color w:val="000000"/>
          <w:sz w:val="28"/>
        </w:rPr>
        <w:t xml:space="preserve">
      Лишение либо приостановление действия разрешения на обращение с патогенными биологическими агентами и приложения к нему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7. Основаниями для прекращения действия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лишение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отмена разрешительного порядка;</w:t>
      </w:r>
    </w:p>
    <w:p>
      <w:pPr>
        <w:spacing w:after="0"/>
        <w:ind w:left="0"/>
        <w:jc w:val="both"/>
      </w:pPr>
      <w:r>
        <w:rPr>
          <w:rFonts w:ascii="Times New Roman"/>
          <w:b w:val="false"/>
          <w:i w:val="false"/>
          <w:color w:val="000000"/>
          <w:sz w:val="28"/>
        </w:rPr>
        <w:t xml:space="preserve">
      3) прекращение деятельности, ликвидация юридического лица; </w:t>
      </w:r>
    </w:p>
    <w:p>
      <w:pPr>
        <w:spacing w:after="0"/>
        <w:ind w:left="0"/>
        <w:jc w:val="both"/>
      </w:pPr>
      <w:r>
        <w:rPr>
          <w:rFonts w:ascii="Times New Roman"/>
          <w:b w:val="false"/>
          <w:i w:val="false"/>
          <w:color w:val="000000"/>
          <w:sz w:val="28"/>
        </w:rPr>
        <w:t xml:space="preserve">
      4) добровольное обращение заявителя о прекращении действия разрешения на обращение с патогенными биологическими агентами и приложения к нему; </w:t>
      </w:r>
    </w:p>
    <w:p>
      <w:pPr>
        <w:spacing w:after="0"/>
        <w:ind w:left="0"/>
        <w:jc w:val="both"/>
      </w:pPr>
      <w:r>
        <w:rPr>
          <w:rFonts w:ascii="Times New Roman"/>
          <w:b w:val="false"/>
          <w:i w:val="false"/>
          <w:color w:val="000000"/>
          <w:sz w:val="28"/>
        </w:rPr>
        <w:t>
      5) иные случаи, предусмотренные законами Республики Казахстан.</w:t>
      </w:r>
    </w:p>
    <w:p>
      <w:pPr>
        <w:spacing w:after="0"/>
        <w:ind w:left="0"/>
        <w:jc w:val="both"/>
      </w:pPr>
      <w:r>
        <w:rPr>
          <w:rFonts w:ascii="Times New Roman"/>
          <w:b w:val="false"/>
          <w:i w:val="false"/>
          <w:color w:val="000000"/>
          <w:sz w:val="28"/>
        </w:rPr>
        <w:t>
      С момента прекращения 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708"/>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08"/>
    <w:bookmarkStart w:name="z737" w:id="709"/>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09"/>
    <w:bookmarkStart w:name="z738" w:id="710"/>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10"/>
    <w:bookmarkStart w:name="z739" w:id="711"/>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11"/>
    <w:bookmarkStart w:name="z740" w:id="712"/>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12"/>
    <w:bookmarkStart w:name="z741" w:id="713"/>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13"/>
    <w:bookmarkStart w:name="z742" w:id="714"/>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14"/>
    <w:bookmarkStart w:name="z743" w:id="715"/>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15"/>
    <w:bookmarkStart w:name="z744" w:id="716"/>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16"/>
    <w:bookmarkStart w:name="z745" w:id="717"/>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17"/>
    <w:bookmarkStart w:name="z746" w:id="718"/>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18"/>
    <w:bookmarkStart w:name="z747" w:id="719"/>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19"/>
    <w:bookmarkStart w:name="z748" w:id="720"/>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20"/>
    <w:bookmarkStart w:name="z749" w:id="721"/>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21"/>
    <w:bookmarkStart w:name="z750" w:id="722"/>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22"/>
    <w:bookmarkStart w:name="z751" w:id="723"/>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23"/>
    <w:bookmarkStart w:name="z752" w:id="724"/>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24"/>
    <w:bookmarkStart w:name="z753" w:id="725"/>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25"/>
    <w:bookmarkStart w:name="z754" w:id="726"/>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26"/>
    <w:bookmarkStart w:name="z755" w:id="727"/>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27"/>
    <w:bookmarkStart w:name="z756" w:id="728"/>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28"/>
    <w:bookmarkStart w:name="z757" w:id="729"/>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29"/>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30"/>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30"/>
    <w:bookmarkStart w:name="z760" w:id="731"/>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31"/>
    <w:bookmarkStart w:name="z761" w:id="732"/>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32"/>
    <w:bookmarkStart w:name="z762" w:id="733"/>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33"/>
    <w:bookmarkStart w:name="z763" w:id="734"/>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35"/>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35"/>
    <w:bookmarkStart w:name="z766" w:id="736"/>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36"/>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Start w:name="z767" w:id="737"/>
    <w:p>
      <w:pPr>
        <w:spacing w:after="0"/>
        <w:ind w:left="0"/>
        <w:jc w:val="both"/>
      </w:pPr>
      <w:r>
        <w:rPr>
          <w:rFonts w:ascii="Times New Roman"/>
          <w:b w:val="false"/>
          <w:i w:val="false"/>
          <w:color w:val="000000"/>
          <w:sz w:val="28"/>
        </w:rPr>
        <w:t>
      2. Государственной регистрации не подлежат:</w:t>
      </w:r>
    </w:p>
    <w:bookmarkEnd w:id="737"/>
    <w:bookmarkStart w:name="z768" w:id="738"/>
    <w:p>
      <w:pPr>
        <w:spacing w:after="0"/>
        <w:ind w:left="0"/>
        <w:jc w:val="both"/>
      </w:pPr>
      <w:r>
        <w:rPr>
          <w:rFonts w:ascii="Times New Roman"/>
          <w:b w:val="false"/>
          <w:i w:val="false"/>
          <w:color w:val="000000"/>
          <w:sz w:val="28"/>
        </w:rPr>
        <w:t>
      1) лекарственные препараты, изготовленные в аптеках;</w:t>
      </w:r>
    </w:p>
    <w:bookmarkEnd w:id="738"/>
    <w:bookmarkStart w:name="z769" w:id="73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39"/>
    <w:bookmarkStart w:name="z770" w:id="74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40"/>
    <w:bookmarkStart w:name="z771" w:id="74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41"/>
    <w:bookmarkStart w:name="z772" w:id="74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42"/>
    <w:bookmarkStart w:name="z773" w:id="74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43"/>
    <w:bookmarkStart w:name="z774" w:id="74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44"/>
    <w:bookmarkStart w:name="z775" w:id="74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45"/>
    <w:bookmarkStart w:name="z776" w:id="74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46"/>
    <w:bookmarkStart w:name="z777" w:id="74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47"/>
    <w:bookmarkStart w:name="z778" w:id="74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48"/>
    <w:bookmarkStart w:name="z779" w:id="74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49"/>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Start w:name="z780" w:id="750"/>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50"/>
    <w:bookmarkStart w:name="z781" w:id="751"/>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51"/>
    <w:bookmarkStart w:name="z782" w:id="752"/>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52"/>
    <w:bookmarkStart w:name="z783" w:id="753"/>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53"/>
    <w:bookmarkStart w:name="z784" w:id="754"/>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54"/>
    <w:bookmarkStart w:name="z785" w:id="755"/>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55"/>
    <w:bookmarkStart w:name="z786" w:id="756"/>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56"/>
    <w:bookmarkStart w:name="z787" w:id="757"/>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57"/>
    <w:bookmarkStart w:name="z788" w:id="758"/>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58"/>
    <w:bookmarkStart w:name="z789" w:id="759"/>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59"/>
    <w:bookmarkStart w:name="z790" w:id="760"/>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60"/>
    <w:bookmarkStart w:name="z791" w:id="761"/>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61"/>
    <w:bookmarkStart w:name="z792" w:id="762"/>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62"/>
    <w:bookmarkStart w:name="z793" w:id="763"/>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63"/>
    <w:bookmarkStart w:name="z794" w:id="764"/>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64"/>
    <w:bookmarkStart w:name="z795" w:id="765"/>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65"/>
    <w:bookmarkStart w:name="z796" w:id="766"/>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66"/>
    <w:bookmarkStart w:name="z797" w:id="767"/>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67"/>
    <w:bookmarkStart w:name="z798" w:id="768"/>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68"/>
    <w:bookmarkStart w:name="z799" w:id="769"/>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69"/>
    <w:bookmarkStart w:name="z800" w:id="770"/>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70"/>
    <w:bookmarkStart w:name="z801" w:id="771"/>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71"/>
    <w:bookmarkStart w:name="z802" w:id="772"/>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73"/>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73"/>
    <w:bookmarkStart w:name="z805" w:id="774"/>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74"/>
    <w:bookmarkStart w:name="z806" w:id="775"/>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75"/>
    <w:bookmarkStart w:name="z807" w:id="776"/>
    <w:p>
      <w:pPr>
        <w:spacing w:after="0"/>
        <w:ind w:left="0"/>
        <w:jc w:val="both"/>
      </w:pPr>
      <w:r>
        <w:rPr>
          <w:rFonts w:ascii="Times New Roman"/>
          <w:b w:val="false"/>
          <w:i w:val="false"/>
          <w:color w:val="000000"/>
          <w:sz w:val="28"/>
        </w:rPr>
        <w:t>
      3) проведение санитарно-эпидемиологического аудита;</w:t>
      </w:r>
    </w:p>
    <w:bookmarkEnd w:id="776"/>
    <w:bookmarkStart w:name="z808" w:id="777"/>
    <w:p>
      <w:pPr>
        <w:spacing w:after="0"/>
        <w:ind w:left="0"/>
        <w:jc w:val="both"/>
      </w:pPr>
      <w:r>
        <w:rPr>
          <w:rFonts w:ascii="Times New Roman"/>
          <w:b w:val="false"/>
          <w:i w:val="false"/>
          <w:color w:val="000000"/>
          <w:sz w:val="28"/>
        </w:rPr>
        <w:t>
      4) оптовая реализация медицинских изделий;</w:t>
      </w:r>
    </w:p>
    <w:bookmarkEnd w:id="777"/>
    <w:bookmarkStart w:name="z809" w:id="778"/>
    <w:p>
      <w:pPr>
        <w:spacing w:after="0"/>
        <w:ind w:left="0"/>
        <w:jc w:val="both"/>
      </w:pPr>
      <w:r>
        <w:rPr>
          <w:rFonts w:ascii="Times New Roman"/>
          <w:b w:val="false"/>
          <w:i w:val="false"/>
          <w:color w:val="000000"/>
          <w:sz w:val="28"/>
        </w:rPr>
        <w:t>
      5) розничная реализация медицинских изделий;</w:t>
      </w:r>
    </w:p>
    <w:bookmarkEnd w:id="778"/>
    <w:bookmarkStart w:name="z810" w:id="779"/>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79"/>
    <w:bookmarkStart w:name="z811" w:id="780"/>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80"/>
    <w:bookmarkStart w:name="z812" w:id="781"/>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81"/>
    <w:p>
      <w:pPr>
        <w:spacing w:after="0"/>
        <w:ind w:left="0"/>
        <w:jc w:val="both"/>
      </w:pPr>
      <w:r>
        <w:rPr>
          <w:rFonts w:ascii="Times New Roman"/>
          <w:b/>
          <w:i w:val="false"/>
          <w:color w:val="000000"/>
          <w:sz w:val="28"/>
        </w:rPr>
        <w:t>Статья 25. Аккредитация в области здравоохранения</w:t>
      </w:r>
    </w:p>
    <w:bookmarkStart w:name="z814" w:id="782"/>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82"/>
    <w:bookmarkStart w:name="z815" w:id="783"/>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83"/>
    <w:bookmarkStart w:name="z816" w:id="784"/>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84"/>
    <w:bookmarkStart w:name="z817" w:id="785"/>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85"/>
    <w:bookmarkStart w:name="z818" w:id="786"/>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787"/>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87"/>
    <w:bookmarkStart w:name="z821" w:id="788"/>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788"/>
    <w:bookmarkStart w:name="z822" w:id="789"/>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789"/>
    <w:bookmarkStart w:name="z823" w:id="790"/>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790"/>
    <w:bookmarkStart w:name="z824" w:id="791"/>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791"/>
    <w:bookmarkStart w:name="z825" w:id="792"/>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792"/>
    <w:bookmarkStart w:name="z826" w:id="793"/>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793"/>
    <w:bookmarkStart w:name="z827" w:id="794"/>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795"/>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795"/>
    <w:bookmarkStart w:name="z830" w:id="796"/>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796"/>
    <w:bookmarkStart w:name="z831" w:id="797"/>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797"/>
    <w:bookmarkStart w:name="z832" w:id="798"/>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798"/>
    <w:bookmarkStart w:name="z833" w:id="799"/>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799"/>
    <w:bookmarkStart w:name="z834" w:id="800"/>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800"/>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801"/>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801"/>
    <w:bookmarkStart w:name="z837" w:id="802"/>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802"/>
    <w:bookmarkStart w:name="z838" w:id="803"/>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803"/>
    <w:bookmarkStart w:name="z839" w:id="804"/>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804"/>
    <w:bookmarkStart w:name="z840" w:id="805"/>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805"/>
    <w:bookmarkStart w:name="z841" w:id="806"/>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806"/>
    <w:bookmarkStart w:name="z842" w:id="807"/>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07"/>
    <w:bookmarkStart w:name="z843" w:id="808"/>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08"/>
    <w:bookmarkStart w:name="z844" w:id="809"/>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09"/>
    <w:bookmarkStart w:name="z845" w:id="810"/>
    <w:p>
      <w:pPr>
        <w:spacing w:after="0"/>
        <w:ind w:left="0"/>
        <w:jc w:val="both"/>
      </w:pPr>
      <w:r>
        <w:rPr>
          <w:rFonts w:ascii="Times New Roman"/>
          <w:b w:val="false"/>
          <w:i w:val="false"/>
          <w:color w:val="000000"/>
          <w:sz w:val="28"/>
        </w:rPr>
        <w:t>
      2) занятие фармацевтической практикой;</w:t>
      </w:r>
    </w:p>
    <w:bookmarkEnd w:id="810"/>
    <w:bookmarkStart w:name="z846" w:id="811"/>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11"/>
    <w:bookmarkStart w:name="z847" w:id="812"/>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12"/>
    <w:bookmarkStart w:name="z848" w:id="813"/>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13"/>
    <w:bookmarkStart w:name="z849" w:id="814"/>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14"/>
    <w:bookmarkStart w:name="z850" w:id="815"/>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15"/>
    <w:bookmarkStart w:name="z851" w:id="816"/>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16"/>
    <w:bookmarkStart w:name="z852" w:id="817"/>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17"/>
    <w:bookmarkStart w:name="z853" w:id="818"/>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19"/>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19"/>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20"/>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20"/>
    <w:bookmarkStart w:name="z857" w:id="821"/>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21"/>
    <w:bookmarkStart w:name="z858" w:id="822"/>
    <w:p>
      <w:pPr>
        <w:spacing w:after="0"/>
        <w:ind w:left="0"/>
        <w:jc w:val="both"/>
      </w:pPr>
      <w:r>
        <w:rPr>
          <w:rFonts w:ascii="Times New Roman"/>
          <w:b w:val="false"/>
          <w:i w:val="false"/>
          <w:color w:val="000000"/>
          <w:sz w:val="28"/>
        </w:rPr>
        <w:t>
      1) оказания медицинских услуг (помощи);</w:t>
      </w:r>
    </w:p>
    <w:bookmarkEnd w:id="822"/>
    <w:bookmarkStart w:name="z859" w:id="823"/>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23"/>
    <w:bookmarkStart w:name="z860" w:id="824"/>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24"/>
    <w:bookmarkStart w:name="z861" w:id="825"/>
    <w:p>
      <w:pPr>
        <w:spacing w:after="0"/>
        <w:ind w:left="0"/>
        <w:jc w:val="both"/>
      </w:pPr>
      <w:r>
        <w:rPr>
          <w:rFonts w:ascii="Times New Roman"/>
          <w:b w:val="false"/>
          <w:i w:val="false"/>
          <w:color w:val="000000"/>
          <w:sz w:val="28"/>
        </w:rPr>
        <w:t>
      3. Государственный надзор в области здравоохранения осуществляется в соответствии с настоящим Кодексом и Предпринимательским кодексом Республики Казахстан.</w:t>
      </w:r>
    </w:p>
    <w:bookmarkEnd w:id="825"/>
    <w:bookmarkStart w:name="z3532" w:id="826"/>
    <w:p>
      <w:pPr>
        <w:spacing w:after="0"/>
        <w:ind w:left="0"/>
        <w:jc w:val="both"/>
      </w:pPr>
      <w:r>
        <w:rPr>
          <w:rFonts w:ascii="Times New Roman"/>
          <w:b w:val="false"/>
          <w:i w:val="false"/>
          <w:color w:val="000000"/>
          <w:sz w:val="28"/>
        </w:rPr>
        <w:t>
      Государственный контроль в области здравоохранения осуществляется в форме проверки и профилактического контроля.</w:t>
      </w:r>
    </w:p>
    <w:bookmarkEnd w:id="826"/>
    <w:bookmarkStart w:name="z862" w:id="827"/>
    <w:p>
      <w:pPr>
        <w:spacing w:after="0"/>
        <w:ind w:left="0"/>
        <w:jc w:val="both"/>
      </w:pPr>
      <w:r>
        <w:rPr>
          <w:rFonts w:ascii="Times New Roman"/>
          <w:b w:val="false"/>
          <w:i w:val="false"/>
          <w:color w:val="000000"/>
          <w:sz w:val="28"/>
        </w:rPr>
        <w:t>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827"/>
    <w:bookmarkStart w:name="z863" w:id="828"/>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29"/>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29"/>
    <w:bookmarkStart w:name="z866" w:id="830"/>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30"/>
    <w:bookmarkStart w:name="z867" w:id="831"/>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31"/>
    <w:bookmarkStart w:name="z868" w:id="832"/>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32"/>
    <w:bookmarkStart w:name="z869" w:id="833"/>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33"/>
    <w:bookmarkStart w:name="z870" w:id="834"/>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34"/>
    <w:bookmarkStart w:name="z871" w:id="835"/>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35"/>
    <w:bookmarkStart w:name="z872" w:id="836"/>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36"/>
    <w:bookmarkStart w:name="z873" w:id="837"/>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37"/>
    <w:bookmarkStart w:name="z874" w:id="838"/>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38"/>
    <w:bookmarkStart w:name="z875" w:id="839"/>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39"/>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40"/>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40"/>
    <w:bookmarkStart w:name="z878" w:id="841"/>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41"/>
    <w:bookmarkStart w:name="z879" w:id="842"/>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42"/>
    <w:bookmarkStart w:name="z880" w:id="843"/>
    <w:p>
      <w:pPr>
        <w:spacing w:after="0"/>
        <w:ind w:left="0"/>
        <w:jc w:val="both"/>
      </w:pPr>
      <w:r>
        <w:rPr>
          <w:rFonts w:ascii="Times New Roman"/>
          <w:b w:val="false"/>
          <w:i w:val="false"/>
          <w:color w:val="000000"/>
          <w:sz w:val="28"/>
        </w:rPr>
        <w:t>
      1) объекты высокой значимости;</w:t>
      </w:r>
    </w:p>
    <w:bookmarkEnd w:id="843"/>
    <w:bookmarkStart w:name="z881" w:id="844"/>
    <w:p>
      <w:pPr>
        <w:spacing w:after="0"/>
        <w:ind w:left="0"/>
        <w:jc w:val="both"/>
      </w:pPr>
      <w:r>
        <w:rPr>
          <w:rFonts w:ascii="Times New Roman"/>
          <w:b w:val="false"/>
          <w:i w:val="false"/>
          <w:color w:val="000000"/>
          <w:sz w:val="28"/>
        </w:rPr>
        <w:t>
      2) объекты незначительной значимости.</w:t>
      </w:r>
    </w:p>
    <w:bookmarkEnd w:id="844"/>
    <w:bookmarkStart w:name="z882" w:id="845"/>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45"/>
    <w:bookmarkStart w:name="z883" w:id="846"/>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47"/>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47"/>
    <w:bookmarkStart w:name="z889" w:id="848"/>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48"/>
    <w:bookmarkStart w:name="z890" w:id="849"/>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49"/>
    <w:bookmarkStart w:name="z891" w:id="850"/>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50"/>
    <w:bookmarkStart w:name="z892" w:id="851"/>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51"/>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52"/>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52"/>
    <w:bookmarkStart w:name="z895" w:id="853"/>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53"/>
    <w:bookmarkStart w:name="z896" w:id="854"/>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54"/>
    <w:bookmarkStart w:name="z897" w:id="855"/>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55"/>
    <w:bookmarkStart w:name="z898" w:id="856"/>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56"/>
    <w:bookmarkStart w:name="z899" w:id="857"/>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857"/>
    <w:bookmarkStart w:name="z900" w:id="858"/>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58"/>
    <w:bookmarkStart w:name="z901" w:id="859"/>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59"/>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Start w:name="z904" w:id="860"/>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60"/>
    <w:bookmarkStart w:name="z905" w:id="861"/>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61"/>
    <w:bookmarkStart w:name="z906" w:id="862"/>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62"/>
    <w:bookmarkStart w:name="z907" w:id="863"/>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64"/>
    <w:p>
      <w:pPr>
        <w:spacing w:after="0"/>
        <w:ind w:left="0"/>
        <w:jc w:val="both"/>
      </w:pPr>
      <w:r>
        <w:rPr>
          <w:rFonts w:ascii="Times New Roman"/>
          <w:b w:val="false"/>
          <w:i w:val="false"/>
          <w:color w:val="ff0000"/>
          <w:sz w:val="28"/>
        </w:rPr>
        <w:t xml:space="preserve">
      Сноска. Статью 33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864"/>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65"/>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65"/>
    <w:bookmarkStart w:name="z912" w:id="866"/>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66"/>
    <w:bookmarkStart w:name="z913" w:id="867"/>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67"/>
    <w:bookmarkStart w:name="z914" w:id="868"/>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68"/>
    <w:bookmarkStart w:name="z915" w:id="869"/>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69"/>
    <w:bookmarkStart w:name="z916" w:id="870"/>
    <w:p>
      <w:pPr>
        <w:spacing w:after="0"/>
        <w:ind w:left="0"/>
        <w:jc w:val="both"/>
      </w:pPr>
      <w:r>
        <w:rPr>
          <w:rFonts w:ascii="Times New Roman"/>
          <w:b w:val="false"/>
          <w:i w:val="false"/>
          <w:color w:val="000000"/>
          <w:sz w:val="28"/>
        </w:rPr>
        <w:t>
      1) по почте заказным письмом с уведомлением;</w:t>
      </w:r>
    </w:p>
    <w:bookmarkEnd w:id="870"/>
    <w:bookmarkStart w:name="z917" w:id="871"/>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71"/>
    <w:bookmarkStart w:name="z918" w:id="872"/>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72"/>
    <w:bookmarkStart w:name="z919" w:id="873"/>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73"/>
    <w:bookmarkStart w:name="z920" w:id="874"/>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74"/>
    <w:bookmarkStart w:name="z921" w:id="875"/>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75"/>
    <w:bookmarkStart w:name="z922" w:id="876"/>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76"/>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77"/>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77"/>
    <w:bookmarkStart w:name="z925" w:id="878"/>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78"/>
    <w:bookmarkStart w:name="z926" w:id="879"/>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79"/>
    <w:bookmarkStart w:name="z927" w:id="880"/>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80"/>
    <w:bookmarkStart w:name="z928" w:id="881"/>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81"/>
    <w:bookmarkStart w:name="z929" w:id="882"/>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82"/>
    <w:bookmarkStart w:name="z930" w:id="883"/>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83"/>
    <w:bookmarkStart w:name="z931" w:id="884"/>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84"/>
    <w:bookmarkStart w:name="z932" w:id="885"/>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85"/>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Start w:name="z933" w:id="886"/>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886"/>
    <w:bookmarkStart w:name="z934" w:id="887"/>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887"/>
    <w:bookmarkStart w:name="z935" w:id="888"/>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888"/>
    <w:bookmarkStart w:name="z936" w:id="889"/>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890"/>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890"/>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89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891"/>
    <w:bookmarkStart w:name="z940" w:id="892"/>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892"/>
    <w:bookmarkStart w:name="z941" w:id="893"/>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893"/>
    <w:bookmarkStart w:name="z942" w:id="894"/>
    <w:p>
      <w:pPr>
        <w:spacing w:after="0"/>
        <w:ind w:left="0"/>
        <w:jc w:val="both"/>
      </w:pPr>
      <w:r>
        <w:rPr>
          <w:rFonts w:ascii="Times New Roman"/>
          <w:b w:val="false"/>
          <w:i w:val="false"/>
          <w:color w:val="000000"/>
          <w:sz w:val="28"/>
        </w:rPr>
        <w:t>
      1) объекты высокой эпидемической значимости;</w:t>
      </w:r>
    </w:p>
    <w:bookmarkEnd w:id="894"/>
    <w:bookmarkStart w:name="z943" w:id="895"/>
    <w:p>
      <w:pPr>
        <w:spacing w:after="0"/>
        <w:ind w:left="0"/>
        <w:jc w:val="both"/>
      </w:pPr>
      <w:r>
        <w:rPr>
          <w:rFonts w:ascii="Times New Roman"/>
          <w:b w:val="false"/>
          <w:i w:val="false"/>
          <w:color w:val="000000"/>
          <w:sz w:val="28"/>
        </w:rPr>
        <w:t>
      2) объекты незначительной эпидемической значимости.</w:t>
      </w:r>
    </w:p>
    <w:bookmarkEnd w:id="895"/>
    <w:bookmarkStart w:name="z944" w:id="896"/>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896"/>
    <w:bookmarkStart w:name="z945" w:id="897"/>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p>
    <w:bookmarkEnd w:id="897"/>
    <w:p>
      <w:pPr>
        <w:spacing w:after="0"/>
        <w:ind w:left="0"/>
        <w:jc w:val="both"/>
      </w:pPr>
      <w:r>
        <w:rPr>
          <w:rFonts w:ascii="Times New Roman"/>
          <w:b w:val="false"/>
          <w:i w:val="false"/>
          <w:color w:val="000000"/>
          <w:sz w:val="28"/>
        </w:rPr>
        <w:t>
      4-1. В отношении потенциально опасных биологических объектов, на которых осуществляется обращение с патогенными биологическими агентами I и (или) II групп патогенности, с высокой эпидемической значимостью контроль и надзор в сфере санитарно-эпидемиологического благополучия населения осуществляются с учетом особенностей, предусмотренных законодательством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898"/>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898"/>
    <w:bookmarkStart w:name="z949" w:id="899"/>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899"/>
    <w:bookmarkStart w:name="z950" w:id="900"/>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900"/>
    <w:bookmarkStart w:name="z951" w:id="901"/>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901"/>
    <w:bookmarkStart w:name="z952" w:id="902"/>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902"/>
    <w:bookmarkStart w:name="z953" w:id="903"/>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903"/>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90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904"/>
    <w:bookmarkStart w:name="z956" w:id="905"/>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05"/>
    <w:bookmarkStart w:name="z957" w:id="906"/>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06"/>
    <w:bookmarkStart w:name="z958" w:id="907"/>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07"/>
    <w:bookmarkStart w:name="z959" w:id="908"/>
    <w:p>
      <w:pPr>
        <w:spacing w:after="0"/>
        <w:ind w:left="0"/>
        <w:jc w:val="both"/>
      </w:pPr>
      <w:r>
        <w:rPr>
          <w:rFonts w:ascii="Times New Roman"/>
          <w:b w:val="false"/>
          <w:i w:val="false"/>
          <w:color w:val="000000"/>
          <w:sz w:val="28"/>
        </w:rPr>
        <w:t>
      выявлении фальсифицированной продукции;</w:t>
      </w:r>
    </w:p>
    <w:bookmarkEnd w:id="908"/>
    <w:bookmarkStart w:name="z960" w:id="909"/>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09"/>
    <w:bookmarkStart w:name="z961" w:id="910"/>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10"/>
    <w:bookmarkStart w:name="z962" w:id="911"/>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11"/>
    <w:bookmarkStart w:name="z963" w:id="912"/>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12"/>
    <w:bookmarkStart w:name="z964" w:id="913"/>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13"/>
    <w:bookmarkStart w:name="z965" w:id="914"/>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14"/>
    <w:bookmarkStart w:name="z966" w:id="915"/>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15"/>
    <w:bookmarkStart w:name="z967" w:id="916"/>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16"/>
    <w:bookmarkStart w:name="z968" w:id="917"/>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17"/>
    <w:bookmarkStart w:name="z969" w:id="918"/>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18"/>
    <w:bookmarkStart w:name="z970" w:id="919"/>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19"/>
    <w:bookmarkStart w:name="z971" w:id="920"/>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20"/>
    <w:bookmarkStart w:name="z972" w:id="921"/>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21"/>
    <w:bookmarkStart w:name="z973" w:id="922"/>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22"/>
    <w:bookmarkStart w:name="z974" w:id="923"/>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23"/>
    <w:bookmarkStart w:name="z975" w:id="924"/>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24"/>
    <w:bookmarkStart w:name="z976" w:id="925"/>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25"/>
    <w:bookmarkStart w:name="z977" w:id="926"/>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26"/>
    <w:bookmarkStart w:name="z978" w:id="927"/>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27"/>
    <w:bookmarkStart w:name="z979" w:id="928"/>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28"/>
    <w:bookmarkStart w:name="z980" w:id="929"/>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29"/>
    <w:bookmarkStart w:name="z981" w:id="930"/>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30"/>
    <w:bookmarkStart w:name="z982" w:id="931"/>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31"/>
    <w:bookmarkStart w:name="z983" w:id="932"/>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32"/>
    <w:bookmarkStart w:name="z984" w:id="933"/>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33"/>
    <w:bookmarkStart w:name="z985" w:id="934"/>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34"/>
    <w:bookmarkStart w:name="z986" w:id="935"/>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35"/>
    <w:bookmarkStart w:name="z987" w:id="936"/>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36"/>
    <w:bookmarkStart w:name="z988" w:id="937"/>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37"/>
    <w:bookmarkStart w:name="z989" w:id="938"/>
    <w:p>
      <w:pPr>
        <w:spacing w:after="0"/>
        <w:ind w:left="0"/>
        <w:jc w:val="both"/>
      </w:pPr>
      <w:r>
        <w:rPr>
          <w:rFonts w:ascii="Times New Roman"/>
          <w:b w:val="false"/>
          <w:i w:val="false"/>
          <w:color w:val="000000"/>
          <w:sz w:val="28"/>
        </w:rPr>
        <w:t>
      временном отстранении от работы физических лиц;</w:t>
      </w:r>
    </w:p>
    <w:bookmarkEnd w:id="938"/>
    <w:bookmarkStart w:name="z990" w:id="939"/>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39"/>
    <w:bookmarkStart w:name="z991" w:id="940"/>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40"/>
    <w:bookmarkStart w:name="z992" w:id="941"/>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41"/>
    <w:bookmarkStart w:name="z993" w:id="942"/>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42"/>
    <w:bookmarkStart w:name="z994" w:id="943"/>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43"/>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44"/>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44"/>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45"/>
    <w:p>
      <w:pPr>
        <w:spacing w:after="0"/>
        <w:ind w:left="0"/>
        <w:jc w:val="both"/>
      </w:pPr>
      <w:r>
        <w:rPr>
          <w:rFonts w:ascii="Times New Roman"/>
          <w:b w:val="false"/>
          <w:i w:val="false"/>
          <w:color w:val="ff0000"/>
          <w:sz w:val="28"/>
        </w:rPr>
        <w:t xml:space="preserve">
      Сноска. Статью 40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945"/>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46"/>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46"/>
    <w:bookmarkStart w:name="z1003" w:id="947"/>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47"/>
    <w:p>
      <w:pPr>
        <w:spacing w:after="0"/>
        <w:ind w:left="0"/>
        <w:jc w:val="both"/>
      </w:pPr>
      <w:r>
        <w:rPr>
          <w:rFonts w:ascii="Times New Roman"/>
          <w:b/>
          <w:i w:val="false"/>
          <w:color w:val="000000"/>
          <w:sz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bookmarkStart w:name="z1005" w:id="948"/>
    <w:p>
      <w:pPr>
        <w:spacing w:after="0"/>
        <w:ind w:left="0"/>
        <w:jc w:val="both"/>
      </w:pPr>
      <w:r>
        <w:rPr>
          <w:rFonts w:ascii="Times New Roman"/>
          <w:b w:val="false"/>
          <w:i w:val="false"/>
          <w:color w:val="000000"/>
          <w:sz w:val="28"/>
        </w:rPr>
        <w:t>
      Профилактический контроль в сфере санитарно-эпидемиологического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49"/>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49"/>
    <w:bookmarkStart w:name="z1008" w:id="950"/>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50"/>
    <w:bookmarkStart w:name="z1009" w:id="951"/>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51"/>
    <w:bookmarkStart w:name="z1010" w:id="952"/>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52"/>
    <w:p>
      <w:pPr>
        <w:spacing w:after="0"/>
        <w:ind w:left="0"/>
        <w:jc w:val="both"/>
      </w:pPr>
      <w:r>
        <w:rPr>
          <w:rFonts w:ascii="Times New Roman"/>
          <w:b/>
          <w:i w:val="false"/>
          <w:color w:val="000000"/>
          <w:sz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bookmarkStart w:name="z3533" w:id="953"/>
    <w:p>
      <w:pPr>
        <w:spacing w:after="0"/>
        <w:ind w:left="0"/>
        <w:jc w:val="both"/>
      </w:pPr>
      <w:r>
        <w:rPr>
          <w:rFonts w:ascii="Times New Roman"/>
          <w:b w:val="false"/>
          <w:i w:val="false"/>
          <w:color w:val="000000"/>
          <w:sz w:val="28"/>
        </w:rPr>
        <w:t>
      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53"/>
    <w:bookmarkStart w:name="z3534" w:id="954"/>
    <w:p>
      <w:pPr>
        <w:spacing w:after="0"/>
        <w:ind w:left="0"/>
        <w:jc w:val="both"/>
      </w:pPr>
      <w:r>
        <w:rPr>
          <w:rFonts w:ascii="Times New Roman"/>
          <w:b w:val="false"/>
          <w:i w:val="false"/>
          <w:color w:val="000000"/>
          <w:sz w:val="28"/>
        </w:rPr>
        <w:t>
      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bookmarkEnd w:id="954"/>
    <w:bookmarkStart w:name="z3535" w:id="955"/>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p>
    <w:bookmarkEnd w:id="955"/>
    <w:bookmarkStart w:name="z3536" w:id="956"/>
    <w:p>
      <w:pPr>
        <w:spacing w:after="0"/>
        <w:ind w:left="0"/>
        <w:jc w:val="both"/>
      </w:pPr>
      <w:r>
        <w:rPr>
          <w:rFonts w:ascii="Times New Roman"/>
          <w:b w:val="false"/>
          <w:i w:val="false"/>
          <w:color w:val="000000"/>
          <w:sz w:val="28"/>
        </w:rPr>
        <w:t>
      2) снижение административной нагрузки на них;</w:t>
      </w:r>
    </w:p>
    <w:bookmarkEnd w:id="956"/>
    <w:bookmarkStart w:name="z3537" w:id="957"/>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57"/>
    <w:bookmarkStart w:name="z3538" w:id="958"/>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58"/>
    <w:bookmarkStart w:name="z3539" w:id="959"/>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59"/>
    <w:bookmarkStart w:name="z3540" w:id="960"/>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60"/>
    <w:bookmarkStart w:name="z3541" w:id="961"/>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61"/>
    <w:bookmarkStart w:name="z3542" w:id="962"/>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62"/>
    <w:bookmarkStart w:name="z3543" w:id="963"/>
    <w:p>
      <w:pPr>
        <w:spacing w:after="0"/>
        <w:ind w:left="0"/>
        <w:jc w:val="both"/>
      </w:pPr>
      <w:r>
        <w:rPr>
          <w:rFonts w:ascii="Times New Roman"/>
          <w:b w:val="false"/>
          <w:i w:val="false"/>
          <w:color w:val="000000"/>
          <w:sz w:val="28"/>
        </w:rPr>
        <w:t>
      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p>
    <w:bookmarkEnd w:id="963"/>
    <w:bookmarkStart w:name="z3544" w:id="964"/>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64"/>
    <w:bookmarkStart w:name="z3545" w:id="965"/>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65"/>
    <w:bookmarkStart w:name="z3546" w:id="966"/>
    <w:p>
      <w:pPr>
        <w:spacing w:after="0"/>
        <w:ind w:left="0"/>
        <w:jc w:val="both"/>
      </w:pPr>
      <w:r>
        <w:rPr>
          <w:rFonts w:ascii="Times New Roman"/>
          <w:b w:val="false"/>
          <w:i w:val="false"/>
          <w:color w:val="000000"/>
          <w:sz w:val="28"/>
        </w:rPr>
        <w:t>
      1) по почте заказным письмом с уведомлением;</w:t>
      </w:r>
    </w:p>
    <w:bookmarkEnd w:id="966"/>
    <w:bookmarkStart w:name="z3547" w:id="967"/>
    <w:p>
      <w:pPr>
        <w:spacing w:after="0"/>
        <w:ind w:left="0"/>
        <w:jc w:val="both"/>
      </w:pPr>
      <w:r>
        <w:rPr>
          <w:rFonts w:ascii="Times New Roman"/>
          <w:b w:val="false"/>
          <w:i w:val="false"/>
          <w:color w:val="000000"/>
          <w:sz w:val="28"/>
        </w:rPr>
        <w:t>
      2) вручается представителю или должностному лицу субъекта (объекта) контроля и надзора под роспись;</w:t>
      </w:r>
    </w:p>
    <w:bookmarkEnd w:id="967"/>
    <w:bookmarkStart w:name="z3548" w:id="968"/>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68"/>
    <w:bookmarkStart w:name="z3549" w:id="969"/>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69"/>
    <w:bookmarkStart w:name="z3550" w:id="970"/>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об устранении выявленных нарушений,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 об устранении выявленных нарушений.</w:t>
      </w:r>
    </w:p>
    <w:bookmarkEnd w:id="970"/>
    <w:bookmarkStart w:name="z3551" w:id="971"/>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с посещением субъекта (объекта) контроля и надзора.</w:t>
      </w:r>
    </w:p>
    <w:bookmarkEnd w:id="971"/>
    <w:bookmarkStart w:name="z3552" w:id="972"/>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Start w:name="z1033" w:id="973"/>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73"/>
    <w:bookmarkStart w:name="z1034" w:id="974"/>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74"/>
    <w:bookmarkStart w:name="z1035" w:id="975"/>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75"/>
    <w:bookmarkStart w:name="z1036" w:id="976"/>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76"/>
    <w:bookmarkStart w:name="z1037" w:id="977"/>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77"/>
    <w:bookmarkStart w:name="z1038" w:id="978"/>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78"/>
    <w:bookmarkStart w:name="z1039" w:id="979"/>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79"/>
    <w:bookmarkStart w:name="z1040" w:id="980"/>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80"/>
    <w:bookmarkStart w:name="z1041" w:id="981"/>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81"/>
    <w:bookmarkStart w:name="z1042" w:id="982"/>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82"/>
    <w:bookmarkStart w:name="z1043" w:id="983"/>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83"/>
    <w:bookmarkStart w:name="z1044" w:id="984"/>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84"/>
    <w:bookmarkStart w:name="z1045" w:id="985"/>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985"/>
    <w:bookmarkStart w:name="z1046" w:id="986"/>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w:t>
      </w:r>
    </w:p>
    <w:bookmarkEnd w:id="986"/>
    <w:bookmarkStart w:name="z1047" w:id="987"/>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987"/>
    <w:bookmarkStart w:name="z1048" w:id="988"/>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988"/>
    <w:bookmarkStart w:name="z1049" w:id="989"/>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w:t>
      </w:r>
    </w:p>
    <w:bookmarkEnd w:id="989"/>
    <w:bookmarkStart w:name="z1050" w:id="990"/>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990"/>
    <w:bookmarkStart w:name="z1051" w:id="991"/>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991"/>
    <w:bookmarkStart w:name="z1052" w:id="992"/>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992"/>
    <w:bookmarkStart w:name="z1053" w:id="993"/>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Санитарно-эпидемиологическая экспертиза</w:t>
      </w:r>
    </w:p>
    <w:bookmarkStart w:name="z1055" w:id="994"/>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994"/>
    <w:bookmarkStart w:name="z1056" w:id="995"/>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995"/>
    <w:bookmarkStart w:name="z1057" w:id="996"/>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996"/>
    <w:bookmarkStart w:name="z1058" w:id="997"/>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997"/>
    <w:bookmarkStart w:name="z1059" w:id="998"/>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998"/>
    <w:bookmarkStart w:name="z1060" w:id="999"/>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999"/>
    <w:bookmarkStart w:name="z1061" w:id="1000"/>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1000"/>
    <w:bookmarkStart w:name="z1062" w:id="1001"/>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1001"/>
    <w:bookmarkStart w:name="z1063" w:id="1002"/>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1002"/>
    <w:bookmarkStart w:name="z1064" w:id="1003"/>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1003"/>
    <w:bookmarkStart w:name="z1065" w:id="1004"/>
    <w:p>
      <w:pPr>
        <w:spacing w:after="0"/>
        <w:ind w:left="0"/>
        <w:jc w:val="both"/>
      </w:pPr>
      <w:r>
        <w:rPr>
          <w:rFonts w:ascii="Times New Roman"/>
          <w:b w:val="false"/>
          <w:i w:val="false"/>
          <w:color w:val="000000"/>
          <w:sz w:val="28"/>
        </w:rPr>
        <w:t>
      1) объекты промышленного и гражданского назначения;</w:t>
      </w:r>
    </w:p>
    <w:bookmarkEnd w:id="1004"/>
    <w:bookmarkStart w:name="z1066" w:id="1005"/>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05"/>
    <w:bookmarkStart w:name="z1067" w:id="1006"/>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06"/>
    <w:bookmarkStart w:name="z1068" w:id="1007"/>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07"/>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08"/>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08"/>
    <w:bookmarkStart w:name="z1071" w:id="1009"/>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09"/>
    <w:bookmarkStart w:name="z1072" w:id="1010"/>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10"/>
    <w:bookmarkStart w:name="z1073" w:id="1011"/>
    <w:p>
      <w:pPr>
        <w:spacing w:after="0"/>
        <w:ind w:left="0"/>
        <w:jc w:val="both"/>
      </w:pPr>
      <w:r>
        <w:rPr>
          <w:rFonts w:ascii="Times New Roman"/>
          <w:b w:val="false"/>
          <w:i w:val="false"/>
          <w:color w:val="000000"/>
          <w:sz w:val="28"/>
        </w:rPr>
        <w:t>
      1) истекшего срока годности;</w:t>
      </w:r>
    </w:p>
    <w:bookmarkEnd w:id="1011"/>
    <w:bookmarkStart w:name="z1074" w:id="1012"/>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12"/>
    <w:bookmarkStart w:name="z1075" w:id="1013"/>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13"/>
    <w:bookmarkStart w:name="z1076" w:id="1014"/>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14"/>
    <w:bookmarkStart w:name="z1077" w:id="1015"/>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15"/>
    <w:p>
      <w:pPr>
        <w:spacing w:after="0"/>
        <w:ind w:left="0"/>
        <w:jc w:val="both"/>
      </w:pPr>
      <w:r>
        <w:rPr>
          <w:rFonts w:ascii="Times New Roman"/>
          <w:b/>
          <w:i w:val="false"/>
          <w:color w:val="000000"/>
          <w:sz w:val="28"/>
        </w:rPr>
        <w:t>Статья 48. Санитарно-эпидемиологический аудит</w:t>
      </w:r>
    </w:p>
    <w:bookmarkStart w:name="z1079" w:id="1016"/>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16"/>
    <w:bookmarkStart w:name="z1080" w:id="1017"/>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17"/>
    <w:bookmarkStart w:name="z1081" w:id="1018"/>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18"/>
    <w:bookmarkStart w:name="z1082" w:id="1019"/>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19"/>
    <w:bookmarkStart w:name="z1083" w:id="1020"/>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20"/>
    <w:bookmarkStart w:name="z1084" w:id="1021"/>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21"/>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22"/>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22"/>
    <w:bookmarkStart w:name="z1087" w:id="1023"/>
    <w:p>
      <w:pPr>
        <w:spacing w:after="0"/>
        <w:ind w:left="0"/>
        <w:jc w:val="both"/>
      </w:pPr>
      <w:r>
        <w:rPr>
          <w:rFonts w:ascii="Times New Roman"/>
          <w:b w:val="false"/>
          <w:i w:val="false"/>
          <w:color w:val="000000"/>
          <w:sz w:val="28"/>
        </w:rPr>
        <w:t>
      1) для физических лиц:</w:t>
      </w:r>
    </w:p>
    <w:bookmarkEnd w:id="1023"/>
    <w:bookmarkStart w:name="z1088" w:id="1024"/>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24"/>
    <w:bookmarkStart w:name="z1089" w:id="1025"/>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25"/>
    <w:bookmarkStart w:name="z1090" w:id="1026"/>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26"/>
    <w:bookmarkStart w:name="z1091" w:id="1027"/>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27"/>
    <w:bookmarkStart w:name="z1092" w:id="1028"/>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28"/>
    <w:bookmarkStart w:name="z1093" w:id="1029"/>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29"/>
    <w:bookmarkStart w:name="z1094" w:id="1030"/>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30"/>
    <w:bookmarkStart w:name="z1095" w:id="1031"/>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31"/>
    <w:bookmarkStart w:name="z1096" w:id="1032"/>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32"/>
    <w:bookmarkStart w:name="z1097" w:id="1033"/>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33"/>
    <w:bookmarkStart w:name="z1098" w:id="1034"/>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34"/>
    <w:bookmarkStart w:name="z1099" w:id="1035"/>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35"/>
    <w:bookmarkStart w:name="z1100" w:id="1036"/>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36"/>
    <w:bookmarkStart w:name="z1101" w:id="1037"/>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37"/>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38"/>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38"/>
    <w:bookmarkStart w:name="z1104" w:id="1039"/>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39"/>
    <w:bookmarkStart w:name="z1105" w:id="1040"/>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40"/>
    <w:bookmarkStart w:name="z1106" w:id="1041"/>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41"/>
    <w:bookmarkStart w:name="z1107" w:id="1042"/>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42"/>
    <w:bookmarkStart w:name="z1108" w:id="1043"/>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43"/>
    <w:bookmarkStart w:name="z1109" w:id="1044"/>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44"/>
    <w:bookmarkStart w:name="z1110" w:id="1045"/>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45"/>
    <w:bookmarkStart w:name="z1111" w:id="1046"/>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46"/>
    <w:bookmarkStart w:name="z1112" w:id="1047"/>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47"/>
    <w:bookmarkStart w:name="z1113" w:id="1048"/>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48"/>
    <w:bookmarkStart w:name="z1114" w:id="1049"/>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49"/>
    <w:bookmarkStart w:name="z1115" w:id="1050"/>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50"/>
    <w:bookmarkStart w:name="z1116" w:id="1051"/>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51"/>
    <w:bookmarkStart w:name="z1117" w:id="1052"/>
    <w:p>
      <w:pPr>
        <w:spacing w:after="0"/>
        <w:ind w:left="0"/>
        <w:jc w:val="both"/>
      </w:pPr>
      <w:r>
        <w:rPr>
          <w:rFonts w:ascii="Times New Roman"/>
          <w:b w:val="false"/>
          <w:i w:val="false"/>
          <w:color w:val="000000"/>
          <w:sz w:val="28"/>
        </w:rPr>
        <w:t>
      4) иные материалы, необходимые для оценки объекта.</w:t>
      </w:r>
    </w:p>
    <w:bookmarkEnd w:id="1052"/>
    <w:bookmarkStart w:name="z1118" w:id="1053"/>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53"/>
    <w:bookmarkStart w:name="z1119" w:id="1054"/>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54"/>
    <w:bookmarkStart w:name="z1120" w:id="1055"/>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55"/>
    <w:bookmarkStart w:name="z1121" w:id="1056"/>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56"/>
    <w:bookmarkStart w:name="z1122" w:id="1057"/>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57"/>
    <w:p>
      <w:pPr>
        <w:spacing w:after="0"/>
        <w:ind w:left="0"/>
        <w:jc w:val="both"/>
      </w:pPr>
      <w:r>
        <w:rPr>
          <w:rFonts w:ascii="Times New Roman"/>
          <w:b/>
          <w:i w:val="false"/>
          <w:color w:val="000000"/>
          <w:sz w:val="28"/>
        </w:rPr>
        <w:t>Статья 51. Производственный контроль</w:t>
      </w:r>
    </w:p>
    <w:bookmarkStart w:name="z1124" w:id="1058"/>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58"/>
    <w:bookmarkStart w:name="z1125" w:id="1059"/>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59"/>
    <w:bookmarkStart w:name="z1126" w:id="1060"/>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60"/>
    <w:bookmarkStart w:name="z1127" w:id="1061"/>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61"/>
    <w:bookmarkStart w:name="z1128" w:id="1062"/>
    <w:p>
      <w:pPr>
        <w:spacing w:after="0"/>
        <w:ind w:left="0"/>
        <w:jc w:val="both"/>
      </w:pPr>
      <w:r>
        <w:rPr>
          <w:rFonts w:ascii="Times New Roman"/>
          <w:b w:val="false"/>
          <w:i w:val="false"/>
          <w:color w:val="000000"/>
          <w:sz w:val="28"/>
        </w:rPr>
        <w:t>
      5. Производственный контроль включает в себя:</w:t>
      </w:r>
    </w:p>
    <w:bookmarkEnd w:id="1062"/>
    <w:bookmarkStart w:name="z1129" w:id="1063"/>
    <w:p>
      <w:pPr>
        <w:spacing w:after="0"/>
        <w:ind w:left="0"/>
        <w:jc w:val="both"/>
      </w:pPr>
      <w:r>
        <w:rPr>
          <w:rFonts w:ascii="Times New Roman"/>
          <w:b w:val="false"/>
          <w:i w:val="false"/>
          <w:color w:val="000000"/>
          <w:sz w:val="28"/>
        </w:rPr>
        <w:t>
      1) разработку программы производственного контроля;</w:t>
      </w:r>
    </w:p>
    <w:bookmarkEnd w:id="1063"/>
    <w:bookmarkStart w:name="z1130" w:id="1064"/>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64"/>
    <w:bookmarkStart w:name="z1131" w:id="1065"/>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65"/>
    <w:bookmarkStart w:name="z1132" w:id="1066"/>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66"/>
    <w:bookmarkStart w:name="z1133" w:id="1067"/>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67"/>
    <w:bookmarkStart w:name="z1134" w:id="1068"/>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68"/>
    <w:bookmarkStart w:name="z1135" w:id="1069"/>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69"/>
    <w:bookmarkStart w:name="z1136" w:id="1070"/>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70"/>
    <w:bookmarkStart w:name="z1137" w:id="1071"/>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71"/>
    <w:bookmarkStart w:name="z1138" w:id="1072"/>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72"/>
    <w:bookmarkStart w:name="z1139" w:id="1073"/>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73"/>
    <w:bookmarkStart w:name="z1140" w:id="1074"/>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74"/>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75"/>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75"/>
    <w:bookmarkStart w:name="z1143" w:id="1076"/>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76"/>
    <w:bookmarkStart w:name="z1144" w:id="1077"/>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77"/>
    <w:bookmarkStart w:name="z1145" w:id="1078"/>
    <w:p>
      <w:pPr>
        <w:spacing w:after="0"/>
        <w:ind w:left="0"/>
        <w:jc w:val="both"/>
      </w:pPr>
      <w:r>
        <w:rPr>
          <w:rFonts w:ascii="Times New Roman"/>
          <w:b w:val="false"/>
          <w:i w:val="false"/>
          <w:color w:val="000000"/>
          <w:sz w:val="28"/>
        </w:rPr>
        <w:t>
      1) проведения проверок в соответствии с Предпринимательским кодексом Республики Казахстан;</w:t>
      </w:r>
    </w:p>
    <w:bookmarkEnd w:id="1078"/>
    <w:bookmarkStart w:name="z1146" w:id="1079"/>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79"/>
    <w:bookmarkStart w:name="z1147" w:id="1080"/>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80"/>
    <w:bookmarkStart w:name="z3553" w:id="1081"/>
    <w:p>
      <w:pPr>
        <w:spacing w:after="0"/>
        <w:ind w:left="0"/>
        <w:jc w:val="both"/>
      </w:pPr>
      <w:r>
        <w:rPr>
          <w:rFonts w:ascii="Times New Roman"/>
          <w:b w:val="false"/>
          <w:i w:val="false"/>
          <w:color w:val="000000"/>
          <w:sz w:val="28"/>
        </w:rPr>
        <w:t xml:space="preserve">
      4)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81"/>
    <w:bookmarkStart w:name="z3554" w:id="1082"/>
    <w:p>
      <w:pPr>
        <w:spacing w:after="0"/>
        <w:ind w:left="0"/>
        <w:jc w:val="both"/>
      </w:pPr>
      <w:r>
        <w:rPr>
          <w:rFonts w:ascii="Times New Roman"/>
          <w:b w:val="false"/>
          <w:i w:val="false"/>
          <w:color w:val="000000"/>
          <w:sz w:val="28"/>
        </w:rPr>
        <w:t>
      5) расследования.</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83"/>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83"/>
    <w:bookmarkStart w:name="z1151" w:id="1084"/>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84"/>
    <w:bookmarkStart w:name="z1152" w:id="1085"/>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85"/>
    <w:bookmarkStart w:name="z1153" w:id="1086"/>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86"/>
    <w:bookmarkStart w:name="z1154" w:id="1087"/>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87"/>
    <w:bookmarkStart w:name="z1155" w:id="1088"/>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88"/>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089"/>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089"/>
    <w:bookmarkStart w:name="z1158" w:id="1090"/>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090"/>
    <w:bookmarkStart w:name="z1159" w:id="1091"/>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091"/>
    <w:bookmarkStart w:name="z1160" w:id="1092"/>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092"/>
    <w:bookmarkStart w:name="z1161" w:id="1093"/>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093"/>
    <w:bookmarkStart w:name="z1162" w:id="1094"/>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094"/>
    <w:bookmarkStart w:name="z1163" w:id="1095"/>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095"/>
    <w:bookmarkStart w:name="z1164" w:id="1096"/>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096"/>
    <w:bookmarkStart w:name="z1165" w:id="1097"/>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097"/>
    <w:bookmarkStart w:name="z1166" w:id="1098"/>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098"/>
    <w:bookmarkStart w:name="z1167" w:id="1099"/>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099"/>
    <w:bookmarkStart w:name="z1168" w:id="1100"/>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100"/>
    <w:bookmarkStart w:name="z1169" w:id="1101"/>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101"/>
    <w:bookmarkStart w:name="z1170" w:id="1102"/>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1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103"/>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103"/>
    <w:bookmarkStart w:name="z1173" w:id="1104"/>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104"/>
    <w:bookmarkStart w:name="z1174" w:id="1105"/>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05"/>
    <w:bookmarkStart w:name="z1175" w:id="1106"/>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06"/>
    <w:bookmarkStart w:name="z1176" w:id="1107"/>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07"/>
    <w:bookmarkStart w:name="z1177" w:id="1108"/>
    <w:p>
      <w:pPr>
        <w:spacing w:after="0"/>
        <w:ind w:left="0"/>
        <w:jc w:val="both"/>
      </w:pPr>
      <w:r>
        <w:rPr>
          <w:rFonts w:ascii="Times New Roman"/>
          <w:b w:val="false"/>
          <w:i w:val="false"/>
          <w:color w:val="000000"/>
          <w:sz w:val="28"/>
        </w:rPr>
        <w:t>
      1) по почте заказным письмом с уведомлением;</w:t>
      </w:r>
    </w:p>
    <w:bookmarkEnd w:id="1108"/>
    <w:bookmarkStart w:name="z1178" w:id="1109"/>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09"/>
    <w:bookmarkStart w:name="z1179" w:id="1110"/>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10"/>
    <w:bookmarkStart w:name="z1180" w:id="1111"/>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11"/>
    <w:bookmarkStart w:name="z1181" w:id="1112"/>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12"/>
    <w:bookmarkStart w:name="z1182" w:id="1113"/>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13"/>
    <w:bookmarkStart w:name="z1183" w:id="1114"/>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14"/>
    <w:bookmarkStart w:name="z1184" w:id="1115"/>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15"/>
    <w:bookmarkStart w:name="z1185" w:id="1116"/>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16"/>
    <w:bookmarkStart w:name="z1186" w:id="1117"/>
    <w:p>
      <w:pPr>
        <w:spacing w:after="0"/>
        <w:ind w:left="0"/>
        <w:jc w:val="both"/>
      </w:pPr>
      <w:r>
        <w:rPr>
          <w:rFonts w:ascii="Times New Roman"/>
          <w:b w:val="false"/>
          <w:i w:val="false"/>
          <w:color w:val="000000"/>
          <w:sz w:val="28"/>
        </w:rPr>
        <w:t>
      2) всех лекарственных средств.</w:t>
      </w:r>
    </w:p>
    <w:bookmarkEnd w:id="1117"/>
    <w:bookmarkStart w:name="z1187" w:id="1118"/>
    <w:p>
      <w:pPr>
        <w:spacing w:after="0"/>
        <w:ind w:left="0"/>
        <w:jc w:val="left"/>
      </w:pPr>
      <w:r>
        <w:rPr>
          <w:rFonts w:ascii="Times New Roman"/>
          <w:b/>
          <w:i w:val="false"/>
          <w:color w:val="000000"/>
        </w:rPr>
        <w:t xml:space="preserve"> Глава 6. РЕКЛАМА В ОБЛАСТИ ЗДРАВООХРАНЕНИЯ</w:t>
      </w:r>
    </w:p>
    <w:bookmarkEnd w:id="1118"/>
    <w:p>
      <w:pPr>
        <w:spacing w:after="0"/>
        <w:ind w:left="0"/>
        <w:jc w:val="both"/>
      </w:pPr>
      <w:r>
        <w:rPr>
          <w:rFonts w:ascii="Times New Roman"/>
          <w:b/>
          <w:i w:val="false"/>
          <w:color w:val="000000"/>
          <w:sz w:val="28"/>
        </w:rPr>
        <w:t>Статья 56. Реклама в области здравоохранения</w:t>
      </w:r>
    </w:p>
    <w:bookmarkStart w:name="z1189" w:id="1119"/>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19"/>
    <w:bookmarkStart w:name="z1190" w:id="1120"/>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20"/>
    <w:bookmarkStart w:name="z1191" w:id="1121"/>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21"/>
    <w:bookmarkStart w:name="z1192" w:id="1122"/>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22"/>
    <w:bookmarkStart w:name="z1193" w:id="1123"/>
    <w:p>
      <w:pPr>
        <w:spacing w:after="0"/>
        <w:ind w:left="0"/>
        <w:jc w:val="both"/>
      </w:pPr>
      <w:r>
        <w:rPr>
          <w:rFonts w:ascii="Times New Roman"/>
          <w:b w:val="false"/>
          <w:i w:val="false"/>
          <w:color w:val="000000"/>
          <w:sz w:val="28"/>
        </w:rPr>
        <w:t>
      3. Запрещается:</w:t>
      </w:r>
    </w:p>
    <w:bookmarkEnd w:id="1123"/>
    <w:bookmarkStart w:name="z1194" w:id="1124"/>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24"/>
    <w:bookmarkStart w:name="z1195" w:id="1125"/>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25"/>
    <w:bookmarkStart w:name="z1196" w:id="1126"/>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26"/>
    <w:bookmarkStart w:name="z1197" w:id="1127"/>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27"/>
    <w:bookmarkStart w:name="z1198" w:id="1128"/>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28"/>
    <w:bookmarkStart w:name="z1199" w:id="1129"/>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29"/>
    <w:bookmarkStart w:name="z1200" w:id="1130"/>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30"/>
    <w:bookmarkStart w:name="z1201" w:id="1131"/>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31"/>
    <w:bookmarkStart w:name="z1202" w:id="1132"/>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32"/>
    <w:bookmarkStart w:name="z1203" w:id="1133"/>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33"/>
    <w:bookmarkStart w:name="z1204" w:id="1134"/>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34"/>
    <w:bookmarkStart w:name="z1205" w:id="1135"/>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35"/>
    <w:bookmarkStart w:name="z1206" w:id="1136"/>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36"/>
    <w:bookmarkStart w:name="z1207" w:id="1137"/>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37"/>
    <w:bookmarkStart w:name="z1208" w:id="1138"/>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38"/>
    <w:bookmarkStart w:name="z1209" w:id="1139"/>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39"/>
    <w:bookmarkStart w:name="z1210" w:id="1140"/>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40"/>
    <w:bookmarkStart w:name="z1211" w:id="1141"/>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41"/>
    <w:bookmarkStart w:name="z1212" w:id="1142"/>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42"/>
    <w:bookmarkStart w:name="z1213" w:id="1143"/>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43"/>
    <w:bookmarkStart w:name="z1214" w:id="1144"/>
    <w:p>
      <w:pPr>
        <w:spacing w:after="0"/>
        <w:ind w:left="0"/>
        <w:jc w:val="left"/>
      </w:pPr>
      <w:r>
        <w:rPr>
          <w:rFonts w:ascii="Times New Roman"/>
          <w:b/>
          <w:i w:val="false"/>
          <w:color w:val="000000"/>
        </w:rPr>
        <w:t xml:space="preserve"> Глава 7. ЦИФРОВОЕ ЗДРАВООХРАНЕНИЕ</w:t>
      </w:r>
    </w:p>
    <w:bookmarkEnd w:id="1144"/>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45"/>
    <w:p>
      <w:pPr>
        <w:spacing w:after="0"/>
        <w:ind w:left="0"/>
        <w:jc w:val="both"/>
      </w:pPr>
      <w:r>
        <w:rPr>
          <w:rFonts w:ascii="Times New Roman"/>
          <w:b w:val="false"/>
          <w:i w:val="false"/>
          <w:color w:val="000000"/>
          <w:sz w:val="28"/>
        </w:rPr>
        <w:t>
      Принципами цифрового здравоохранения являются:</w:t>
      </w:r>
    </w:p>
    <w:bookmarkEnd w:id="1145"/>
    <w:bookmarkStart w:name="z1217" w:id="1146"/>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46"/>
    <w:bookmarkStart w:name="z1218" w:id="1147"/>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47"/>
    <w:bookmarkStart w:name="z1219" w:id="1148"/>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48"/>
    <w:bookmarkStart w:name="z1220" w:id="1149"/>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49"/>
    <w:bookmarkStart w:name="z1221" w:id="1150"/>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50"/>
    <w:bookmarkStart w:name="z1222" w:id="1151"/>
    <w:p>
      <w:pPr>
        <w:spacing w:after="0"/>
        <w:ind w:left="0"/>
        <w:jc w:val="both"/>
      </w:pPr>
      <w:r>
        <w:rPr>
          <w:rFonts w:ascii="Times New Roman"/>
          <w:b w:val="false"/>
          <w:i w:val="false"/>
          <w:color w:val="000000"/>
          <w:sz w:val="28"/>
        </w:rPr>
        <w:t>
      6) поддержка повышения качества медицинских услуг.</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52"/>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52"/>
    <w:bookmarkStart w:name="z1225" w:id="1153"/>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53"/>
    <w:bookmarkStart w:name="z1226" w:id="1154"/>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54"/>
    <w:bookmarkStart w:name="z1227" w:id="1155"/>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55"/>
    <w:bookmarkStart w:name="z1228" w:id="1156"/>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56"/>
    <w:bookmarkStart w:name="z1229" w:id="1157"/>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57"/>
    <w:bookmarkStart w:name="z1230" w:id="1158"/>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58"/>
    <w:bookmarkStart w:name="z1231" w:id="1159"/>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59"/>
    <w:bookmarkStart w:name="z1232" w:id="1160"/>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60"/>
    <w:bookmarkStart w:name="z1233" w:id="1161"/>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61"/>
    <w:bookmarkStart w:name="z1234" w:id="1162"/>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62"/>
    <w:bookmarkStart w:name="z1235" w:id="1163"/>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63"/>
    <w:bookmarkStart w:name="z1236" w:id="1164"/>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64"/>
    <w:bookmarkStart w:name="z1237" w:id="1165"/>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65"/>
    <w:bookmarkStart w:name="z1238" w:id="1166"/>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66"/>
    <w:bookmarkStart w:name="z1239" w:id="1167"/>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67"/>
    <w:bookmarkStart w:name="z1240" w:id="1168"/>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68"/>
    <w:bookmarkStart w:name="z1241" w:id="1169"/>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70"/>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70"/>
    <w:bookmarkStart w:name="z1244" w:id="1171"/>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71"/>
    <w:bookmarkStart w:name="z1245" w:id="1172"/>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72"/>
    <w:bookmarkStart w:name="z1246" w:id="1173"/>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73"/>
    <w:bookmarkStart w:name="z1247" w:id="1174"/>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74"/>
    <w:bookmarkStart w:name="z1248" w:id="1175"/>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75"/>
    <w:bookmarkStart w:name="z1249" w:id="1176"/>
    <w:p>
      <w:pPr>
        <w:spacing w:after="0"/>
        <w:ind w:left="0"/>
        <w:jc w:val="both"/>
      </w:pPr>
      <w:r>
        <w:rPr>
          <w:rFonts w:ascii="Times New Roman"/>
          <w:b w:val="false"/>
          <w:i w:val="false"/>
          <w:color w:val="000000"/>
          <w:sz w:val="28"/>
        </w:rPr>
        <w:t>
      6) переход к безбумажной медицине.</w:t>
      </w:r>
    </w:p>
    <w:bookmarkEnd w:id="1176"/>
    <w:bookmarkStart w:name="z1250" w:id="1177"/>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77"/>
    <w:bookmarkStart w:name="z1251" w:id="1178"/>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78"/>
    <w:bookmarkStart w:name="z1252" w:id="1179"/>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79"/>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80"/>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80"/>
    <w:bookmarkStart w:name="z3589" w:id="1181"/>
    <w:p>
      <w:pPr>
        <w:spacing w:after="0"/>
        <w:ind w:left="0"/>
        <w:jc w:val="both"/>
      </w:pPr>
      <w:r>
        <w:rPr>
          <w:rFonts w:ascii="Times New Roman"/>
          <w:b w:val="false"/>
          <w:i w:val="false"/>
          <w:color w:val="000000"/>
          <w:sz w:val="28"/>
        </w:rPr>
        <w:t>
      1-1. Запрещается сбор, обработка копий документов, удостоверяющих личность, за исключением документов, удостоверяющих личность иммигрантов.</w:t>
      </w:r>
    </w:p>
    <w:bookmarkEnd w:id="1181"/>
    <w:bookmarkStart w:name="z1255" w:id="1182"/>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82"/>
    <w:bookmarkStart w:name="z1256" w:id="1183"/>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83"/>
    <w:bookmarkStart w:name="z1257" w:id="1184"/>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84"/>
    <w:bookmarkStart w:name="z1258" w:id="118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85"/>
    <w:bookmarkStart w:name="z1259" w:id="1186"/>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86"/>
    <w:bookmarkStart w:name="z1260" w:id="1187"/>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87"/>
    <w:bookmarkStart w:name="z1261" w:id="1188"/>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88"/>
    <w:bookmarkStart w:name="z1262" w:id="1189"/>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предусс изменением, внесенным Законом РК от 11.12.2023 </w:t>
      </w:r>
      <w:r>
        <w:rPr>
          <w:rFonts w:ascii="Times New Roman"/>
          <w:b w:val="false"/>
          <w:i w:val="false"/>
          <w:color w:val="000000"/>
          <w:sz w:val="28"/>
        </w:rPr>
        <w:t>№ 44-VIII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90"/>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90"/>
    <w:bookmarkStart w:name="z1265" w:id="1191"/>
    <w:p>
      <w:pPr>
        <w:spacing w:after="0"/>
        <w:ind w:left="0"/>
        <w:jc w:val="both"/>
      </w:pPr>
      <w:r>
        <w:rPr>
          <w:rFonts w:ascii="Times New Roman"/>
          <w:b w:val="false"/>
          <w:i w:val="false"/>
          <w:color w:val="000000"/>
          <w:sz w:val="28"/>
        </w:rPr>
        <w:t>
      1) поставщики медицинских и фармацевтических услуг;</w:t>
      </w:r>
    </w:p>
    <w:bookmarkEnd w:id="1191"/>
    <w:bookmarkStart w:name="z1266" w:id="1192"/>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192"/>
    <w:bookmarkStart w:name="z1267" w:id="1193"/>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193"/>
    <w:bookmarkStart w:name="z1268" w:id="1194"/>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194"/>
    <w:bookmarkStart w:name="z1269" w:id="1195"/>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195"/>
    <w:bookmarkStart w:name="z1270" w:id="1196"/>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196"/>
    <w:bookmarkStart w:name="z1271" w:id="1197"/>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197"/>
    <w:bookmarkStart w:name="z1272" w:id="1198"/>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198"/>
    <w:bookmarkStart w:name="z1273" w:id="1199"/>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199"/>
    <w:bookmarkStart w:name="z1274" w:id="1200"/>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200"/>
    <w:bookmarkStart w:name="z1275" w:id="1201"/>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201"/>
    <w:bookmarkStart w:name="z1276" w:id="1202"/>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202"/>
    <w:bookmarkStart w:name="z1277" w:id="1203"/>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203"/>
    <w:bookmarkStart w:name="z1278" w:id="1204"/>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205"/>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205"/>
    <w:bookmarkStart w:name="z1281" w:id="1206"/>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06"/>
    <w:bookmarkStart w:name="z1282" w:id="1207"/>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08"/>
    <w:p>
      <w:pPr>
        <w:spacing w:after="0"/>
        <w:ind w:left="0"/>
        <w:jc w:val="left"/>
      </w:pPr>
      <w:r>
        <w:rPr>
          <w:rFonts w:ascii="Times New Roman"/>
          <w:b/>
          <w:i w:val="false"/>
          <w:color w:val="000000"/>
        </w:rPr>
        <w:t xml:space="preserve"> Глава 8. СТРУКТУРА СИСТЕМЫ ЗДРАВООХРАНЕНИЯ</w:t>
      </w:r>
    </w:p>
    <w:bookmarkEnd w:id="1208"/>
    <w:p>
      <w:pPr>
        <w:spacing w:after="0"/>
        <w:ind w:left="0"/>
        <w:jc w:val="both"/>
      </w:pPr>
      <w:r>
        <w:rPr>
          <w:rFonts w:ascii="Times New Roman"/>
          <w:b/>
          <w:i w:val="false"/>
          <w:color w:val="000000"/>
          <w:sz w:val="28"/>
        </w:rPr>
        <w:t>Статья 63. Субъекты здравоохранения</w:t>
      </w:r>
    </w:p>
    <w:bookmarkStart w:name="z1285" w:id="1209"/>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09"/>
    <w:bookmarkStart w:name="z1286" w:id="1210"/>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10"/>
    <w:bookmarkStart w:name="z1287" w:id="1211"/>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11"/>
    <w:bookmarkStart w:name="z1288" w:id="1212"/>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12"/>
    <w:bookmarkStart w:name="z1289" w:id="1213"/>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13"/>
    <w:p>
      <w:pPr>
        <w:spacing w:after="0"/>
        <w:ind w:left="0"/>
        <w:jc w:val="both"/>
      </w:pPr>
      <w:r>
        <w:rPr>
          <w:rFonts w:ascii="Times New Roman"/>
          <w:b/>
          <w:i w:val="false"/>
          <w:color w:val="000000"/>
          <w:sz w:val="28"/>
        </w:rPr>
        <w:t>Статья 64. Виды медицинской деятельности</w:t>
      </w:r>
    </w:p>
    <w:bookmarkStart w:name="z1291" w:id="1214"/>
    <w:p>
      <w:pPr>
        <w:spacing w:after="0"/>
        <w:ind w:left="0"/>
        <w:jc w:val="both"/>
      </w:pPr>
      <w:r>
        <w:rPr>
          <w:rFonts w:ascii="Times New Roman"/>
          <w:b w:val="false"/>
          <w:i w:val="false"/>
          <w:color w:val="000000"/>
          <w:sz w:val="28"/>
        </w:rPr>
        <w:t>
      Медицинская деятельность включает следующие виды:</w:t>
      </w:r>
    </w:p>
    <w:bookmarkEnd w:id="1214"/>
    <w:bookmarkStart w:name="z1292" w:id="1215"/>
    <w:p>
      <w:pPr>
        <w:spacing w:after="0"/>
        <w:ind w:left="0"/>
        <w:jc w:val="both"/>
      </w:pPr>
      <w:r>
        <w:rPr>
          <w:rFonts w:ascii="Times New Roman"/>
          <w:b w:val="false"/>
          <w:i w:val="false"/>
          <w:color w:val="000000"/>
          <w:sz w:val="28"/>
        </w:rPr>
        <w:t>
      1) медицинская помощь;</w:t>
      </w:r>
    </w:p>
    <w:bookmarkEnd w:id="1215"/>
    <w:bookmarkStart w:name="z1293" w:id="1216"/>
    <w:p>
      <w:pPr>
        <w:spacing w:after="0"/>
        <w:ind w:left="0"/>
        <w:jc w:val="both"/>
      </w:pPr>
      <w:r>
        <w:rPr>
          <w:rFonts w:ascii="Times New Roman"/>
          <w:b w:val="false"/>
          <w:i w:val="false"/>
          <w:color w:val="000000"/>
          <w:sz w:val="28"/>
        </w:rPr>
        <w:t>
      2) лабораторная диагностика;</w:t>
      </w:r>
    </w:p>
    <w:bookmarkEnd w:id="1216"/>
    <w:bookmarkStart w:name="z1294" w:id="1217"/>
    <w:p>
      <w:pPr>
        <w:spacing w:after="0"/>
        <w:ind w:left="0"/>
        <w:jc w:val="both"/>
      </w:pPr>
      <w:r>
        <w:rPr>
          <w:rFonts w:ascii="Times New Roman"/>
          <w:b w:val="false"/>
          <w:i w:val="false"/>
          <w:color w:val="000000"/>
          <w:sz w:val="28"/>
        </w:rPr>
        <w:t>
      3) патологоанатомическая диагностика;</w:t>
      </w:r>
    </w:p>
    <w:bookmarkEnd w:id="1217"/>
    <w:bookmarkStart w:name="z1295" w:id="1218"/>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18"/>
    <w:bookmarkStart w:name="z1296" w:id="1219"/>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19"/>
    <w:bookmarkStart w:name="z1297" w:id="1220"/>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20"/>
    <w:bookmarkStart w:name="z1298" w:id="1221"/>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21"/>
    <w:bookmarkStart w:name="z1299" w:id="1222"/>
    <w:p>
      <w:pPr>
        <w:spacing w:after="0"/>
        <w:ind w:left="0"/>
        <w:jc w:val="both"/>
      </w:pPr>
      <w:r>
        <w:rPr>
          <w:rFonts w:ascii="Times New Roman"/>
          <w:b w:val="false"/>
          <w:i w:val="false"/>
          <w:color w:val="000000"/>
          <w:sz w:val="28"/>
        </w:rPr>
        <w:t>
      8) экспертиза в области здравоохранения;</w:t>
      </w:r>
    </w:p>
    <w:bookmarkEnd w:id="1222"/>
    <w:bookmarkStart w:name="z1300" w:id="1223"/>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23"/>
    <w:p>
      <w:pPr>
        <w:spacing w:after="0"/>
        <w:ind w:left="0"/>
        <w:jc w:val="both"/>
      </w:pPr>
      <w:r>
        <w:rPr>
          <w:rFonts w:ascii="Times New Roman"/>
          <w:b/>
          <w:i w:val="false"/>
          <w:color w:val="000000"/>
          <w:sz w:val="28"/>
        </w:rPr>
        <w:t>Статья 65. Развитие инфраструктуры здравоохранения</w:t>
      </w:r>
    </w:p>
    <w:bookmarkStart w:name="z1302" w:id="1224"/>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24"/>
    <w:bookmarkStart w:name="z1303" w:id="1225"/>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25"/>
    <w:bookmarkStart w:name="z1304" w:id="1226"/>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26"/>
    <w:bookmarkStart w:name="z1305" w:id="1227"/>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27"/>
    <w:bookmarkStart w:name="z1306" w:id="1228"/>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28"/>
    <w:bookmarkStart w:name="z1307" w:id="1229"/>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29"/>
    <w:bookmarkStart w:name="z1308" w:id="1230"/>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30"/>
    <w:bookmarkStart w:name="z1309" w:id="1231"/>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31"/>
    <w:bookmarkStart w:name="z1310" w:id="1232"/>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32"/>
    <w:bookmarkStart w:name="z1311" w:id="1233"/>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33"/>
    <w:bookmarkStart w:name="z1312" w:id="1234"/>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34"/>
    <w:bookmarkStart w:name="z1313" w:id="1235"/>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35"/>
    <w:bookmarkStart w:name="z1314" w:id="1236"/>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36"/>
    <w:bookmarkStart w:name="z1315" w:id="1237"/>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38"/>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38"/>
    <w:bookmarkStart w:name="z1318" w:id="1239"/>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39"/>
    <w:bookmarkStart w:name="z1319" w:id="1240"/>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40"/>
    <w:bookmarkStart w:name="z1320" w:id="1241"/>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которых является оказание медицинской помощи, не являющиеся стороной договора концессии, предназначенные для осуществления деятельности, связанной с функциональным обслуживанием объекта концессии.</w:t>
      </w:r>
    </w:p>
    <w:bookmarkEnd w:id="1241"/>
    <w:bookmarkStart w:name="z1321" w:id="1242"/>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42"/>
    <w:bookmarkStart w:name="z1322" w:id="1243"/>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43"/>
    <w:bookmarkStart w:name="z1323" w:id="1244"/>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44"/>
    <w:bookmarkStart w:name="z1324" w:id="1245"/>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45"/>
    <w:bookmarkStart w:name="z1325" w:id="1246"/>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46"/>
    <w:bookmarkStart w:name="z1326" w:id="1247"/>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47"/>
    <w:bookmarkStart w:name="z1327" w:id="1248"/>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48"/>
    <w:bookmarkStart w:name="z1328" w:id="1249"/>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49"/>
    <w:bookmarkStart w:name="z1329" w:id="1250"/>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50"/>
    <w:bookmarkStart w:name="z1330" w:id="1251"/>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51"/>
    <w:bookmarkStart w:name="z1331" w:id="1252"/>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52"/>
    <w:bookmarkStart w:name="z1332" w:id="1253"/>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53"/>
    <w:bookmarkStart w:name="z1333" w:id="1254"/>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54"/>
    <w:bookmarkStart w:name="z1334" w:id="1255"/>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55"/>
    <w:bookmarkStart w:name="z1335" w:id="1256"/>
    <w:p>
      <w:pPr>
        <w:spacing w:after="0"/>
        <w:ind w:left="0"/>
        <w:jc w:val="both"/>
      </w:pPr>
      <w:r>
        <w:rPr>
          <w:rFonts w:ascii="Times New Roman"/>
          <w:b w:val="false"/>
          <w:i w:val="false"/>
          <w:color w:val="000000"/>
          <w:sz w:val="28"/>
        </w:rPr>
        <w:t>
      1) сохранять профиль объекта концессии;</w:t>
      </w:r>
    </w:p>
    <w:bookmarkEnd w:id="1256"/>
    <w:bookmarkStart w:name="z1336" w:id="1257"/>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57"/>
    <w:bookmarkStart w:name="z1337" w:id="1258"/>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58"/>
    <w:bookmarkStart w:name="z1338" w:id="1259"/>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59"/>
    <w:bookmarkStart w:name="z1339" w:id="1260"/>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60"/>
    <w:bookmarkStart w:name="z1340" w:id="1261"/>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61"/>
    <w:bookmarkStart w:name="z1341" w:id="1262"/>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63"/>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63"/>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64"/>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64"/>
    <w:bookmarkStart w:name="z1345" w:id="1265"/>
    <w:p>
      <w:pPr>
        <w:spacing w:after="0"/>
        <w:ind w:left="0"/>
        <w:jc w:val="both"/>
      </w:pPr>
      <w:r>
        <w:rPr>
          <w:rFonts w:ascii="Times New Roman"/>
          <w:b w:val="false"/>
          <w:i w:val="false"/>
          <w:color w:val="000000"/>
          <w:sz w:val="28"/>
        </w:rPr>
        <w:t>
      1) бюджетные средства;</w:t>
      </w:r>
    </w:p>
    <w:bookmarkEnd w:id="1265"/>
    <w:bookmarkStart w:name="z1346" w:id="1266"/>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66"/>
    <w:bookmarkStart w:name="z1347" w:id="1267"/>
    <w:p>
      <w:pPr>
        <w:spacing w:after="0"/>
        <w:ind w:left="0"/>
        <w:jc w:val="both"/>
      </w:pPr>
      <w:r>
        <w:rPr>
          <w:rFonts w:ascii="Times New Roman"/>
          <w:b w:val="false"/>
          <w:i w:val="false"/>
          <w:color w:val="000000"/>
          <w:sz w:val="28"/>
        </w:rPr>
        <w:t>
      3) средства добровольного медицинского страхования;</w:t>
      </w:r>
    </w:p>
    <w:bookmarkEnd w:id="1267"/>
    <w:bookmarkStart w:name="z1348" w:id="1268"/>
    <w:p>
      <w:pPr>
        <w:spacing w:after="0"/>
        <w:ind w:left="0"/>
        <w:jc w:val="both"/>
      </w:pPr>
      <w:r>
        <w:rPr>
          <w:rFonts w:ascii="Times New Roman"/>
          <w:b w:val="false"/>
          <w:i w:val="false"/>
          <w:color w:val="000000"/>
          <w:sz w:val="28"/>
        </w:rPr>
        <w:t>
      4) средства, полученные за оказание платных услуг;</w:t>
      </w:r>
    </w:p>
    <w:bookmarkEnd w:id="1268"/>
    <w:p>
      <w:pPr>
        <w:spacing w:after="0"/>
        <w:ind w:left="0"/>
        <w:jc w:val="both"/>
      </w:pPr>
      <w:r>
        <w:rPr>
          <w:rFonts w:ascii="Times New Roman"/>
          <w:b w:val="false"/>
          <w:i w:val="false"/>
          <w:color w:val="000000"/>
          <w:sz w:val="28"/>
        </w:rPr>
        <w:t>
      5) средства, полученные от сооплаты;</w:t>
      </w:r>
    </w:p>
    <w:bookmarkStart w:name="z3523" w:id="1269"/>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69"/>
    <w:bookmarkStart w:name="z1350" w:id="1270"/>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70"/>
    <w:bookmarkStart w:name="z1351" w:id="1271"/>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72"/>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72"/>
    <w:bookmarkStart w:name="z1354" w:id="1273"/>
    <w:p>
      <w:pPr>
        <w:spacing w:after="0"/>
        <w:ind w:left="0"/>
        <w:jc w:val="both"/>
      </w:pPr>
      <w:r>
        <w:rPr>
          <w:rFonts w:ascii="Times New Roman"/>
          <w:b w:val="false"/>
          <w:i w:val="false"/>
          <w:color w:val="000000"/>
          <w:sz w:val="28"/>
        </w:rPr>
        <w:t>
      1) бюджета;</w:t>
      </w:r>
    </w:p>
    <w:bookmarkEnd w:id="1273"/>
    <w:bookmarkStart w:name="z1355" w:id="1274"/>
    <w:p>
      <w:pPr>
        <w:spacing w:after="0"/>
        <w:ind w:left="0"/>
        <w:jc w:val="both"/>
      </w:pPr>
      <w:r>
        <w:rPr>
          <w:rFonts w:ascii="Times New Roman"/>
          <w:b w:val="false"/>
          <w:i w:val="false"/>
          <w:color w:val="000000"/>
          <w:sz w:val="28"/>
        </w:rPr>
        <w:t>
      2) средств граждан при сооплате.</w:t>
      </w:r>
    </w:p>
    <w:bookmarkEnd w:id="1274"/>
    <w:bookmarkStart w:name="z1356" w:id="1275"/>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75"/>
    <w:bookmarkStart w:name="z1357" w:id="1276"/>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76"/>
    <w:bookmarkStart w:name="z1358" w:id="1277"/>
    <w:p>
      <w:pPr>
        <w:spacing w:after="0"/>
        <w:ind w:left="0"/>
        <w:jc w:val="both"/>
      </w:pPr>
      <w:r>
        <w:rPr>
          <w:rFonts w:ascii="Times New Roman"/>
          <w:b w:val="false"/>
          <w:i w:val="false"/>
          <w:color w:val="000000"/>
          <w:sz w:val="28"/>
        </w:rPr>
        <w:t>
      2) средств граждан при сооплате.</w:t>
      </w:r>
    </w:p>
    <w:bookmarkEnd w:id="1277"/>
    <w:bookmarkStart w:name="z1359" w:id="1278"/>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78"/>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79"/>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79"/>
    <w:bookmarkStart w:name="z1362" w:id="1280"/>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80"/>
    <w:bookmarkStart w:name="z1363" w:id="1281"/>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81"/>
    <w:bookmarkStart w:name="z1364" w:id="1282"/>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82"/>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83"/>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83"/>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Start w:name="z1366" w:id="1284"/>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84"/>
    <w:bookmarkStart w:name="z1367" w:id="1285"/>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85"/>
    <w:bookmarkStart w:name="z1368" w:id="1286"/>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86"/>
    <w:bookmarkStart w:name="z1369" w:id="1287"/>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87"/>
    <w:bookmarkStart w:name="z1370" w:id="1288"/>
    <w:p>
      <w:pPr>
        <w:spacing w:after="0"/>
        <w:ind w:left="0"/>
        <w:jc w:val="both"/>
      </w:pPr>
      <w:r>
        <w:rPr>
          <w:rFonts w:ascii="Times New Roman"/>
          <w:b w:val="false"/>
          <w:i w:val="false"/>
          <w:color w:val="000000"/>
          <w:sz w:val="28"/>
        </w:rPr>
        <w:t>
      9) развитие инфраструктуры здравоохранения;</w:t>
      </w:r>
    </w:p>
    <w:bookmarkEnd w:id="1288"/>
    <w:bookmarkStart w:name="z1371" w:id="1289"/>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89"/>
    <w:bookmarkStart w:name="z1372" w:id="1290"/>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290"/>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Start w:name="z1373" w:id="1291"/>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291"/>
    <w:bookmarkStart w:name="z1374" w:id="1292"/>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92"/>
    <w:bookmarkStart w:name="z1375" w:id="1293"/>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293"/>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Start w:name="z1376" w:id="1294"/>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94"/>
    <w:bookmarkStart w:name="z1377" w:id="1295"/>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295"/>
    <w:bookmarkStart w:name="z3586" w:id="1296"/>
    <w:p>
      <w:pPr>
        <w:spacing w:after="0"/>
        <w:ind w:left="0"/>
        <w:jc w:val="both"/>
      </w:pPr>
      <w:r>
        <w:rPr>
          <w:rFonts w:ascii="Times New Roman"/>
          <w:b w:val="false"/>
          <w:i w:val="false"/>
          <w:color w:val="000000"/>
          <w:sz w:val="28"/>
        </w:rPr>
        <w:t>
      5-1. Для закупа и оплаты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фонд социального медицинского страхования производит объединение средств целевого взноса, выделяемого на гарантированный объем бесплатной медицинской помощи, и активов фонда.</w:t>
      </w:r>
    </w:p>
    <w:bookmarkEnd w:id="1296"/>
    <w:bookmarkStart w:name="z1378" w:id="1297"/>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298"/>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298"/>
    <w:bookmarkStart w:name="z1381" w:id="1299"/>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299"/>
    <w:bookmarkStart w:name="z1382" w:id="1300"/>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300"/>
    <w:bookmarkStart w:name="z1383" w:id="1301"/>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301"/>
    <w:bookmarkStart w:name="z1384" w:id="1302"/>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302"/>
    <w:bookmarkStart w:name="z1385" w:id="1303"/>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303"/>
    <w:bookmarkStart w:name="z1386" w:id="1304"/>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304"/>
    <w:bookmarkStart w:name="z1387" w:id="1305"/>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305"/>
    <w:bookmarkStart w:name="z1388" w:id="1306"/>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306"/>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307"/>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07"/>
    <w:bookmarkStart w:name="z1391" w:id="1308"/>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08"/>
    <w:bookmarkStart w:name="z1392" w:id="1309"/>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09"/>
    <w:bookmarkStart w:name="z1393" w:id="1310"/>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10"/>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11"/>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11"/>
    <w:bookmarkStart w:name="z1396" w:id="1312"/>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12"/>
    <w:bookmarkStart w:name="z1397" w:id="1313"/>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13"/>
    <w:bookmarkStart w:name="z1398" w:id="1314"/>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14"/>
    <w:bookmarkStart w:name="z1399" w:id="1315"/>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15"/>
    <w:bookmarkStart w:name="z1400" w:id="1316"/>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16"/>
    <w:bookmarkStart w:name="z1401" w:id="1317"/>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17"/>
    <w:bookmarkStart w:name="z1402" w:id="1318"/>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18"/>
    <w:bookmarkStart w:name="z1403" w:id="1319"/>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19"/>
    <w:bookmarkStart w:name="z1404" w:id="1320"/>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20"/>
    <w:bookmarkStart w:name="z1405" w:id="1321"/>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21"/>
    <w:bookmarkStart w:name="z1406" w:id="1322"/>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22"/>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23"/>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23"/>
    <w:bookmarkStart w:name="z1409" w:id="1324"/>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24"/>
    <w:bookmarkStart w:name="z1410" w:id="1325"/>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25"/>
    <w:bookmarkStart w:name="z1411" w:id="1326"/>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26"/>
    <w:bookmarkStart w:name="z1412" w:id="1327"/>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27"/>
    <w:bookmarkStart w:name="z1413" w:id="1328"/>
    <w:p>
      <w:pPr>
        <w:spacing w:after="0"/>
        <w:ind w:left="0"/>
        <w:jc w:val="left"/>
      </w:pPr>
      <w:r>
        <w:rPr>
          <w:rFonts w:ascii="Times New Roman"/>
          <w:b/>
          <w:i w:val="false"/>
          <w:color w:val="000000"/>
        </w:rPr>
        <w:t xml:space="preserve"> РАЗДЕЛ 2. ОХРАНА ОБЩЕСТВЕННОГО ЗДОРОВЬЯ</w:t>
      </w:r>
    </w:p>
    <w:bookmarkEnd w:id="1328"/>
    <w:bookmarkStart w:name="z1414" w:id="1329"/>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29"/>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30"/>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30"/>
    <w:bookmarkStart w:name="z1417" w:id="1331"/>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31"/>
    <w:bookmarkStart w:name="z1418" w:id="1332"/>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32"/>
    <w:bookmarkStart w:name="z1419" w:id="1333"/>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33"/>
    <w:bookmarkStart w:name="z1420" w:id="1334"/>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34"/>
    <w:bookmarkStart w:name="z1421" w:id="1335"/>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35"/>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36"/>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36"/>
    <w:bookmarkStart w:name="z1424" w:id="1337"/>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37"/>
    <w:bookmarkStart w:name="z1425" w:id="1338"/>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38"/>
    <w:bookmarkStart w:name="z1426" w:id="1339"/>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39"/>
    <w:bookmarkStart w:name="z1427" w:id="1340"/>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40"/>
    <w:bookmarkStart w:name="z1428" w:id="1341"/>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41"/>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42"/>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42"/>
    <w:bookmarkStart w:name="z1431" w:id="1343"/>
    <w:p>
      <w:pPr>
        <w:spacing w:after="0"/>
        <w:ind w:left="0"/>
        <w:jc w:val="both"/>
      </w:pPr>
      <w:r>
        <w:rPr>
          <w:rFonts w:ascii="Times New Roman"/>
          <w:b w:val="false"/>
          <w:i w:val="false"/>
          <w:color w:val="000000"/>
          <w:sz w:val="28"/>
        </w:rPr>
        <w:t>
      1) равный доступ к медицинской помощи;</w:t>
      </w:r>
    </w:p>
    <w:bookmarkEnd w:id="1343"/>
    <w:bookmarkStart w:name="z1432" w:id="1344"/>
    <w:p>
      <w:pPr>
        <w:spacing w:after="0"/>
        <w:ind w:left="0"/>
        <w:jc w:val="both"/>
      </w:pPr>
      <w:r>
        <w:rPr>
          <w:rFonts w:ascii="Times New Roman"/>
          <w:b w:val="false"/>
          <w:i w:val="false"/>
          <w:color w:val="000000"/>
          <w:sz w:val="28"/>
        </w:rPr>
        <w:t>
      2) качество медицинской помощи;</w:t>
      </w:r>
    </w:p>
    <w:bookmarkEnd w:id="1344"/>
    <w:bookmarkStart w:name="z1433" w:id="1345"/>
    <w:p>
      <w:pPr>
        <w:spacing w:after="0"/>
        <w:ind w:left="0"/>
        <w:jc w:val="both"/>
      </w:pPr>
      <w:r>
        <w:rPr>
          <w:rFonts w:ascii="Times New Roman"/>
          <w:b w:val="false"/>
          <w:i w:val="false"/>
          <w:color w:val="000000"/>
          <w:sz w:val="28"/>
        </w:rPr>
        <w:t>
      3) качество лекарственного обеспечения;</w:t>
      </w:r>
    </w:p>
    <w:bookmarkEnd w:id="1345"/>
    <w:bookmarkStart w:name="z1434" w:id="1346"/>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46"/>
    <w:bookmarkStart w:name="z1435" w:id="1347"/>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47"/>
    <w:bookmarkStart w:name="z1436" w:id="1348"/>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48"/>
    <w:bookmarkStart w:name="z1437" w:id="1349"/>
    <w:p>
      <w:pPr>
        <w:spacing w:after="0"/>
        <w:ind w:left="0"/>
        <w:jc w:val="both"/>
      </w:pPr>
      <w:r>
        <w:rPr>
          <w:rFonts w:ascii="Times New Roman"/>
          <w:b w:val="false"/>
          <w:i w:val="false"/>
          <w:color w:val="000000"/>
          <w:sz w:val="28"/>
        </w:rPr>
        <w:t>
      7) санитарно-эпидемиологическое благополучие.</w:t>
      </w:r>
    </w:p>
    <w:bookmarkEnd w:id="1349"/>
    <w:bookmarkStart w:name="z1438" w:id="1350"/>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50"/>
    <w:p>
      <w:pPr>
        <w:spacing w:after="0"/>
        <w:ind w:left="0"/>
        <w:jc w:val="both"/>
      </w:pPr>
      <w:r>
        <w:rPr>
          <w:rFonts w:ascii="Times New Roman"/>
          <w:b/>
          <w:i w:val="false"/>
          <w:color w:val="000000"/>
          <w:sz w:val="28"/>
        </w:rPr>
        <w:t>Статья 77. Права граждан Республики Казахстан</w:t>
      </w:r>
    </w:p>
    <w:bookmarkStart w:name="z1440" w:id="1351"/>
    <w:p>
      <w:pPr>
        <w:spacing w:after="0"/>
        <w:ind w:left="0"/>
        <w:jc w:val="both"/>
      </w:pPr>
      <w:r>
        <w:rPr>
          <w:rFonts w:ascii="Times New Roman"/>
          <w:b w:val="false"/>
          <w:i w:val="false"/>
          <w:color w:val="000000"/>
          <w:sz w:val="28"/>
        </w:rPr>
        <w:t>
      1. Граждане Республики Казахстан имеют право на:</w:t>
      </w:r>
    </w:p>
    <w:bookmarkEnd w:id="1351"/>
    <w:bookmarkStart w:name="z1441" w:id="1352"/>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52"/>
    <w:bookmarkStart w:name="z1442" w:id="1353"/>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53"/>
    <w:bookmarkStart w:name="z1443" w:id="1354"/>
    <w:p>
      <w:pPr>
        <w:spacing w:after="0"/>
        <w:ind w:left="0"/>
        <w:jc w:val="both"/>
      </w:pPr>
      <w:r>
        <w:rPr>
          <w:rFonts w:ascii="Times New Roman"/>
          <w:b w:val="false"/>
          <w:i w:val="false"/>
          <w:color w:val="000000"/>
          <w:sz w:val="28"/>
        </w:rPr>
        <w:t>
      3) свободный выбор врача и медицинской организации;</w:t>
      </w:r>
    </w:p>
    <w:bookmarkEnd w:id="1354"/>
    <w:bookmarkStart w:name="z1444" w:id="1355"/>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55"/>
    <w:bookmarkStart w:name="z1445" w:id="1356"/>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56"/>
    <w:bookmarkStart w:name="z1446" w:id="1357"/>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57"/>
    <w:bookmarkStart w:name="z1447" w:id="1358"/>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58"/>
    <w:bookmarkStart w:name="z1448" w:id="1359"/>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59"/>
    <w:bookmarkStart w:name="z1449" w:id="1360"/>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60"/>
    <w:bookmarkStart w:name="z1450" w:id="1361"/>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61"/>
    <w:bookmarkStart w:name="z1451" w:id="1362"/>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62"/>
    <w:bookmarkStart w:name="z1452" w:id="1363"/>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63"/>
    <w:bookmarkStart w:name="z1453" w:id="1364"/>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64"/>
    <w:bookmarkStart w:name="z1454" w:id="1365"/>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65"/>
    <w:bookmarkStart w:name="z1455" w:id="1366"/>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66"/>
    <w:bookmarkStart w:name="z1456" w:id="1367"/>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67"/>
    <w:bookmarkStart w:name="z1457" w:id="1368"/>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68"/>
    <w:bookmarkStart w:name="z1458" w:id="1369"/>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69"/>
    <w:bookmarkStart w:name="z1459" w:id="1370"/>
    <w:p>
      <w:pPr>
        <w:spacing w:after="0"/>
        <w:ind w:left="0"/>
        <w:jc w:val="both"/>
      </w:pPr>
      <w:r>
        <w:rPr>
          <w:rFonts w:ascii="Times New Roman"/>
          <w:b w:val="false"/>
          <w:i w:val="false"/>
          <w:color w:val="000000"/>
          <w:sz w:val="28"/>
        </w:rPr>
        <w:t>
      19) сооплату;</w:t>
      </w:r>
    </w:p>
    <w:bookmarkEnd w:id="1370"/>
    <w:bookmarkStart w:name="z1460" w:id="1371"/>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71"/>
    <w:bookmarkStart w:name="z1461" w:id="1372"/>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72"/>
    <w:bookmarkStart w:name="z1462" w:id="1373"/>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73"/>
    <w:bookmarkStart w:name="z1463" w:id="1374"/>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74"/>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Start w:name="z1464" w:id="1375"/>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75"/>
    <w:bookmarkStart w:name="z1465" w:id="1376"/>
    <w:p>
      <w:pPr>
        <w:spacing w:after="0"/>
        <w:ind w:left="0"/>
        <w:jc w:val="both"/>
      </w:pPr>
      <w:r>
        <w:rPr>
          <w:rFonts w:ascii="Times New Roman"/>
          <w:b w:val="false"/>
          <w:i w:val="false"/>
          <w:color w:val="000000"/>
          <w:sz w:val="28"/>
        </w:rPr>
        <w:t>
      Право граждан на охрану материнства обеспечивается:</w:t>
      </w:r>
    </w:p>
    <w:bookmarkEnd w:id="1376"/>
    <w:bookmarkStart w:name="z1466" w:id="1377"/>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77"/>
    <w:bookmarkStart w:name="z1467" w:id="1378"/>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79"/>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79"/>
    <w:bookmarkStart w:name="z1470" w:id="1380"/>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80"/>
    <w:bookmarkStart w:name="z1471" w:id="1381"/>
    <w:p>
      <w:pPr>
        <w:spacing w:after="0"/>
        <w:ind w:left="0"/>
        <w:jc w:val="both"/>
      </w:pPr>
      <w:r>
        <w:rPr>
          <w:rFonts w:ascii="Times New Roman"/>
          <w:b w:val="false"/>
          <w:i w:val="false"/>
          <w:color w:val="000000"/>
          <w:sz w:val="28"/>
        </w:rPr>
        <w:t>
      2) образование в области охраны здоровья;</w:t>
      </w:r>
    </w:p>
    <w:bookmarkEnd w:id="1381"/>
    <w:bookmarkStart w:name="z1472" w:id="1382"/>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82"/>
    <w:bookmarkStart w:name="z1473" w:id="1383"/>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83"/>
    <w:bookmarkStart w:name="z1474" w:id="1384"/>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84"/>
    <w:bookmarkStart w:name="z1475" w:id="1385"/>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85"/>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Start w:name="z1476" w:id="1386"/>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386"/>
    <w:bookmarkStart w:name="z1477" w:id="1387"/>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387"/>
    <w:bookmarkStart w:name="z1478" w:id="1388"/>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388"/>
    <w:bookmarkStart w:name="z1479" w:id="1389"/>
    <w:p>
      <w:pPr>
        <w:spacing w:after="0"/>
        <w:ind w:left="0"/>
        <w:jc w:val="both"/>
      </w:pPr>
      <w:r>
        <w:rPr>
          <w:rFonts w:ascii="Times New Roman"/>
          <w:b w:val="false"/>
          <w:i w:val="false"/>
          <w:color w:val="000000"/>
          <w:sz w:val="28"/>
        </w:rPr>
        <w:t>
      10) получение паллиативной медицинской помощи.</w:t>
      </w:r>
    </w:p>
    <w:bookmarkEnd w:id="1389"/>
    <w:bookmarkStart w:name="z1480" w:id="1390"/>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390"/>
    <w:bookmarkStart w:name="z1481" w:id="1391"/>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391"/>
    <w:bookmarkStart w:name="z1482" w:id="1392"/>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392"/>
    <w:bookmarkStart w:name="z1483" w:id="1393"/>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393"/>
    <w:bookmarkStart w:name="z1484" w:id="1394"/>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394"/>
    <w:bookmarkStart w:name="z1485" w:id="1395"/>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395"/>
    <w:bookmarkStart w:name="z1486" w:id="1396"/>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396"/>
    <w:bookmarkStart w:name="z1487" w:id="1397"/>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397"/>
    <w:bookmarkStart w:name="z1488" w:id="1398"/>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398"/>
    <w:bookmarkStart w:name="z1489" w:id="1399"/>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399"/>
    <w:bookmarkStart w:name="z1490" w:id="1400"/>
    <w:p>
      <w:pPr>
        <w:spacing w:after="0"/>
        <w:ind w:left="0"/>
        <w:jc w:val="both"/>
      </w:pPr>
      <w:r>
        <w:rPr>
          <w:rFonts w:ascii="Times New Roman"/>
          <w:b w:val="false"/>
          <w:i w:val="false"/>
          <w:color w:val="000000"/>
          <w:sz w:val="28"/>
        </w:rPr>
        <w:t>
      8. Дети-сироты, дети, оставшиеся без попечения родителей, и дети, являющиеся получателями специальных социальных услуг,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p>
      <w:pPr>
        <w:spacing w:after="0"/>
        <w:ind w:left="0"/>
        <w:jc w:val="both"/>
      </w:pPr>
      <w:r>
        <w:rPr>
          <w:rFonts w:ascii="Times New Roman"/>
          <w:b w:val="false"/>
          <w:i w:val="false"/>
          <w:color w:val="ff0000"/>
          <w:sz w:val="28"/>
        </w:rPr>
        <w:t xml:space="preserve">
      Сноска. Заголовок статьи 79 внесено изменение в текст на казахском языке, текст на русском языке не меняется в соответствии с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92" w:id="1401"/>
    <w:p>
      <w:pPr>
        <w:spacing w:after="0"/>
        <w:ind w:left="0"/>
        <w:jc w:val="both"/>
      </w:pPr>
      <w:r>
        <w:rPr>
          <w:rFonts w:ascii="Times New Roman"/>
          <w:b w:val="false"/>
          <w:i w:val="false"/>
          <w:color w:val="000000"/>
          <w:sz w:val="28"/>
        </w:rPr>
        <w:t>
      1. Граждане Республики Казахстан вправе на:</w:t>
      </w:r>
    </w:p>
    <w:bookmarkEnd w:id="1401"/>
    <w:bookmarkStart w:name="z1493" w:id="1402"/>
    <w:p>
      <w:pPr>
        <w:spacing w:after="0"/>
        <w:ind w:left="0"/>
        <w:jc w:val="both"/>
      </w:pPr>
      <w:r>
        <w:rPr>
          <w:rFonts w:ascii="Times New Roman"/>
          <w:b w:val="false"/>
          <w:i w:val="false"/>
          <w:color w:val="000000"/>
          <w:sz w:val="28"/>
        </w:rPr>
        <w:t>
      1) свободный репродуктивный выбор;</w:t>
      </w:r>
    </w:p>
    <w:bookmarkEnd w:id="1402"/>
    <w:bookmarkStart w:name="z1494" w:id="1403"/>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403"/>
    <w:bookmarkStart w:name="z1495" w:id="1404"/>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404"/>
    <w:bookmarkStart w:name="z1496" w:id="1405"/>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405"/>
    <w:bookmarkStart w:name="z1497" w:id="1406"/>
    <w:p>
      <w:pPr>
        <w:spacing w:after="0"/>
        <w:ind w:left="0"/>
        <w:jc w:val="both"/>
      </w:pPr>
      <w:r>
        <w:rPr>
          <w:rFonts w:ascii="Times New Roman"/>
          <w:b w:val="false"/>
          <w:i w:val="false"/>
          <w:color w:val="000000"/>
          <w:sz w:val="28"/>
        </w:rPr>
        <w:t>
      5) предотвращение нежелательной беременности;</w:t>
      </w:r>
    </w:p>
    <w:bookmarkEnd w:id="1406"/>
    <w:bookmarkStart w:name="z1498" w:id="1407"/>
    <w:p>
      <w:pPr>
        <w:spacing w:after="0"/>
        <w:ind w:left="0"/>
        <w:jc w:val="both"/>
      </w:pPr>
      <w:r>
        <w:rPr>
          <w:rFonts w:ascii="Times New Roman"/>
          <w:b w:val="false"/>
          <w:i w:val="false"/>
          <w:color w:val="000000"/>
          <w:sz w:val="28"/>
        </w:rPr>
        <w:t>
      6) безопасное материнство;</w:t>
      </w:r>
    </w:p>
    <w:bookmarkEnd w:id="1407"/>
    <w:bookmarkStart w:name="z1499" w:id="1408"/>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08"/>
    <w:bookmarkStart w:name="z1500" w:id="1409"/>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09"/>
    <w:bookmarkStart w:name="z1501" w:id="1410"/>
    <w:p>
      <w:pPr>
        <w:spacing w:after="0"/>
        <w:ind w:left="0"/>
        <w:jc w:val="both"/>
      </w:pPr>
      <w:r>
        <w:rPr>
          <w:rFonts w:ascii="Times New Roman"/>
          <w:b w:val="false"/>
          <w:i w:val="false"/>
          <w:color w:val="000000"/>
          <w:sz w:val="28"/>
        </w:rPr>
        <w:t>
      9) хирургическую стерилизацию;</w:t>
      </w:r>
    </w:p>
    <w:bookmarkEnd w:id="1410"/>
    <w:bookmarkStart w:name="z1502" w:id="1411"/>
    <w:p>
      <w:pPr>
        <w:spacing w:after="0"/>
        <w:ind w:left="0"/>
        <w:jc w:val="both"/>
      </w:pPr>
      <w:r>
        <w:rPr>
          <w:rFonts w:ascii="Times New Roman"/>
          <w:b w:val="false"/>
          <w:i w:val="false"/>
          <w:color w:val="000000"/>
          <w:sz w:val="28"/>
        </w:rPr>
        <w:t>
      10) искусственное прерывание беременности;</w:t>
      </w:r>
    </w:p>
    <w:bookmarkEnd w:id="1411"/>
    <w:bookmarkStart w:name="z1503" w:id="1412"/>
    <w:p>
      <w:pPr>
        <w:spacing w:after="0"/>
        <w:ind w:left="0"/>
        <w:jc w:val="both"/>
      </w:pPr>
      <w:r>
        <w:rPr>
          <w:rFonts w:ascii="Times New Roman"/>
          <w:b w:val="false"/>
          <w:i w:val="false"/>
          <w:color w:val="000000"/>
          <w:sz w:val="28"/>
        </w:rPr>
        <w:t>
      11) защиту своих репродуктивных прав;</w:t>
      </w:r>
    </w:p>
    <w:bookmarkEnd w:id="1412"/>
    <w:bookmarkStart w:name="z1504" w:id="1413"/>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13"/>
    <w:bookmarkStart w:name="z1505" w:id="1414"/>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14"/>
    <w:bookmarkStart w:name="z1506" w:id="1415"/>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15"/>
    <w:bookmarkStart w:name="z1507" w:id="1416"/>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16"/>
    <w:bookmarkStart w:name="z1508" w:id="1417"/>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17"/>
    <w:bookmarkStart w:name="z1509" w:id="1418"/>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18"/>
    <w:bookmarkStart w:name="z1510" w:id="1419"/>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19"/>
    <w:p>
      <w:pPr>
        <w:spacing w:after="0"/>
        <w:ind w:left="0"/>
        <w:jc w:val="both"/>
      </w:pPr>
      <w:r>
        <w:rPr>
          <w:rFonts w:ascii="Times New Roman"/>
          <w:b/>
          <w:i w:val="false"/>
          <w:color w:val="000000"/>
          <w:sz w:val="28"/>
        </w:rPr>
        <w:t>Статья 80. Обязанности граждан Республики Казахстан</w:t>
      </w:r>
    </w:p>
    <w:bookmarkStart w:name="z1512" w:id="1420"/>
    <w:p>
      <w:pPr>
        <w:spacing w:after="0"/>
        <w:ind w:left="0"/>
        <w:jc w:val="both"/>
      </w:pPr>
      <w:r>
        <w:rPr>
          <w:rFonts w:ascii="Times New Roman"/>
          <w:b w:val="false"/>
          <w:i w:val="false"/>
          <w:color w:val="000000"/>
          <w:sz w:val="28"/>
        </w:rPr>
        <w:t>
      Граждане Республики Казахстан обязаны:</w:t>
      </w:r>
    </w:p>
    <w:bookmarkEnd w:id="1420"/>
    <w:bookmarkStart w:name="z1513" w:id="1421"/>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21"/>
    <w:bookmarkStart w:name="z1514" w:id="1422"/>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22"/>
    <w:bookmarkStart w:name="z1515" w:id="1423"/>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23"/>
    <w:bookmarkStart w:name="z1516" w:id="1424"/>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24"/>
    <w:bookmarkStart w:name="z1517" w:id="1425"/>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25"/>
    <w:bookmarkStart w:name="z1518" w:id="1426"/>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26"/>
    <w:bookmarkStart w:name="z1519" w:id="1427"/>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27"/>
    <w:bookmarkStart w:name="z1520" w:id="1428"/>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28"/>
    <w:bookmarkStart w:name="z1521" w:id="1429"/>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29"/>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30"/>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30"/>
    <w:bookmarkStart w:name="z1524" w:id="1431"/>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31"/>
    <w:bookmarkStart w:name="z1525" w:id="1432"/>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32"/>
    <w:bookmarkStart w:name="z1526" w:id="1433"/>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33"/>
    <w:bookmarkStart w:name="z1527" w:id="1434"/>
    <w:p>
      <w:pPr>
        <w:spacing w:after="0"/>
        <w:ind w:left="0"/>
        <w:jc w:val="both"/>
      </w:pPr>
      <w:r>
        <w:rPr>
          <w:rFonts w:ascii="Times New Roman"/>
          <w:b w:val="false"/>
          <w:i w:val="false"/>
          <w:color w:val="000000"/>
          <w:sz w:val="28"/>
        </w:rPr>
        <w:t>
      3. Беременные женщины имеют право на:</w:t>
      </w:r>
    </w:p>
    <w:bookmarkEnd w:id="1434"/>
    <w:bookmarkStart w:name="z1528" w:id="1435"/>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35"/>
    <w:bookmarkStart w:name="z1529" w:id="1436"/>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36"/>
    <w:bookmarkStart w:name="z1530" w:id="1437"/>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37"/>
    <w:bookmarkStart w:name="z1531" w:id="1438"/>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38"/>
    <w:bookmarkStart w:name="z1532" w:id="1439"/>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39"/>
    <w:bookmarkStart w:name="z1533" w:id="1440"/>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40"/>
    <w:bookmarkStart w:name="z1534" w:id="1441"/>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41"/>
    <w:bookmarkStart w:name="z1535" w:id="1442"/>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42"/>
    <w:bookmarkStart w:name="z1536" w:id="1443"/>
    <w:p>
      <w:pPr>
        <w:spacing w:after="0"/>
        <w:ind w:left="0"/>
        <w:jc w:val="both"/>
      </w:pPr>
      <w:r>
        <w:rPr>
          <w:rFonts w:ascii="Times New Roman"/>
          <w:b w:val="false"/>
          <w:i w:val="false"/>
          <w:color w:val="000000"/>
          <w:sz w:val="28"/>
        </w:rPr>
        <w:t>
      4. Беременные женщины обязаны:</w:t>
      </w:r>
    </w:p>
    <w:bookmarkEnd w:id="1443"/>
    <w:bookmarkStart w:name="z1537" w:id="1444"/>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44"/>
    <w:bookmarkStart w:name="z1538" w:id="1445"/>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45"/>
    <w:bookmarkStart w:name="z1539" w:id="1446"/>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46"/>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47"/>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47"/>
    <w:bookmarkStart w:name="z1542" w:id="1448"/>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48"/>
    <w:bookmarkStart w:name="z1543" w:id="1449"/>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49"/>
    <w:bookmarkStart w:name="z1544" w:id="1450"/>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50"/>
    <w:bookmarkStart w:name="z1545" w:id="1451"/>
    <w:p>
      <w:pPr>
        <w:spacing w:after="0"/>
        <w:ind w:left="0"/>
        <w:jc w:val="both"/>
      </w:pPr>
      <w:r>
        <w:rPr>
          <w:rFonts w:ascii="Times New Roman"/>
          <w:b w:val="false"/>
          <w:i w:val="false"/>
          <w:color w:val="000000"/>
          <w:sz w:val="28"/>
        </w:rPr>
        <w:t>
      4) осуществлять производственный контроль;</w:t>
      </w:r>
    </w:p>
    <w:bookmarkEnd w:id="1451"/>
    <w:bookmarkStart w:name="z1546" w:id="1452"/>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52"/>
    <w:bookmarkStart w:name="z1547" w:id="1453"/>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53"/>
    <w:bookmarkStart w:name="z1548" w:id="1454"/>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54"/>
    <w:bookmarkStart w:name="z1549" w:id="1455"/>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55"/>
    <w:bookmarkStart w:name="z1550" w:id="1456"/>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56"/>
    <w:bookmarkStart w:name="z1551" w:id="1457"/>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57"/>
    <w:bookmarkStart w:name="z1552" w:id="1458"/>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58"/>
    <w:bookmarkStart w:name="z1553" w:id="1459"/>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59"/>
    <w:bookmarkStart w:name="z1554" w:id="1460"/>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60"/>
    <w:bookmarkStart w:name="z1555" w:id="1461"/>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61"/>
    <w:bookmarkStart w:name="z1556" w:id="1462"/>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62"/>
    <w:bookmarkStart w:name="z1557" w:id="1463"/>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63"/>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64"/>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64"/>
    <w:bookmarkStart w:name="z1560" w:id="1465"/>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65"/>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Start w:name="z1561" w:id="1466"/>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67"/>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67"/>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68"/>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68"/>
    <w:bookmarkStart w:name="z1565" w:id="1469"/>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69"/>
    <w:bookmarkStart w:name="z1566" w:id="1470"/>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70"/>
    <w:bookmarkStart w:name="z1567" w:id="1471"/>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71"/>
    <w:bookmarkStart w:name="z1568" w:id="1472"/>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72"/>
    <w:bookmarkStart w:name="z1569" w:id="1473"/>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73"/>
    <w:bookmarkStart w:name="z1570" w:id="1474"/>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74"/>
    <w:bookmarkStart w:name="z1571" w:id="1475"/>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75"/>
    <w:bookmarkStart w:name="z1572" w:id="1476"/>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76"/>
    <w:p>
      <w:pPr>
        <w:spacing w:after="0"/>
        <w:ind w:left="0"/>
        <w:jc w:val="both"/>
      </w:pPr>
      <w:r>
        <w:rPr>
          <w:rFonts w:ascii="Times New Roman"/>
          <w:b/>
          <w:i w:val="false"/>
          <w:color w:val="000000"/>
          <w:sz w:val="28"/>
        </w:rPr>
        <w:t>Статья 85. Проведение профилактических прививок</w:t>
      </w:r>
    </w:p>
    <w:bookmarkStart w:name="z1574" w:id="1477"/>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77"/>
    <w:bookmarkStart w:name="z1575" w:id="1478"/>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78"/>
    <w:bookmarkStart w:name="z1576" w:id="1479"/>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79"/>
    <w:bookmarkStart w:name="z1577" w:id="1480"/>
    <w:p>
      <w:pPr>
        <w:spacing w:after="0"/>
        <w:ind w:left="0"/>
        <w:jc w:val="both"/>
      </w:pPr>
      <w:r>
        <w:rPr>
          <w:rFonts w:ascii="Times New Roman"/>
          <w:b w:val="false"/>
          <w:i w:val="false"/>
          <w:color w:val="000000"/>
          <w:sz w:val="28"/>
        </w:rPr>
        <w:t>
      1) плановые профилактические прививки;</w:t>
      </w:r>
    </w:p>
    <w:bookmarkEnd w:id="1480"/>
    <w:bookmarkStart w:name="z1578" w:id="1481"/>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81"/>
    <w:bookmarkStart w:name="z1579" w:id="1482"/>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82"/>
    <w:bookmarkStart w:name="z1580" w:id="1483"/>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83"/>
    <w:bookmarkStart w:name="z1581" w:id="1484"/>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84"/>
    <w:bookmarkStart w:name="z1582" w:id="1485"/>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485"/>
    <w:bookmarkStart w:name="z1583" w:id="1486"/>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486"/>
    <w:bookmarkStart w:name="z1584" w:id="1487"/>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487"/>
    <w:bookmarkStart w:name="z1585" w:id="1488"/>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488"/>
    <w:bookmarkStart w:name="z1586" w:id="1489"/>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489"/>
    <w:bookmarkStart w:name="z1587" w:id="1490"/>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490"/>
    <w:bookmarkStart w:name="z1588" w:id="1491"/>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491"/>
    <w:bookmarkStart w:name="z1589" w:id="1492"/>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92"/>
    <w:p>
      <w:pPr>
        <w:spacing w:after="0"/>
        <w:ind w:left="0"/>
        <w:jc w:val="both"/>
      </w:pPr>
      <w:r>
        <w:rPr>
          <w:rFonts w:ascii="Times New Roman"/>
          <w:b/>
          <w:i w:val="false"/>
          <w:color w:val="000000"/>
          <w:sz w:val="28"/>
        </w:rPr>
        <w:t>Статья 86. Медицинский осмотр</w:t>
      </w:r>
    </w:p>
    <w:bookmarkStart w:name="z1591" w:id="1493"/>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493"/>
    <w:bookmarkStart w:name="z1592" w:id="1494"/>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494"/>
    <w:bookmarkStart w:name="z1593" w:id="1495"/>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495"/>
    <w:bookmarkStart w:name="z1594" w:id="1496"/>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496"/>
    <w:bookmarkStart w:name="z1595" w:id="1497"/>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497"/>
    <w:bookmarkStart w:name="z1596" w:id="1498"/>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498"/>
    <w:bookmarkStart w:name="z1597" w:id="1499"/>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499"/>
    <w:bookmarkStart w:name="z1598" w:id="1500"/>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500"/>
    <w:bookmarkStart w:name="z1599" w:id="1501"/>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501"/>
    <w:bookmarkStart w:name="z1600" w:id="1502"/>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502"/>
    <w:bookmarkStart w:name="z1601" w:id="1503"/>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503"/>
    <w:bookmarkStart w:name="z1602" w:id="1504"/>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504"/>
    <w:bookmarkStart w:name="z1603" w:id="1505"/>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505"/>
    <w:bookmarkStart w:name="z1604" w:id="1506"/>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506"/>
    <w:bookmarkStart w:name="z1605" w:id="1507"/>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507"/>
    <w:bookmarkStart w:name="z1606" w:id="1508"/>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08"/>
    <w:bookmarkStart w:name="z1607" w:id="1509"/>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09"/>
    <w:p>
      <w:pPr>
        <w:spacing w:after="0"/>
        <w:ind w:left="0"/>
        <w:jc w:val="both"/>
      </w:pPr>
      <w:r>
        <w:rPr>
          <w:rFonts w:ascii="Times New Roman"/>
          <w:b/>
          <w:i w:val="false"/>
          <w:color w:val="000000"/>
          <w:sz w:val="28"/>
        </w:rPr>
        <w:t>Статья 87. Скрининговые исследования</w:t>
      </w:r>
    </w:p>
    <w:bookmarkStart w:name="z1609" w:id="1510"/>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10"/>
    <w:bookmarkStart w:name="z1610" w:id="1511"/>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11"/>
    <w:bookmarkStart w:name="z1611" w:id="1512"/>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12"/>
    <w:bookmarkStart w:name="z1612" w:id="1513"/>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13"/>
    <w:bookmarkStart w:name="z1613" w:id="1514"/>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14"/>
    <w:p>
      <w:pPr>
        <w:spacing w:after="0"/>
        <w:ind w:left="0"/>
        <w:jc w:val="both"/>
      </w:pPr>
      <w:r>
        <w:rPr>
          <w:rFonts w:ascii="Times New Roman"/>
          <w:b/>
          <w:i w:val="false"/>
          <w:color w:val="000000"/>
          <w:sz w:val="28"/>
        </w:rPr>
        <w:t>Статья 88. Динамическое наблюдение</w:t>
      </w:r>
    </w:p>
    <w:bookmarkStart w:name="z1615" w:id="1515"/>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15"/>
    <w:bookmarkStart w:name="z1616" w:id="1516"/>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16"/>
    <w:bookmarkStart w:name="z1617" w:id="1517"/>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17"/>
    <w:p>
      <w:pPr>
        <w:spacing w:after="0"/>
        <w:ind w:left="0"/>
        <w:jc w:val="both"/>
      </w:pPr>
      <w:r>
        <w:rPr>
          <w:rFonts w:ascii="Times New Roman"/>
          <w:b/>
          <w:i w:val="false"/>
          <w:color w:val="000000"/>
          <w:sz w:val="28"/>
        </w:rPr>
        <w:t>Статья 89. Экспертиза временной нетрудоспособности</w:t>
      </w:r>
    </w:p>
    <w:bookmarkStart w:name="z1619" w:id="1518"/>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18"/>
    <w:bookmarkStart w:name="z1620" w:id="1519"/>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19"/>
    <w:p>
      <w:pPr>
        <w:spacing w:after="0"/>
        <w:ind w:left="0"/>
        <w:jc w:val="both"/>
      </w:pPr>
      <w:r>
        <w:rPr>
          <w:rFonts w:ascii="Times New Roman"/>
          <w:b/>
          <w:i w:val="false"/>
          <w:color w:val="000000"/>
          <w:sz w:val="28"/>
        </w:rPr>
        <w:t>Статья 90. Первая помощь</w:t>
      </w:r>
    </w:p>
    <w:bookmarkStart w:name="z1622" w:id="1520"/>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20"/>
    <w:bookmarkStart w:name="z1623" w:id="1521"/>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21"/>
    <w:bookmarkStart w:name="z1624" w:id="1522"/>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22"/>
    <w:bookmarkStart w:name="z1625" w:id="1523"/>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23"/>
    <w:bookmarkStart w:name="z1626" w:id="1524"/>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24"/>
    <w:bookmarkStart w:name="z1627" w:id="1525"/>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25"/>
    <w:bookmarkStart w:name="z1628" w:id="1526"/>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26"/>
    <w:p>
      <w:pPr>
        <w:spacing w:after="0"/>
        <w:ind w:left="0"/>
        <w:jc w:val="both"/>
      </w:pPr>
      <w:r>
        <w:rPr>
          <w:rFonts w:ascii="Times New Roman"/>
          <w:b/>
          <w:i w:val="false"/>
          <w:color w:val="000000"/>
          <w:sz w:val="28"/>
        </w:rPr>
        <w:t>Статья 91. Дошкольная и школьная медицина</w:t>
      </w:r>
    </w:p>
    <w:bookmarkStart w:name="z1630" w:id="1527"/>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27"/>
    <w:bookmarkStart w:name="z1631" w:id="1528"/>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28"/>
    <w:bookmarkStart w:name="z1632" w:id="1529"/>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29"/>
    <w:bookmarkStart w:name="z1633" w:id="1530"/>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30"/>
    <w:bookmarkStart w:name="z1634" w:id="1531"/>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31"/>
    <w:bookmarkStart w:name="z1635" w:id="1532"/>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32"/>
    <w:bookmarkStart w:name="z1636" w:id="1533"/>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33"/>
    <w:bookmarkStart w:name="z1637" w:id="1534"/>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34"/>
    <w:bookmarkStart w:name="z1638" w:id="1535"/>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35"/>
    <w:bookmarkStart w:name="z1639" w:id="1536"/>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36"/>
    <w:bookmarkStart w:name="z1640" w:id="1537"/>
    <w:p>
      <w:pPr>
        <w:spacing w:after="0"/>
        <w:ind w:left="0"/>
        <w:jc w:val="both"/>
      </w:pPr>
      <w:r>
        <w:rPr>
          <w:rFonts w:ascii="Times New Roman"/>
          <w:b w:val="false"/>
          <w:i w:val="false"/>
          <w:color w:val="000000"/>
          <w:sz w:val="28"/>
        </w:rPr>
        <w:t>
      9) соблюдение требований санитарных правил;</w:t>
      </w:r>
    </w:p>
    <w:bookmarkEnd w:id="1537"/>
    <w:bookmarkStart w:name="z1641" w:id="1538"/>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38"/>
    <w:bookmarkStart w:name="z1642" w:id="1539"/>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39"/>
    <w:bookmarkStart w:name="z1643" w:id="1540"/>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40"/>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41"/>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41"/>
    <w:bookmarkStart w:name="z1646" w:id="1542"/>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42"/>
    <w:bookmarkStart w:name="z1647" w:id="1543"/>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43"/>
    <w:bookmarkStart w:name="z1648" w:id="1544"/>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44"/>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45"/>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45"/>
    <w:bookmarkStart w:name="z1651" w:id="1546"/>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46"/>
    <w:bookmarkStart w:name="z1652" w:id="1547"/>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47"/>
    <w:bookmarkStart w:name="z1653" w:id="1548"/>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48"/>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49"/>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49"/>
    <w:bookmarkStart w:name="z1656" w:id="1550"/>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50"/>
    <w:bookmarkStart w:name="z1657" w:id="1551"/>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51"/>
    <w:bookmarkStart w:name="z1658" w:id="1552"/>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52"/>
    <w:bookmarkStart w:name="z1659" w:id="1553"/>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53"/>
    <w:bookmarkStart w:name="z1660" w:id="1554"/>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54"/>
    <w:bookmarkStart w:name="z1661" w:id="1555"/>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55"/>
    <w:bookmarkStart w:name="z1662" w:id="1556"/>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56"/>
    <w:bookmarkStart w:name="z1663" w:id="1557"/>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57"/>
    <w:bookmarkStart w:name="z1664" w:id="1558"/>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58"/>
    <w:p>
      <w:pPr>
        <w:spacing w:after="0"/>
        <w:ind w:left="0"/>
        <w:jc w:val="both"/>
      </w:pPr>
      <w:r>
        <w:rPr>
          <w:rFonts w:ascii="Times New Roman"/>
          <w:b w:val="false"/>
          <w:i w:val="false"/>
          <w:color w:val="000000"/>
          <w:sz w:val="28"/>
        </w:rPr>
        <w:t>
      6. Нормативные правовые акты в сфере санитарно-эпидемиологического благополучия населения и документы государственной системы санитарно-эпидемиологического нормирования, содержащие требования к обращению с патогенными биологическими агентами, разрабатываются и применяются с учетом требований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59"/>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59"/>
    <w:bookmarkStart w:name="z1667" w:id="1560"/>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60"/>
    <w:bookmarkStart w:name="z1668" w:id="1561"/>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61"/>
    <w:bookmarkStart w:name="z1669" w:id="1562"/>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62"/>
    <w:bookmarkStart w:name="z1670" w:id="1563"/>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63"/>
    <w:bookmarkStart w:name="z1671" w:id="1564"/>
    <w:p>
      <w:pPr>
        <w:spacing w:after="0"/>
        <w:ind w:left="0"/>
        <w:jc w:val="both"/>
      </w:pPr>
      <w:r>
        <w:rPr>
          <w:rFonts w:ascii="Times New Roman"/>
          <w:b w:val="false"/>
          <w:i w:val="false"/>
          <w:color w:val="000000"/>
          <w:sz w:val="28"/>
        </w:rPr>
        <w:t>
      5) приему, хранению, переработке (обработке) сырья;</w:t>
      </w:r>
    </w:p>
    <w:bookmarkEnd w:id="1564"/>
    <w:bookmarkStart w:name="z1672" w:id="1565"/>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65"/>
    <w:bookmarkStart w:name="z1673" w:id="1566"/>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66"/>
    <w:bookmarkStart w:name="z1674" w:id="1567"/>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(уничтожению), транспортировке, хранению, захоронению и условиям работы с ними;</w:t>
      </w:r>
    </w:p>
    <w:bookmarkEnd w:id="1567"/>
    <w:bookmarkStart w:name="z1675" w:id="1568"/>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68"/>
    <w:bookmarkStart w:name="z1676" w:id="1569"/>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69"/>
    <w:bookmarkStart w:name="z1677" w:id="1570"/>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70"/>
    <w:bookmarkStart w:name="z1678" w:id="1571"/>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71"/>
    <w:bookmarkStart w:name="z1679" w:id="1572"/>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72"/>
    <w:bookmarkStart w:name="z1680" w:id="1573"/>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73"/>
    <w:bookmarkStart w:name="z1681" w:id="1574"/>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74"/>
    <w:bookmarkStart w:name="z1682" w:id="1575"/>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75"/>
    <w:bookmarkStart w:name="z1683" w:id="1576"/>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76"/>
    <w:bookmarkStart w:name="z1684" w:id="1577"/>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77"/>
    <w:bookmarkStart w:name="z1685" w:id="1578"/>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78"/>
    <w:bookmarkStart w:name="z1686" w:id="1579"/>
    <w:p>
      <w:pPr>
        <w:spacing w:after="0"/>
        <w:ind w:left="0"/>
        <w:jc w:val="both"/>
      </w:pPr>
      <w:r>
        <w:rPr>
          <w:rFonts w:ascii="Times New Roman"/>
          <w:b w:val="false"/>
          <w:i w:val="false"/>
          <w:color w:val="000000"/>
          <w:sz w:val="28"/>
        </w:rPr>
        <w:t>
      20) условиям перевозки пассажиров;</w:t>
      </w:r>
    </w:p>
    <w:bookmarkEnd w:id="1579"/>
    <w:bookmarkStart w:name="z1687" w:id="1580"/>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80"/>
    <w:bookmarkStart w:name="z1688" w:id="1581"/>
    <w:p>
      <w:pPr>
        <w:spacing w:after="0"/>
        <w:ind w:left="0"/>
        <w:jc w:val="both"/>
      </w:pPr>
      <w:r>
        <w:rPr>
          <w:rFonts w:ascii="Times New Roman"/>
          <w:b w:val="false"/>
          <w:i w:val="false"/>
          <w:color w:val="000000"/>
          <w:sz w:val="28"/>
        </w:rPr>
        <w:t>
      22) осуществлению производственного контроля;</w:t>
      </w:r>
    </w:p>
    <w:bookmarkEnd w:id="1581"/>
    <w:bookmarkStart w:name="z1689" w:id="1582"/>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82"/>
    <w:bookmarkStart w:name="z1690" w:id="1583"/>
    <w:p>
      <w:pPr>
        <w:spacing w:after="0"/>
        <w:ind w:left="0"/>
        <w:jc w:val="both"/>
      </w:pPr>
      <w:r>
        <w:rPr>
          <w:rFonts w:ascii="Times New Roman"/>
          <w:b w:val="false"/>
          <w:i w:val="false"/>
          <w:color w:val="000000"/>
          <w:sz w:val="28"/>
        </w:rPr>
        <w:t>
      24) гигиеническому воспитанию и обучению населения;</w:t>
      </w:r>
    </w:p>
    <w:bookmarkEnd w:id="1583"/>
    <w:bookmarkStart w:name="z1691" w:id="1584"/>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84"/>
    <w:bookmarkStart w:name="z1692" w:id="1585"/>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85"/>
    <w:bookmarkStart w:name="z1693" w:id="1586"/>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586"/>
    <w:bookmarkStart w:name="z1694" w:id="1587"/>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587"/>
    <w:bookmarkStart w:name="z1695" w:id="1588"/>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588"/>
    <w:bookmarkStart w:name="z1696" w:id="1589"/>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589"/>
    <w:bookmarkStart w:name="z1697" w:id="1590"/>
    <w:p>
      <w:pPr>
        <w:spacing w:after="0"/>
        <w:ind w:left="0"/>
        <w:jc w:val="both"/>
      </w:pPr>
      <w:r>
        <w:rPr>
          <w:rFonts w:ascii="Times New Roman"/>
          <w:b w:val="false"/>
          <w:i w:val="false"/>
          <w:color w:val="000000"/>
          <w:sz w:val="28"/>
        </w:rPr>
        <w:t>
      3. Гигиенические нормативы устанавливаются к:</w:t>
      </w:r>
    </w:p>
    <w:bookmarkEnd w:id="1590"/>
    <w:bookmarkStart w:name="z1698" w:id="1591"/>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591"/>
    <w:bookmarkStart w:name="z1699" w:id="1592"/>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592"/>
    <w:bookmarkStart w:name="z1700" w:id="1593"/>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593"/>
    <w:bookmarkStart w:name="z1701" w:id="1594"/>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594"/>
    <w:bookmarkStart w:name="z1702" w:id="1595"/>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5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95-1. Коллекции патогенных и промышленных микроорганизмов</w:t>
      </w:r>
    </w:p>
    <w:p>
      <w:pPr>
        <w:spacing w:after="0"/>
        <w:ind w:left="0"/>
        <w:jc w:val="both"/>
      </w:pPr>
      <w:r>
        <w:rPr>
          <w:rFonts w:ascii="Times New Roman"/>
          <w:b w:val="false"/>
          <w:i w:val="false"/>
          <w:color w:val="000000"/>
          <w:sz w:val="28"/>
        </w:rPr>
        <w:t>
      Сбор, идентификация, изучение, учет, паспортизация, хранение (депонирование) и содержание национальной и рабочих коллекций патогенных и промышленных микроорганизмов, используемых в сфере санитарно-эпидемиологического благополучия населения, осуществляются с учетом законодательства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95-1 в соответствии с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596"/>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596"/>
    <w:bookmarkStart w:name="z1704" w:id="1597"/>
    <w:p>
      <w:pPr>
        <w:spacing w:after="0"/>
        <w:ind w:left="0"/>
        <w:jc w:val="left"/>
      </w:pPr>
      <w:r>
        <w:rPr>
          <w:rFonts w:ascii="Times New Roman"/>
          <w:b/>
          <w:i w:val="false"/>
          <w:color w:val="000000"/>
        </w:rPr>
        <w:t xml:space="preserve"> Параграф 1. Профилактика инфекционных заболеваний</w:t>
      </w:r>
    </w:p>
    <w:bookmarkEnd w:id="1597"/>
    <w:p>
      <w:pPr>
        <w:spacing w:after="0"/>
        <w:ind w:left="0"/>
        <w:jc w:val="both"/>
      </w:pPr>
      <w:r>
        <w:rPr>
          <w:rFonts w:ascii="Times New Roman"/>
          <w:b/>
          <w:i w:val="false"/>
          <w:color w:val="000000"/>
          <w:sz w:val="28"/>
        </w:rPr>
        <w:t>Статья 96. Гигиеническое обучение населения</w:t>
      </w:r>
    </w:p>
    <w:bookmarkStart w:name="z1706" w:id="1598"/>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598"/>
    <w:bookmarkStart w:name="z1707" w:id="1599"/>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599"/>
    <w:bookmarkStart w:name="z1708" w:id="1600"/>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600"/>
    <w:bookmarkStart w:name="z1709" w:id="1601"/>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601"/>
    <w:bookmarkStart w:name="z1710" w:id="1602"/>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602"/>
    <w:bookmarkStart w:name="z1711" w:id="1603"/>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603"/>
    <w:bookmarkStart w:name="z1712" w:id="1604"/>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w:t>
      </w:r>
    </w:p>
    <w:bookmarkEnd w:id="1604"/>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605"/>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605"/>
    <w:bookmarkStart w:name="z1715" w:id="1606"/>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606"/>
    <w:bookmarkStart w:name="z1716" w:id="1607"/>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607"/>
    <w:bookmarkStart w:name="z1717" w:id="1608"/>
    <w:p>
      <w:pPr>
        <w:spacing w:after="0"/>
        <w:ind w:left="0"/>
        <w:jc w:val="both"/>
      </w:pPr>
      <w:r>
        <w:rPr>
          <w:rFonts w:ascii="Times New Roman"/>
          <w:b w:val="false"/>
          <w:i w:val="false"/>
          <w:color w:val="000000"/>
          <w:sz w:val="28"/>
        </w:rPr>
        <w:t>
      1) обеспечить качественное проведение обучения;</w:t>
      </w:r>
    </w:p>
    <w:bookmarkEnd w:id="1608"/>
    <w:bookmarkStart w:name="z1718" w:id="1609"/>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09"/>
    <w:bookmarkStart w:name="z1719" w:id="1610"/>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10"/>
    <w:bookmarkStart w:name="z1720" w:id="1611"/>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11"/>
    <w:bookmarkStart w:name="z1721" w:id="1612"/>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12"/>
    <w:p>
      <w:pPr>
        <w:spacing w:after="0"/>
        <w:ind w:left="0"/>
        <w:jc w:val="both"/>
      </w:pPr>
      <w:r>
        <w:rPr>
          <w:rFonts w:ascii="Times New Roman"/>
          <w:b/>
          <w:i w:val="false"/>
          <w:color w:val="000000"/>
          <w:sz w:val="28"/>
        </w:rPr>
        <w:t>Статья 98. Профилактика туберкулеза</w:t>
      </w:r>
    </w:p>
    <w:bookmarkStart w:name="z1723" w:id="1613"/>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13"/>
    <w:bookmarkStart w:name="z1724" w:id="1614"/>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14"/>
    <w:bookmarkStart w:name="z1725" w:id="1615"/>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15"/>
    <w:bookmarkStart w:name="z1726" w:id="1616"/>
    <w:p>
      <w:pPr>
        <w:spacing w:after="0"/>
        <w:ind w:left="0"/>
        <w:jc w:val="both"/>
      </w:pPr>
      <w:r>
        <w:rPr>
          <w:rFonts w:ascii="Times New Roman"/>
          <w:b w:val="false"/>
          <w:i w:val="false"/>
          <w:color w:val="000000"/>
          <w:sz w:val="28"/>
        </w:rPr>
        <w:t>
      3) раннего выявления туберкулеза;</w:t>
      </w:r>
    </w:p>
    <w:bookmarkEnd w:id="1616"/>
    <w:bookmarkStart w:name="z1727" w:id="1617"/>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17"/>
    <w:bookmarkStart w:name="z1728" w:id="1618"/>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18"/>
    <w:bookmarkStart w:name="z1729" w:id="1619"/>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19"/>
    <w:bookmarkStart w:name="z1730" w:id="1620"/>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20"/>
    <w:bookmarkStart w:name="z1731" w:id="1621"/>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21"/>
    <w:bookmarkStart w:name="z1732" w:id="1622"/>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22"/>
    <w:bookmarkStart w:name="z1733" w:id="1623"/>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23"/>
    <w:p>
      <w:pPr>
        <w:spacing w:after="0"/>
        <w:ind w:left="0"/>
        <w:jc w:val="both"/>
      </w:pPr>
      <w:r>
        <w:rPr>
          <w:rFonts w:ascii="Times New Roman"/>
          <w:b/>
          <w:i w:val="false"/>
          <w:color w:val="000000"/>
          <w:sz w:val="28"/>
        </w:rPr>
        <w:t>Статья 99. Профилактика ВИЧ-инфекции</w:t>
      </w:r>
    </w:p>
    <w:bookmarkStart w:name="z1735" w:id="1624"/>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24"/>
    <w:bookmarkStart w:name="z1736" w:id="1625"/>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25"/>
    <w:bookmarkStart w:name="z1737" w:id="1626"/>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26"/>
    <w:bookmarkStart w:name="z1738" w:id="1627"/>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27"/>
    <w:bookmarkStart w:name="z1739" w:id="1628"/>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28"/>
    <w:bookmarkStart w:name="z1740" w:id="1629"/>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29"/>
    <w:bookmarkStart w:name="z1741" w:id="1630"/>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30"/>
    <w:bookmarkStart w:name="z1742" w:id="1631"/>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31"/>
    <w:bookmarkStart w:name="z1743" w:id="1632"/>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32"/>
    <w:bookmarkStart w:name="z1744" w:id="1633"/>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33"/>
    <w:bookmarkStart w:name="z1745" w:id="1634"/>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34"/>
    <w:bookmarkStart w:name="z1746" w:id="1635"/>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35"/>
    <w:p>
      <w:pPr>
        <w:spacing w:after="0"/>
        <w:ind w:left="0"/>
        <w:jc w:val="both"/>
      </w:pPr>
      <w:r>
        <w:rPr>
          <w:rFonts w:ascii="Times New Roman"/>
          <w:b/>
          <w:i w:val="false"/>
          <w:color w:val="000000"/>
          <w:sz w:val="28"/>
        </w:rPr>
        <w:t>Статья 100. Обращение медицинских отходов</w:t>
      </w:r>
    </w:p>
    <w:bookmarkStart w:name="z1748" w:id="1636"/>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36"/>
    <w:bookmarkStart w:name="z1749" w:id="1637"/>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37"/>
    <w:bookmarkStart w:name="z1750" w:id="1638"/>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38"/>
    <w:bookmarkStart w:name="z1751" w:id="1639"/>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39"/>
    <w:bookmarkStart w:name="z1752" w:id="1640"/>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40"/>
    <w:bookmarkStart w:name="z1753" w:id="1641"/>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41"/>
    <w:bookmarkStart w:name="z1754" w:id="1642"/>
    <w:p>
      <w:pPr>
        <w:spacing w:after="0"/>
        <w:ind w:left="0"/>
        <w:jc w:val="both"/>
      </w:pPr>
      <w:r>
        <w:rPr>
          <w:rFonts w:ascii="Times New Roman"/>
          <w:b w:val="false"/>
          <w:i w:val="false"/>
          <w:color w:val="000000"/>
          <w:sz w:val="28"/>
        </w:rPr>
        <w:t>
      5) класс Д – радиоактивные медицинские отходы.</w:t>
      </w:r>
    </w:p>
    <w:bookmarkEnd w:id="1642"/>
    <w:bookmarkStart w:name="z1755" w:id="1643"/>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43"/>
    <w:bookmarkStart w:name="z1756" w:id="1644"/>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44"/>
    <w:bookmarkStart w:name="z1757" w:id="1645"/>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45"/>
    <w:bookmarkStart w:name="z1758" w:id="1646"/>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46"/>
    <w:bookmarkStart w:name="z1759" w:id="1647"/>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47"/>
    <w:bookmarkStart w:name="z1760" w:id="1648"/>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48"/>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49"/>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49"/>
    <w:bookmarkStart w:name="z1763" w:id="1650"/>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50"/>
    <w:bookmarkStart w:name="z1764" w:id="1651"/>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51"/>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52"/>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52"/>
    <w:bookmarkStart w:name="z1767" w:id="1653"/>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53"/>
    <w:bookmarkStart w:name="z1768" w:id="1654"/>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54"/>
    <w:bookmarkStart w:name="z1769" w:id="1655"/>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55"/>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56"/>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56"/>
    <w:bookmarkStart w:name="z1772" w:id="1657"/>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57"/>
    <w:bookmarkStart w:name="z1773" w:id="1658"/>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58"/>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59"/>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59"/>
    <w:bookmarkStart w:name="z1776" w:id="1660"/>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60"/>
    <w:bookmarkStart w:name="z1777" w:id="1661"/>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61"/>
    <w:bookmarkStart w:name="z1778" w:id="1662"/>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62"/>
    <w:bookmarkStart w:name="z1779" w:id="1663"/>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63"/>
    <w:bookmarkStart w:name="z1780" w:id="1664"/>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64"/>
    <w:bookmarkStart w:name="z1781" w:id="1665"/>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65"/>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Start w:name="z1782" w:id="1666"/>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66"/>
    <w:bookmarkStart w:name="z1783" w:id="1667"/>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67"/>
    <w:bookmarkStart w:name="z1784" w:id="1668"/>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68"/>
    <w:bookmarkStart w:name="z1785" w:id="1669"/>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69"/>
    <w:bookmarkStart w:name="z1786" w:id="1670"/>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70"/>
    <w:bookmarkStart w:name="z1787" w:id="1671"/>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71"/>
    <w:bookmarkStart w:name="z1788" w:id="1672"/>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72"/>
    <w:bookmarkStart w:name="z1789" w:id="1673"/>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73"/>
    <w:bookmarkStart w:name="z1790" w:id="1674"/>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674"/>
    <w:bookmarkStart w:name="z1791" w:id="1675"/>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6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676"/>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676"/>
    <w:bookmarkStart w:name="z1794" w:id="1677"/>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677"/>
    <w:bookmarkStart w:name="z1795" w:id="1678"/>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678"/>
    <w:bookmarkStart w:name="z1796" w:id="1679"/>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679"/>
    <w:bookmarkStart w:name="z1797" w:id="1680"/>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680"/>
    <w:bookmarkStart w:name="z1798" w:id="1681"/>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681"/>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682"/>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682"/>
    <w:bookmarkStart w:name="z1801" w:id="1683"/>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683"/>
    <w:bookmarkStart w:name="z1802" w:id="1684"/>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684"/>
    <w:bookmarkStart w:name="z1803" w:id="1685"/>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685"/>
    <w:bookmarkStart w:name="z1804" w:id="1686"/>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686"/>
    <w:bookmarkStart w:name="z1805" w:id="1687"/>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687"/>
    <w:bookmarkStart w:name="z1806" w:id="1688"/>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688"/>
    <w:bookmarkStart w:name="z1807" w:id="1689"/>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689"/>
    <w:bookmarkStart w:name="z1808" w:id="1690"/>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690"/>
    <w:bookmarkStart w:name="z1809" w:id="1691"/>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691"/>
    <w:p>
      <w:pPr>
        <w:spacing w:after="0"/>
        <w:ind w:left="0"/>
        <w:jc w:val="both"/>
      </w:pPr>
      <w:r>
        <w:rPr>
          <w:rFonts w:ascii="Times New Roman"/>
          <w:b/>
          <w:i w:val="false"/>
          <w:color w:val="000000"/>
          <w:sz w:val="28"/>
        </w:rPr>
        <w:t>Статья 107. Дезинфекция, дезинсекция и дератизация</w:t>
      </w:r>
    </w:p>
    <w:bookmarkStart w:name="z1811" w:id="1692"/>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692"/>
    <w:bookmarkStart w:name="z1812" w:id="1693"/>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693"/>
    <w:bookmarkStart w:name="z1813" w:id="1694"/>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694"/>
    <w:bookmarkStart w:name="z1814" w:id="1695"/>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695"/>
    <w:bookmarkStart w:name="z1815" w:id="1696"/>
    <w:p>
      <w:pPr>
        <w:spacing w:after="0"/>
        <w:ind w:left="0"/>
        <w:jc w:val="left"/>
      </w:pPr>
      <w:r>
        <w:rPr>
          <w:rFonts w:ascii="Times New Roman"/>
          <w:b/>
          <w:i w:val="false"/>
          <w:color w:val="000000"/>
        </w:rPr>
        <w:t xml:space="preserve"> Параграф 2. Профилактика неинфекционных заболеваний</w:t>
      </w:r>
    </w:p>
    <w:bookmarkEnd w:id="1696"/>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697"/>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697"/>
    <w:bookmarkStart w:name="z1818" w:id="1698"/>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698"/>
    <w:bookmarkStart w:name="z1819" w:id="1699"/>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699"/>
    <w:bookmarkStart w:name="z1820" w:id="1700"/>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700"/>
    <w:bookmarkStart w:name="z1821" w:id="1701"/>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701"/>
    <w:bookmarkStart w:name="z1822" w:id="1702"/>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702"/>
    <w:bookmarkStart w:name="z1823" w:id="1703"/>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703"/>
    <w:bookmarkStart w:name="z1824" w:id="1704"/>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704"/>
    <w:bookmarkStart w:name="z1825" w:id="1705"/>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705"/>
    <w:bookmarkStart w:name="z1826" w:id="1706"/>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706"/>
    <w:bookmarkStart w:name="z1827" w:id="1707"/>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707"/>
    <w:bookmarkStart w:name="z1828" w:id="1708"/>
    <w:p>
      <w:pPr>
        <w:spacing w:after="0"/>
        <w:ind w:left="0"/>
        <w:jc w:val="both"/>
      </w:pPr>
      <w:r>
        <w:rPr>
          <w:rFonts w:ascii="Times New Roman"/>
          <w:b w:val="false"/>
          <w:i w:val="false"/>
          <w:color w:val="000000"/>
          <w:sz w:val="28"/>
        </w:rPr>
        <w:t>
      3. Медицинский работник организации обязан:</w:t>
      </w:r>
    </w:p>
    <w:bookmarkEnd w:id="1708"/>
    <w:bookmarkStart w:name="z1829" w:id="1709"/>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09"/>
    <w:bookmarkStart w:name="z1830" w:id="1710"/>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10"/>
    <w:bookmarkStart w:name="z1831" w:id="1711"/>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11"/>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12"/>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12"/>
    <w:bookmarkStart w:name="z1834" w:id="1713"/>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13"/>
    <w:bookmarkStart w:name="z1835" w:id="1714"/>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14"/>
    <w:bookmarkStart w:name="z1836" w:id="1715"/>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15"/>
    <w:bookmarkStart w:name="z1837" w:id="1716"/>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16"/>
    <w:bookmarkStart w:name="z1838" w:id="1717"/>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17"/>
    <w:bookmarkStart w:name="z1839" w:id="1718"/>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18"/>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19"/>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19"/>
    <w:bookmarkStart w:name="z1842" w:id="1720"/>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20"/>
    <w:bookmarkStart w:name="z1843" w:id="1721"/>
    <w:p>
      <w:pPr>
        <w:spacing w:after="0"/>
        <w:ind w:left="0"/>
        <w:jc w:val="both"/>
      </w:pPr>
      <w:r>
        <w:rPr>
          <w:rFonts w:ascii="Times New Roman"/>
          <w:b w:val="false"/>
          <w:i w:val="false"/>
          <w:color w:val="000000"/>
          <w:sz w:val="28"/>
        </w:rPr>
        <w:t>
      1) лицам в возрасте до двадцати одного года;</w:t>
      </w:r>
    </w:p>
    <w:bookmarkEnd w:id="1721"/>
    <w:bookmarkStart w:name="z1844" w:id="1722"/>
    <w:p>
      <w:pPr>
        <w:spacing w:after="0"/>
        <w:ind w:left="0"/>
        <w:jc w:val="both"/>
      </w:pPr>
      <w:r>
        <w:rPr>
          <w:rFonts w:ascii="Times New Roman"/>
          <w:b w:val="false"/>
          <w:i w:val="false"/>
          <w:color w:val="000000"/>
          <w:sz w:val="28"/>
        </w:rPr>
        <w:t>
      2) лицами в возрасте до восемнадцати лет;</w:t>
      </w:r>
    </w:p>
    <w:bookmarkEnd w:id="1722"/>
    <w:bookmarkStart w:name="z1845" w:id="1723"/>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23"/>
    <w:bookmarkStart w:name="z1846" w:id="1724"/>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24"/>
    <w:bookmarkStart w:name="z1847" w:id="1725"/>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25"/>
    <w:bookmarkStart w:name="z1848" w:id="1726"/>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26"/>
    <w:bookmarkStart w:name="z1849" w:id="1727"/>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27"/>
    <w:bookmarkStart w:name="z1850" w:id="1728"/>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28"/>
    <w:bookmarkStart w:name="z1851" w:id="1729"/>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29"/>
    <w:bookmarkStart w:name="z1852" w:id="1730"/>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30"/>
    <w:bookmarkStart w:name="z1853" w:id="1731"/>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31"/>
    <w:bookmarkStart w:name="z1854" w:id="1732"/>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32"/>
    <w:bookmarkStart w:name="z1855" w:id="1733"/>
    <w:p>
      <w:pPr>
        <w:spacing w:after="0"/>
        <w:ind w:left="0"/>
        <w:jc w:val="both"/>
      </w:pPr>
      <w:r>
        <w:rPr>
          <w:rFonts w:ascii="Times New Roman"/>
          <w:b w:val="false"/>
          <w:i w:val="false"/>
          <w:color w:val="000000"/>
          <w:sz w:val="28"/>
        </w:rPr>
        <w:t>
      13) в составе наборов с другими товарами;</w:t>
      </w:r>
    </w:p>
    <w:bookmarkEnd w:id="1733"/>
    <w:bookmarkStart w:name="z1856" w:id="1734"/>
    <w:p>
      <w:pPr>
        <w:spacing w:after="0"/>
        <w:ind w:left="0"/>
        <w:jc w:val="both"/>
      </w:pPr>
      <w:r>
        <w:rPr>
          <w:rFonts w:ascii="Times New Roman"/>
          <w:b w:val="false"/>
          <w:i w:val="false"/>
          <w:color w:val="000000"/>
          <w:sz w:val="28"/>
        </w:rPr>
        <w:t>
      14) с полок самообслуживания;</w:t>
      </w:r>
    </w:p>
    <w:bookmarkEnd w:id="1734"/>
    <w:bookmarkStart w:name="z1857" w:id="1735"/>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35"/>
    <w:bookmarkStart w:name="z1858" w:id="1736"/>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36"/>
    <w:bookmarkStart w:name="z1859" w:id="1737"/>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37"/>
    <w:bookmarkStart w:name="z1860" w:id="1738"/>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38"/>
    <w:bookmarkStart w:name="z3525" w:id="1739"/>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39"/>
    <w:bookmarkStart w:name="z3526" w:id="1740"/>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40"/>
    <w:bookmarkStart w:name="z3527" w:id="1741"/>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41"/>
    <w:bookmarkStart w:name="z1864" w:id="1742"/>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42"/>
    <w:bookmarkStart w:name="z1865" w:id="1743"/>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43"/>
    <w:bookmarkStart w:name="z1866" w:id="1744"/>
    <w:p>
      <w:pPr>
        <w:spacing w:after="0"/>
        <w:ind w:left="0"/>
        <w:jc w:val="both"/>
      </w:pPr>
      <w:r>
        <w:rPr>
          <w:rFonts w:ascii="Times New Roman"/>
          <w:b w:val="false"/>
          <w:i w:val="false"/>
          <w:color w:val="000000"/>
          <w:sz w:val="28"/>
        </w:rPr>
        <w:t>
      2) в помещениях организаций здравоохранения;</w:t>
      </w:r>
    </w:p>
    <w:bookmarkEnd w:id="1744"/>
    <w:bookmarkStart w:name="z1867" w:id="1745"/>
    <w:p>
      <w:pPr>
        <w:spacing w:after="0"/>
        <w:ind w:left="0"/>
        <w:jc w:val="both"/>
      </w:pPr>
      <w:r>
        <w:rPr>
          <w:rFonts w:ascii="Times New Roman"/>
          <w:b w:val="false"/>
          <w:i w:val="false"/>
          <w:color w:val="000000"/>
          <w:sz w:val="28"/>
        </w:rPr>
        <w:t>
      3) в пунктах общественного питания;</w:t>
      </w:r>
    </w:p>
    <w:bookmarkEnd w:id="1745"/>
    <w:bookmarkStart w:name="z1868" w:id="1746"/>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46"/>
    <w:bookmarkStart w:name="z1869" w:id="1747"/>
    <w:p>
      <w:pPr>
        <w:spacing w:after="0"/>
        <w:ind w:left="0"/>
        <w:jc w:val="both"/>
      </w:pPr>
      <w:r>
        <w:rPr>
          <w:rFonts w:ascii="Times New Roman"/>
          <w:b w:val="false"/>
          <w:i w:val="false"/>
          <w:color w:val="000000"/>
          <w:sz w:val="28"/>
        </w:rPr>
        <w:t>
      5) в ночных клубах, на дискотеках;</w:t>
      </w:r>
    </w:p>
    <w:bookmarkEnd w:id="1747"/>
    <w:bookmarkStart w:name="z1870" w:id="1748"/>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48"/>
    <w:bookmarkStart w:name="z1871" w:id="1749"/>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49"/>
    <w:bookmarkStart w:name="z1872" w:id="1750"/>
    <w:p>
      <w:pPr>
        <w:spacing w:after="0"/>
        <w:ind w:left="0"/>
        <w:jc w:val="both"/>
      </w:pPr>
      <w:r>
        <w:rPr>
          <w:rFonts w:ascii="Times New Roman"/>
          <w:b w:val="false"/>
          <w:i w:val="false"/>
          <w:color w:val="000000"/>
          <w:sz w:val="28"/>
        </w:rPr>
        <w:t>
      8) в государственных органах и организациях;</w:t>
      </w:r>
    </w:p>
    <w:bookmarkEnd w:id="1750"/>
    <w:bookmarkStart w:name="z1873" w:id="1751"/>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51"/>
    <w:bookmarkStart w:name="z1874" w:id="1752"/>
    <w:p>
      <w:pPr>
        <w:spacing w:after="0"/>
        <w:ind w:left="0"/>
        <w:jc w:val="both"/>
      </w:pPr>
      <w:r>
        <w:rPr>
          <w:rFonts w:ascii="Times New Roman"/>
          <w:b w:val="false"/>
          <w:i w:val="false"/>
          <w:color w:val="000000"/>
          <w:sz w:val="28"/>
        </w:rPr>
        <w:t>
      10) в подъездах домов;</w:t>
      </w:r>
    </w:p>
    <w:bookmarkEnd w:id="1752"/>
    <w:bookmarkStart w:name="z1875" w:id="1753"/>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53"/>
    <w:bookmarkStart w:name="z1876" w:id="1754"/>
    <w:p>
      <w:pPr>
        <w:spacing w:after="0"/>
        <w:ind w:left="0"/>
        <w:jc w:val="both"/>
      </w:pPr>
      <w:r>
        <w:rPr>
          <w:rFonts w:ascii="Times New Roman"/>
          <w:b w:val="false"/>
          <w:i w:val="false"/>
          <w:color w:val="000000"/>
          <w:sz w:val="28"/>
        </w:rPr>
        <w:t>
      12) на детских площадках;</w:t>
      </w:r>
    </w:p>
    <w:bookmarkEnd w:id="1754"/>
    <w:bookmarkStart w:name="z1877" w:id="1755"/>
    <w:p>
      <w:pPr>
        <w:spacing w:after="0"/>
        <w:ind w:left="0"/>
        <w:jc w:val="both"/>
      </w:pPr>
      <w:r>
        <w:rPr>
          <w:rFonts w:ascii="Times New Roman"/>
          <w:b w:val="false"/>
          <w:i w:val="false"/>
          <w:color w:val="000000"/>
          <w:sz w:val="28"/>
        </w:rPr>
        <w:t>
      13) в подземных переходах;</w:t>
      </w:r>
    </w:p>
    <w:bookmarkEnd w:id="1755"/>
    <w:bookmarkStart w:name="z1878" w:id="1756"/>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56"/>
    <w:bookmarkStart w:name="z1879" w:id="1757"/>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57"/>
    <w:bookmarkStart w:name="z1880" w:id="1758"/>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58"/>
    <w:bookmarkStart w:name="z1881" w:id="1759"/>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59"/>
    <w:bookmarkStart w:name="z1882" w:id="1760"/>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60"/>
    <w:bookmarkStart w:name="z1883" w:id="1761"/>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61"/>
    <w:bookmarkStart w:name="z1884" w:id="1762"/>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62"/>
    <w:bookmarkStart w:name="z1885" w:id="1763"/>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63"/>
    <w:bookmarkStart w:name="z1886" w:id="1764"/>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64"/>
    <w:bookmarkStart w:name="z1887" w:id="1765"/>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65"/>
    <w:bookmarkStart w:name="z1888" w:id="1766"/>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66"/>
    <w:bookmarkStart w:name="z1889" w:id="1767"/>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67"/>
    <w:p>
      <w:pPr>
        <w:spacing w:after="0"/>
        <w:ind w:left="0"/>
        <w:jc w:val="both"/>
      </w:pPr>
      <w:r>
        <w:rPr>
          <w:rFonts w:ascii="Times New Roman"/>
          <w:b w:val="false"/>
          <w:i w:val="false"/>
          <w:color w:val="000000"/>
          <w:sz w:val="28"/>
        </w:rPr>
        <w:t>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bookmarkStart w:name="z1890" w:id="1768"/>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68"/>
    <w:bookmarkStart w:name="z1891" w:id="1769"/>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69"/>
    <w:bookmarkStart w:name="z1892" w:id="1770"/>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70"/>
    <w:bookmarkStart w:name="z1893" w:id="1771"/>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71"/>
    <w:bookmarkStart w:name="z1894" w:id="1772"/>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72"/>
    <w:bookmarkStart w:name="z1895" w:id="1773"/>
    <w:p>
      <w:pPr>
        <w:spacing w:after="0"/>
        <w:ind w:left="0"/>
        <w:jc w:val="both"/>
      </w:pPr>
      <w:r>
        <w:rPr>
          <w:rFonts w:ascii="Times New Roman"/>
          <w:b w:val="false"/>
          <w:i w:val="false"/>
          <w:color w:val="000000"/>
          <w:sz w:val="28"/>
        </w:rPr>
        <w:t>
      15. Запрещается розничная реализация:</w:t>
      </w:r>
    </w:p>
    <w:bookmarkEnd w:id="1773"/>
    <w:bookmarkStart w:name="z1896" w:id="1774"/>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774"/>
    <w:bookmarkStart w:name="z1897" w:id="1775"/>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775"/>
    <w:bookmarkStart w:name="z1898" w:id="1776"/>
    <w:p>
      <w:pPr>
        <w:spacing w:after="0"/>
        <w:ind w:left="0"/>
        <w:jc w:val="both"/>
      </w:pPr>
      <w:r>
        <w:rPr>
          <w:rFonts w:ascii="Times New Roman"/>
          <w:b w:val="false"/>
          <w:i w:val="false"/>
          <w:color w:val="000000"/>
          <w:sz w:val="28"/>
        </w:rPr>
        <w:t>
      с 23 до 8 часов следующего дня;</w:t>
      </w:r>
    </w:p>
    <w:bookmarkEnd w:id="1776"/>
    <w:bookmarkStart w:name="z1899" w:id="1777"/>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777"/>
    <w:bookmarkStart w:name="z1900" w:id="1778"/>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778"/>
    <w:bookmarkStart w:name="z1901" w:id="1779"/>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779"/>
    <w:bookmarkStart w:name="z1902" w:id="1780"/>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780"/>
    <w:bookmarkStart w:name="z1903" w:id="1781"/>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781"/>
    <w:bookmarkStart w:name="z1904" w:id="1782"/>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782"/>
    <w:bookmarkStart w:name="z3528" w:id="1783"/>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783"/>
    <w:bookmarkStart w:name="z3529" w:id="1784"/>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84"/>
    <w:bookmarkStart w:name="z3530" w:id="1785"/>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786"/>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786"/>
    <w:bookmarkStart w:name="z1910" w:id="1787"/>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787"/>
    <w:bookmarkStart w:name="z1911" w:id="1788"/>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788"/>
    <w:bookmarkStart w:name="z1912" w:id="1789"/>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789"/>
    <w:bookmarkStart w:name="z1913" w:id="1790"/>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790"/>
    <w:bookmarkStart w:name="z1914" w:id="1791"/>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791"/>
    <w:bookmarkStart w:name="z1915" w:id="1792"/>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92"/>
    <w:p>
      <w:pPr>
        <w:spacing w:after="0"/>
        <w:ind w:left="0"/>
        <w:jc w:val="both"/>
      </w:pPr>
      <w:r>
        <w:rPr>
          <w:rFonts w:ascii="Times New Roman"/>
          <w:b/>
          <w:i w:val="false"/>
          <w:color w:val="000000"/>
          <w:sz w:val="28"/>
        </w:rPr>
        <w:t>Статья 112. Профилактика йододефицитных заболеваний</w:t>
      </w:r>
    </w:p>
    <w:bookmarkStart w:name="z1917" w:id="1793"/>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793"/>
    <w:bookmarkStart w:name="z1918" w:id="1794"/>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794"/>
    <w:bookmarkStart w:name="z1919" w:id="1795"/>
    <w:p>
      <w:pPr>
        <w:spacing w:after="0"/>
        <w:ind w:left="0"/>
        <w:jc w:val="both"/>
      </w:pPr>
      <w:r>
        <w:rPr>
          <w:rFonts w:ascii="Times New Roman"/>
          <w:b w:val="false"/>
          <w:i w:val="false"/>
          <w:color w:val="000000"/>
          <w:sz w:val="28"/>
        </w:rPr>
        <w:t>
      1) защиту здоровья населения;</w:t>
      </w:r>
    </w:p>
    <w:bookmarkEnd w:id="1795"/>
    <w:bookmarkStart w:name="z1920" w:id="1796"/>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796"/>
    <w:bookmarkStart w:name="z1921" w:id="1797"/>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797"/>
    <w:bookmarkStart w:name="z1922" w:id="1798"/>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798"/>
    <w:bookmarkStart w:name="z1923" w:id="1799"/>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799"/>
    <w:bookmarkStart w:name="z1924" w:id="1800"/>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800"/>
    <w:bookmarkStart w:name="z1925" w:id="1801"/>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801"/>
    <w:bookmarkStart w:name="z1926" w:id="1802"/>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802"/>
    <w:bookmarkStart w:name="z1927" w:id="1803"/>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803"/>
    <w:bookmarkStart w:name="z1928" w:id="1804"/>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804"/>
    <w:bookmarkStart w:name="z1929" w:id="1805"/>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805"/>
    <w:bookmarkStart w:name="z1930" w:id="1806"/>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806"/>
    <w:bookmarkStart w:name="z1931" w:id="1807"/>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807"/>
    <w:bookmarkStart w:name="z1932" w:id="1808"/>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08"/>
    <w:bookmarkStart w:name="z1933" w:id="1809"/>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09"/>
    <w:bookmarkStart w:name="z1934" w:id="1810"/>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10"/>
    <w:bookmarkStart w:name="z1935" w:id="1811"/>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11"/>
    <w:p>
      <w:pPr>
        <w:spacing w:after="0"/>
        <w:ind w:left="0"/>
        <w:jc w:val="both"/>
      </w:pPr>
      <w:r>
        <w:rPr>
          <w:rFonts w:ascii="Times New Roman"/>
          <w:b/>
          <w:i w:val="false"/>
          <w:color w:val="000000"/>
          <w:sz w:val="28"/>
        </w:rPr>
        <w:t>Статья 113. Здоровье населения и окружающая среда</w:t>
      </w:r>
    </w:p>
    <w:bookmarkStart w:name="z1937" w:id="1812"/>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12"/>
    <w:bookmarkStart w:name="z1938" w:id="1813"/>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13"/>
    <w:bookmarkStart w:name="z1939" w:id="1814"/>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 с учетом методики управления биологическими рисками и требований к оценке биологических рисков.</w:t>
      </w:r>
    </w:p>
    <w:bookmarkEnd w:id="1814"/>
    <w:bookmarkStart w:name="z1940" w:id="1815"/>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15"/>
    <w:bookmarkStart w:name="z1941" w:id="1816"/>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16"/>
    <w:bookmarkStart w:name="z1942" w:id="1817"/>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17"/>
    <w:bookmarkStart w:name="z1943" w:id="1818"/>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18"/>
    <w:bookmarkStart w:name="z1944" w:id="1819"/>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19"/>
    <w:bookmarkStart w:name="z1945" w:id="1820"/>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20"/>
    <w:bookmarkStart w:name="z1946" w:id="1821"/>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21"/>
    <w:bookmarkStart w:name="z1947" w:id="1822"/>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22"/>
    <w:bookmarkStart w:name="z1948" w:id="1823"/>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23"/>
    <w:bookmarkStart w:name="z1949" w:id="1824"/>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24"/>
    <w:bookmarkStart w:name="z1950" w:id="1825"/>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25"/>
    <w:bookmarkStart w:name="z1951" w:id="1826"/>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26"/>
    <w:bookmarkStart w:name="z1952" w:id="1827"/>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Санитарно-эпидемиологический мониторинг</w:t>
      </w:r>
    </w:p>
    <w:bookmarkStart w:name="z1954" w:id="1828"/>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28"/>
    <w:bookmarkStart w:name="z1955" w:id="1829"/>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29"/>
    <w:bookmarkStart w:name="z1956" w:id="1830"/>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30"/>
    <w:bookmarkStart w:name="z1957" w:id="1831"/>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31"/>
    <w:bookmarkStart w:name="z1958" w:id="1832"/>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32"/>
    <w:bookmarkStart w:name="z1959" w:id="1833"/>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w:t>
      </w:r>
    </w:p>
    <w:bookmarkEnd w:id="1833"/>
    <w:bookmarkStart w:name="z1960" w:id="1834"/>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34"/>
    <w:bookmarkStart w:name="z1961" w:id="1835"/>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35"/>
    <w:bookmarkStart w:name="z1962" w:id="1836"/>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36"/>
    <w:bookmarkStart w:name="z1963" w:id="1837"/>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37"/>
    <w:bookmarkStart w:name="z1964" w:id="1838"/>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38"/>
    <w:bookmarkStart w:name="z1965" w:id="1839"/>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39"/>
    <w:bookmarkStart w:name="z1966" w:id="1840"/>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40"/>
    <w:bookmarkStart w:name="z1967" w:id="1841"/>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41"/>
    <w:bookmarkStart w:name="z1968" w:id="1842"/>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42"/>
    <w:bookmarkStart w:name="z1969" w:id="1843"/>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43"/>
    <w:bookmarkStart w:name="z1970" w:id="1844"/>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44"/>
    <w:bookmarkStart w:name="z1971" w:id="1845"/>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45"/>
    <w:bookmarkStart w:name="z1972" w:id="1846"/>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46"/>
    <w:bookmarkStart w:name="z1973" w:id="1847"/>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47"/>
    <w:bookmarkStart w:name="z1974" w:id="1848"/>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48"/>
    <w:bookmarkStart w:name="z1975" w:id="1849"/>
    <w:p>
      <w:pPr>
        <w:spacing w:after="0"/>
        <w:ind w:left="0"/>
        <w:jc w:val="left"/>
      </w:pPr>
      <w:r>
        <w:rPr>
          <w:rFonts w:ascii="Times New Roman"/>
          <w:b/>
          <w:i w:val="false"/>
          <w:color w:val="000000"/>
        </w:rPr>
        <w:t xml:space="preserve"> РАЗДЕЛ 3. ОРГАНИЗАЦИЯ ОКАЗАНИЯ МЕДИЦИНСКОЙ ПОМОЩИ</w:t>
      </w:r>
    </w:p>
    <w:bookmarkEnd w:id="1849"/>
    <w:bookmarkStart w:name="z1976" w:id="1850"/>
    <w:p>
      <w:pPr>
        <w:spacing w:after="0"/>
        <w:ind w:left="0"/>
        <w:jc w:val="left"/>
      </w:pPr>
      <w:r>
        <w:rPr>
          <w:rFonts w:ascii="Times New Roman"/>
          <w:b/>
          <w:i w:val="false"/>
          <w:color w:val="000000"/>
        </w:rPr>
        <w:t xml:space="preserve"> Глава 16. ОБЩИЕ ПОЛОЖЕНИЯ ОКАЗАНИЯ МЕДИЦИНСКОЙ ПОМОЩИ</w:t>
      </w:r>
    </w:p>
    <w:bookmarkEnd w:id="1850"/>
    <w:p>
      <w:pPr>
        <w:spacing w:after="0"/>
        <w:ind w:left="0"/>
        <w:jc w:val="both"/>
      </w:pPr>
      <w:r>
        <w:rPr>
          <w:rFonts w:ascii="Times New Roman"/>
          <w:b/>
          <w:i w:val="false"/>
          <w:color w:val="000000"/>
          <w:sz w:val="28"/>
        </w:rPr>
        <w:t>Статья 115. Организация медицинской помощи</w:t>
      </w:r>
    </w:p>
    <w:bookmarkStart w:name="z1978" w:id="1851"/>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51"/>
    <w:bookmarkStart w:name="z1979" w:id="1852"/>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52"/>
    <w:bookmarkStart w:name="z1980" w:id="1853"/>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53"/>
    <w:bookmarkStart w:name="z1981" w:id="1854"/>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54"/>
    <w:bookmarkStart w:name="z1982" w:id="1855"/>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55"/>
    <w:bookmarkStart w:name="z1983" w:id="1856"/>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56"/>
    <w:bookmarkStart w:name="z1984" w:id="1857"/>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57"/>
    <w:bookmarkStart w:name="z1985" w:id="1858"/>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58"/>
    <w:bookmarkStart w:name="z1986" w:id="1859"/>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59"/>
    <w:bookmarkStart w:name="z1987" w:id="1860"/>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60"/>
    <w:bookmarkStart w:name="z1988" w:id="1861"/>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61"/>
    <w:bookmarkStart w:name="z1989" w:id="1862"/>
    <w:p>
      <w:pPr>
        <w:spacing w:after="0"/>
        <w:ind w:left="0"/>
        <w:jc w:val="both"/>
      </w:pPr>
      <w:r>
        <w:rPr>
          <w:rFonts w:ascii="Times New Roman"/>
          <w:b w:val="false"/>
          <w:i w:val="false"/>
          <w:color w:val="000000"/>
          <w:sz w:val="28"/>
        </w:rPr>
        <w:t>
      10) предоставление информации (экстренного извещения):</w:t>
      </w:r>
    </w:p>
    <w:bookmarkEnd w:id="1862"/>
    <w:bookmarkStart w:name="z1990" w:id="1863"/>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63"/>
    <w:bookmarkStart w:name="z1991" w:id="1864"/>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64"/>
    <w:bookmarkStart w:name="z1992" w:id="1865"/>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65"/>
    <w:bookmarkStart w:name="z1993" w:id="1866"/>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66"/>
    <w:bookmarkStart w:name="z1994" w:id="1867"/>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67"/>
    <w:p>
      <w:pPr>
        <w:spacing w:after="0"/>
        <w:ind w:left="0"/>
        <w:jc w:val="both"/>
      </w:pPr>
      <w:r>
        <w:rPr>
          <w:rFonts w:ascii="Times New Roman"/>
          <w:b/>
          <w:i w:val="false"/>
          <w:color w:val="000000"/>
          <w:sz w:val="28"/>
        </w:rPr>
        <w:t>Статья 116. Уровни оказания медицинской помощи</w:t>
      </w:r>
    </w:p>
    <w:bookmarkStart w:name="z1996" w:id="1868"/>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68"/>
    <w:bookmarkStart w:name="z1997" w:id="1869"/>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69"/>
    <w:bookmarkStart w:name="z1998" w:id="1870"/>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70"/>
    <w:bookmarkStart w:name="z1999" w:id="1871"/>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71"/>
    <w:p>
      <w:pPr>
        <w:spacing w:after="0"/>
        <w:ind w:left="0"/>
        <w:jc w:val="both"/>
      </w:pPr>
      <w:r>
        <w:rPr>
          <w:rFonts w:ascii="Times New Roman"/>
          <w:b/>
          <w:i w:val="false"/>
          <w:color w:val="000000"/>
          <w:sz w:val="28"/>
        </w:rPr>
        <w:t>Статья 117. Формы медицинской помощи</w:t>
      </w:r>
    </w:p>
    <w:bookmarkStart w:name="z2001" w:id="1872"/>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72"/>
    <w:bookmarkStart w:name="z2002" w:id="1873"/>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73"/>
    <w:bookmarkStart w:name="z2003" w:id="1874"/>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874"/>
    <w:bookmarkStart w:name="z2004" w:id="1875"/>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75"/>
    <w:p>
      <w:pPr>
        <w:spacing w:after="0"/>
        <w:ind w:left="0"/>
        <w:jc w:val="both"/>
      </w:pPr>
      <w:r>
        <w:rPr>
          <w:rFonts w:ascii="Times New Roman"/>
          <w:b/>
          <w:i w:val="false"/>
          <w:color w:val="000000"/>
          <w:sz w:val="28"/>
        </w:rPr>
        <w:t>Статья 118. Условия оказания медицинской помощи</w:t>
      </w:r>
    </w:p>
    <w:bookmarkStart w:name="z2006" w:id="1876"/>
    <w:p>
      <w:pPr>
        <w:spacing w:after="0"/>
        <w:ind w:left="0"/>
        <w:jc w:val="both"/>
      </w:pPr>
      <w:r>
        <w:rPr>
          <w:rFonts w:ascii="Times New Roman"/>
          <w:b w:val="false"/>
          <w:i w:val="false"/>
          <w:color w:val="000000"/>
          <w:sz w:val="28"/>
        </w:rPr>
        <w:t>
      1. Медицинская помощь оказывается:</w:t>
      </w:r>
    </w:p>
    <w:bookmarkEnd w:id="1876"/>
    <w:bookmarkStart w:name="z2007" w:id="1877"/>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877"/>
    <w:bookmarkStart w:name="z2008" w:id="1878"/>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878"/>
    <w:bookmarkStart w:name="z2009" w:id="1879"/>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879"/>
    <w:bookmarkStart w:name="z2010" w:id="1880"/>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880"/>
    <w:bookmarkStart w:name="z2011" w:id="1881"/>
    <w:p>
      <w:pPr>
        <w:spacing w:after="0"/>
        <w:ind w:left="0"/>
        <w:jc w:val="both"/>
      </w:pPr>
      <w:r>
        <w:rPr>
          <w:rFonts w:ascii="Times New Roman"/>
          <w:b w:val="false"/>
          <w:i w:val="false"/>
          <w:color w:val="000000"/>
          <w:sz w:val="28"/>
        </w:rPr>
        <w:t>
      5) в санаторно-курортных организациях;</w:t>
      </w:r>
    </w:p>
    <w:bookmarkEnd w:id="1881"/>
    <w:bookmarkStart w:name="z2012" w:id="1882"/>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882"/>
    <w:bookmarkStart w:name="z2013" w:id="1883"/>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883"/>
    <w:bookmarkStart w:name="z2014" w:id="1884"/>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884"/>
    <w:bookmarkStart w:name="z2015" w:id="1885"/>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85"/>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886"/>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886"/>
    <w:bookmarkStart w:name="z2018" w:id="1887"/>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887"/>
    <w:bookmarkStart w:name="z2019" w:id="1888"/>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888"/>
    <w:bookmarkStart w:name="z2020" w:id="1889"/>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89"/>
    <w:p>
      <w:pPr>
        <w:spacing w:after="0"/>
        <w:ind w:left="0"/>
        <w:jc w:val="both"/>
      </w:pPr>
      <w:r>
        <w:rPr>
          <w:rFonts w:ascii="Times New Roman"/>
          <w:b/>
          <w:i w:val="false"/>
          <w:color w:val="000000"/>
          <w:sz w:val="28"/>
        </w:rPr>
        <w:t>Статья 120. Виды медицинской помощи</w:t>
      </w:r>
    </w:p>
    <w:bookmarkStart w:name="z2022" w:id="1890"/>
    <w:p>
      <w:pPr>
        <w:spacing w:after="0"/>
        <w:ind w:left="0"/>
        <w:jc w:val="both"/>
      </w:pPr>
      <w:r>
        <w:rPr>
          <w:rFonts w:ascii="Times New Roman"/>
          <w:b w:val="false"/>
          <w:i w:val="false"/>
          <w:color w:val="000000"/>
          <w:sz w:val="28"/>
        </w:rPr>
        <w:t>
      Видами медицинской помощи являются:</w:t>
      </w:r>
    </w:p>
    <w:bookmarkEnd w:id="1890"/>
    <w:bookmarkStart w:name="z2023" w:id="1891"/>
    <w:p>
      <w:pPr>
        <w:spacing w:after="0"/>
        <w:ind w:left="0"/>
        <w:jc w:val="both"/>
      </w:pPr>
      <w:r>
        <w:rPr>
          <w:rFonts w:ascii="Times New Roman"/>
          <w:b w:val="false"/>
          <w:i w:val="false"/>
          <w:color w:val="000000"/>
          <w:sz w:val="28"/>
        </w:rPr>
        <w:t>
      1) скорая медицинская помощь;</w:t>
      </w:r>
    </w:p>
    <w:bookmarkEnd w:id="1891"/>
    <w:bookmarkStart w:name="z2024" w:id="1892"/>
    <w:p>
      <w:pPr>
        <w:spacing w:after="0"/>
        <w:ind w:left="0"/>
        <w:jc w:val="both"/>
      </w:pPr>
      <w:r>
        <w:rPr>
          <w:rFonts w:ascii="Times New Roman"/>
          <w:b w:val="false"/>
          <w:i w:val="false"/>
          <w:color w:val="000000"/>
          <w:sz w:val="28"/>
        </w:rPr>
        <w:t>
      2) доврачебная медицинская помощь;</w:t>
      </w:r>
    </w:p>
    <w:bookmarkEnd w:id="1892"/>
    <w:bookmarkStart w:name="z2025" w:id="1893"/>
    <w:p>
      <w:pPr>
        <w:spacing w:after="0"/>
        <w:ind w:left="0"/>
        <w:jc w:val="both"/>
      </w:pPr>
      <w:r>
        <w:rPr>
          <w:rFonts w:ascii="Times New Roman"/>
          <w:b w:val="false"/>
          <w:i w:val="false"/>
          <w:color w:val="000000"/>
          <w:sz w:val="28"/>
        </w:rPr>
        <w:t>
      3) первичная медико-санитарная помощь;</w:t>
      </w:r>
    </w:p>
    <w:bookmarkEnd w:id="1893"/>
    <w:bookmarkStart w:name="z2026" w:id="1894"/>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894"/>
    <w:bookmarkStart w:name="z2027" w:id="1895"/>
    <w:p>
      <w:pPr>
        <w:spacing w:after="0"/>
        <w:ind w:left="0"/>
        <w:jc w:val="both"/>
      </w:pPr>
      <w:r>
        <w:rPr>
          <w:rFonts w:ascii="Times New Roman"/>
          <w:b w:val="false"/>
          <w:i w:val="false"/>
          <w:color w:val="000000"/>
          <w:sz w:val="28"/>
        </w:rPr>
        <w:t>
      5) медицинская реабилитация;</w:t>
      </w:r>
    </w:p>
    <w:bookmarkEnd w:id="1895"/>
    <w:bookmarkStart w:name="z2028" w:id="1896"/>
    <w:p>
      <w:pPr>
        <w:spacing w:after="0"/>
        <w:ind w:left="0"/>
        <w:jc w:val="both"/>
      </w:pPr>
      <w:r>
        <w:rPr>
          <w:rFonts w:ascii="Times New Roman"/>
          <w:b w:val="false"/>
          <w:i w:val="false"/>
          <w:color w:val="000000"/>
          <w:sz w:val="28"/>
        </w:rPr>
        <w:t>
      6) паллиативная медицинская помощь.</w:t>
      </w:r>
    </w:p>
    <w:bookmarkEnd w:id="1896"/>
    <w:p>
      <w:pPr>
        <w:spacing w:after="0"/>
        <w:ind w:left="0"/>
        <w:jc w:val="both"/>
      </w:pPr>
      <w:r>
        <w:rPr>
          <w:rFonts w:ascii="Times New Roman"/>
          <w:b/>
          <w:i w:val="false"/>
          <w:color w:val="000000"/>
          <w:sz w:val="28"/>
        </w:rPr>
        <w:t>Статья 121. Скорая медицинская помощь</w:t>
      </w:r>
    </w:p>
    <w:bookmarkStart w:name="z2030" w:id="1897"/>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897"/>
    <w:bookmarkStart w:name="z2031" w:id="1898"/>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898"/>
    <w:bookmarkStart w:name="z2032" w:id="1899"/>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899"/>
    <w:bookmarkStart w:name="z2033" w:id="1900"/>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900"/>
    <w:bookmarkStart w:name="z2034" w:id="1901"/>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901"/>
    <w:bookmarkStart w:name="z2035" w:id="1902"/>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902"/>
    <w:bookmarkStart w:name="z2036" w:id="1903"/>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903"/>
    <w:bookmarkStart w:name="z2037" w:id="1904"/>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904"/>
    <w:bookmarkStart w:name="z2038" w:id="1905"/>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905"/>
    <w:bookmarkStart w:name="z2039" w:id="1906"/>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906"/>
    <w:bookmarkStart w:name="z2040" w:id="1907"/>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7"/>
    <w:p>
      <w:pPr>
        <w:spacing w:after="0"/>
        <w:ind w:left="0"/>
        <w:jc w:val="both"/>
      </w:pPr>
      <w:r>
        <w:rPr>
          <w:rFonts w:ascii="Times New Roman"/>
          <w:b/>
          <w:i w:val="false"/>
          <w:color w:val="000000"/>
          <w:sz w:val="28"/>
        </w:rPr>
        <w:t>Статья 122. Доврачебная медицинская помощь</w:t>
      </w:r>
    </w:p>
    <w:bookmarkStart w:name="z2042" w:id="1908"/>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908"/>
    <w:bookmarkStart w:name="z2043" w:id="1909"/>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09"/>
    <w:bookmarkStart w:name="z2044" w:id="1910"/>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11"/>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11"/>
    <w:bookmarkStart w:name="z2047" w:id="1912"/>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12"/>
    <w:bookmarkStart w:name="z2048" w:id="1913"/>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13"/>
    <w:bookmarkStart w:name="z2049" w:id="1914"/>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14"/>
    <w:bookmarkStart w:name="z2050" w:id="1915"/>
    <w:p>
      <w:pPr>
        <w:spacing w:after="0"/>
        <w:ind w:left="0"/>
        <w:jc w:val="both"/>
      </w:pPr>
      <w:r>
        <w:rPr>
          <w:rFonts w:ascii="Times New Roman"/>
          <w:b w:val="false"/>
          <w:i w:val="false"/>
          <w:color w:val="000000"/>
          <w:sz w:val="28"/>
        </w:rPr>
        <w:t>
      4) иммунизацию;</w:t>
      </w:r>
    </w:p>
    <w:bookmarkEnd w:id="1915"/>
    <w:bookmarkStart w:name="z2051" w:id="1916"/>
    <w:p>
      <w:pPr>
        <w:spacing w:after="0"/>
        <w:ind w:left="0"/>
        <w:jc w:val="both"/>
      </w:pPr>
      <w:r>
        <w:rPr>
          <w:rFonts w:ascii="Times New Roman"/>
          <w:b w:val="false"/>
          <w:i w:val="false"/>
          <w:color w:val="000000"/>
          <w:sz w:val="28"/>
        </w:rPr>
        <w:t>
      5) формирование и пропаганду здорового образа жизни;</w:t>
      </w:r>
    </w:p>
    <w:bookmarkEnd w:id="1916"/>
    <w:bookmarkStart w:name="z2052" w:id="1917"/>
    <w:p>
      <w:pPr>
        <w:spacing w:after="0"/>
        <w:ind w:left="0"/>
        <w:jc w:val="both"/>
      </w:pPr>
      <w:r>
        <w:rPr>
          <w:rFonts w:ascii="Times New Roman"/>
          <w:b w:val="false"/>
          <w:i w:val="false"/>
          <w:color w:val="000000"/>
          <w:sz w:val="28"/>
        </w:rPr>
        <w:t>
      6) мероприятия по охране репродуктивного здоровья;</w:t>
      </w:r>
    </w:p>
    <w:bookmarkEnd w:id="1917"/>
    <w:bookmarkStart w:name="z2053" w:id="1918"/>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18"/>
    <w:bookmarkStart w:name="z2054" w:id="1919"/>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19"/>
    <w:bookmarkStart w:name="z2055" w:id="1920"/>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20"/>
    <w:bookmarkStart w:name="z2056" w:id="1921"/>
    <w:p>
      <w:pPr>
        <w:spacing w:after="0"/>
        <w:ind w:left="0"/>
        <w:jc w:val="both"/>
      </w:pPr>
      <w:r>
        <w:rPr>
          <w:rFonts w:ascii="Times New Roman"/>
          <w:b w:val="false"/>
          <w:i w:val="false"/>
          <w:color w:val="000000"/>
          <w:sz w:val="28"/>
        </w:rPr>
        <w:t>
      1) семейный принцип обслуживания;</w:t>
      </w:r>
    </w:p>
    <w:bookmarkEnd w:id="1921"/>
    <w:bookmarkStart w:name="z2057" w:id="1922"/>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22"/>
    <w:bookmarkStart w:name="z2058" w:id="1923"/>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23"/>
    <w:bookmarkStart w:name="z2059" w:id="1924"/>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24"/>
    <w:bookmarkStart w:name="z2060" w:id="1925"/>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25"/>
    <w:bookmarkStart w:name="z2061" w:id="1926"/>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26"/>
    <w:bookmarkStart w:name="z2062" w:id="1927"/>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27"/>
    <w:bookmarkStart w:name="z2063" w:id="1928"/>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28"/>
    <w:bookmarkStart w:name="z2064" w:id="1929"/>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29"/>
    <w:bookmarkStart w:name="z2065" w:id="1930"/>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30"/>
    <w:bookmarkStart w:name="z2066" w:id="1931"/>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31"/>
    <w:bookmarkStart w:name="z2067" w:id="1932"/>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32"/>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33"/>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33"/>
    <w:bookmarkStart w:name="z2070" w:id="1934"/>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34"/>
    <w:bookmarkStart w:name="z2071" w:id="1935"/>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35"/>
    <w:bookmarkStart w:name="z2072" w:id="1936"/>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36"/>
    <w:bookmarkStart w:name="z2073" w:id="1937"/>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37"/>
    <w:p>
      <w:pPr>
        <w:spacing w:after="0"/>
        <w:ind w:left="0"/>
        <w:jc w:val="both"/>
      </w:pPr>
      <w:r>
        <w:rPr>
          <w:rFonts w:ascii="Times New Roman"/>
          <w:b/>
          <w:i w:val="false"/>
          <w:color w:val="000000"/>
          <w:sz w:val="28"/>
        </w:rPr>
        <w:t>Статья 125. Медицинская реабилитация</w:t>
      </w:r>
    </w:p>
    <w:bookmarkStart w:name="z2075" w:id="1938"/>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38"/>
    <w:bookmarkStart w:name="z2076" w:id="1939"/>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39"/>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Start w:name="z2077" w:id="1940"/>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40"/>
    <w:bookmarkStart w:name="z2078" w:id="1941"/>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41"/>
    <w:bookmarkStart w:name="z2079" w:id="1942"/>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42"/>
    <w:bookmarkStart w:name="z2080" w:id="1943"/>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44"/>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44"/>
    <w:bookmarkStart w:name="z2083" w:id="1945"/>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45"/>
    <w:bookmarkStart w:name="z2084" w:id="1946"/>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46"/>
    <w:p>
      <w:pPr>
        <w:spacing w:after="0"/>
        <w:ind w:left="0"/>
        <w:jc w:val="both"/>
      </w:pPr>
      <w:r>
        <w:rPr>
          <w:rFonts w:ascii="Times New Roman"/>
          <w:b/>
          <w:i w:val="false"/>
          <w:color w:val="000000"/>
          <w:sz w:val="28"/>
        </w:rPr>
        <w:t>Статья 127. Сестринская деятельность</w:t>
      </w:r>
    </w:p>
    <w:bookmarkStart w:name="z2086" w:id="1947"/>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47"/>
    <w:bookmarkStart w:name="z2087" w:id="1948"/>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48"/>
    <w:bookmarkStart w:name="z2088" w:id="1949"/>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49"/>
    <w:bookmarkStart w:name="z2089" w:id="1950"/>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50"/>
    <w:bookmarkStart w:name="z2090" w:id="1951"/>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51"/>
    <w:bookmarkStart w:name="z2091" w:id="1952"/>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52"/>
    <w:bookmarkStart w:name="z2092" w:id="1953"/>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53"/>
    <w:bookmarkStart w:name="z2093" w:id="1954"/>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54"/>
    <w:bookmarkStart w:name="z2094" w:id="1955"/>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55"/>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56"/>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56"/>
    <w:bookmarkStart w:name="z2097" w:id="1957"/>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57"/>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58"/>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58"/>
    <w:bookmarkStart w:name="z2100" w:id="1959"/>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59"/>
    <w:bookmarkStart w:name="z2101" w:id="1960"/>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60"/>
    <w:bookmarkStart w:name="z2102" w:id="1961"/>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61"/>
    <w:bookmarkStart w:name="z2103" w:id="1962"/>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62"/>
    <w:bookmarkStart w:name="z2104" w:id="1963"/>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63"/>
    <w:bookmarkStart w:name="z2105" w:id="1964"/>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64"/>
    <w:bookmarkStart w:name="z2106" w:id="1965"/>
    <w:p>
      <w:pPr>
        <w:spacing w:after="0"/>
        <w:ind w:left="0"/>
        <w:jc w:val="both"/>
      </w:pPr>
      <w:r>
        <w:rPr>
          <w:rFonts w:ascii="Times New Roman"/>
          <w:b w:val="false"/>
          <w:i w:val="false"/>
          <w:color w:val="000000"/>
          <w:sz w:val="28"/>
        </w:rPr>
        <w:t>
      7) организации дистанционных консилиумов;</w:t>
      </w:r>
    </w:p>
    <w:bookmarkEnd w:id="1965"/>
    <w:bookmarkStart w:name="z2107" w:id="1966"/>
    <w:p>
      <w:pPr>
        <w:spacing w:after="0"/>
        <w:ind w:left="0"/>
        <w:jc w:val="both"/>
      </w:pPr>
      <w:r>
        <w:rPr>
          <w:rFonts w:ascii="Times New Roman"/>
          <w:b w:val="false"/>
          <w:i w:val="false"/>
          <w:color w:val="000000"/>
          <w:sz w:val="28"/>
        </w:rPr>
        <w:t>
      8) оказания услуг медицинской реабилитации.</w:t>
      </w:r>
    </w:p>
    <w:bookmarkEnd w:id="1966"/>
    <w:bookmarkStart w:name="z2108" w:id="1967"/>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67"/>
    <w:bookmarkStart w:name="z2109" w:id="1968"/>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68"/>
    <w:bookmarkStart w:name="z2110" w:id="1969"/>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69"/>
    <w:bookmarkStart w:name="z2111" w:id="1970"/>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70"/>
    <w:p>
      <w:pPr>
        <w:spacing w:after="0"/>
        <w:ind w:left="0"/>
        <w:jc w:val="both"/>
      </w:pPr>
      <w:r>
        <w:rPr>
          <w:rFonts w:ascii="Times New Roman"/>
          <w:b/>
          <w:i w:val="false"/>
          <w:color w:val="000000"/>
          <w:sz w:val="28"/>
        </w:rPr>
        <w:t>Статья 130. Лабораторная диагностика</w:t>
      </w:r>
    </w:p>
    <w:bookmarkStart w:name="z2113" w:id="1971"/>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71"/>
    <w:bookmarkStart w:name="z2114" w:id="1972"/>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72"/>
    <w:bookmarkStart w:name="z2115" w:id="1973"/>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1973"/>
    <w:bookmarkStart w:name="z2116" w:id="1974"/>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1974"/>
    <w:bookmarkStart w:name="z2117" w:id="1975"/>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75"/>
    <w:p>
      <w:pPr>
        <w:spacing w:after="0"/>
        <w:ind w:left="0"/>
        <w:jc w:val="both"/>
      </w:pPr>
      <w:r>
        <w:rPr>
          <w:rFonts w:ascii="Times New Roman"/>
          <w:b/>
          <w:i w:val="false"/>
          <w:color w:val="000000"/>
          <w:sz w:val="28"/>
        </w:rPr>
        <w:t>Статья 131. Патологоанатомическая диагностика</w:t>
      </w:r>
    </w:p>
    <w:bookmarkStart w:name="z2119" w:id="1976"/>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1976"/>
    <w:bookmarkStart w:name="z2120" w:id="1977"/>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1977"/>
    <w:bookmarkStart w:name="z2121" w:id="1978"/>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1978"/>
    <w:bookmarkStart w:name="z2122" w:id="1979"/>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1979"/>
    <w:bookmarkStart w:name="z2123" w:id="1980"/>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1980"/>
    <w:bookmarkStart w:name="z2124" w:id="1981"/>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1981"/>
    <w:bookmarkStart w:name="z2125" w:id="1982"/>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1982"/>
    <w:bookmarkStart w:name="z2126" w:id="1983"/>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1983"/>
    <w:bookmarkStart w:name="z2127" w:id="1984"/>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1984"/>
    <w:bookmarkStart w:name="z2128" w:id="1985"/>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85"/>
    <w:p>
      <w:pPr>
        <w:spacing w:after="0"/>
        <w:ind w:left="0"/>
        <w:jc w:val="both"/>
      </w:pPr>
      <w:r>
        <w:rPr>
          <w:rFonts w:ascii="Times New Roman"/>
          <w:b/>
          <w:i w:val="false"/>
          <w:color w:val="000000"/>
          <w:sz w:val="28"/>
        </w:rPr>
        <w:t>Статья 132. Традиционная медицина. Целительство</w:t>
      </w:r>
    </w:p>
    <w:bookmarkStart w:name="z2130" w:id="1986"/>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1986"/>
    <w:bookmarkStart w:name="z2131" w:id="1987"/>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1987"/>
    <w:bookmarkStart w:name="z2132" w:id="1988"/>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1988"/>
    <w:bookmarkStart w:name="z2133" w:id="1989"/>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1989"/>
    <w:bookmarkStart w:name="z2134" w:id="1990"/>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90"/>
    <w:p>
      <w:pPr>
        <w:spacing w:after="0"/>
        <w:ind w:left="0"/>
        <w:jc w:val="both"/>
      </w:pPr>
      <w:r>
        <w:rPr>
          <w:rFonts w:ascii="Times New Roman"/>
          <w:b/>
          <w:i w:val="false"/>
          <w:color w:val="000000"/>
          <w:sz w:val="28"/>
        </w:rPr>
        <w:t>Статья 133. Оценка технологий здравоохранения</w:t>
      </w:r>
    </w:p>
    <w:bookmarkStart w:name="z2136" w:id="1991"/>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1991"/>
    <w:bookmarkStart w:name="z2137" w:id="1992"/>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1992"/>
    <w:p>
      <w:pPr>
        <w:spacing w:after="0"/>
        <w:ind w:left="0"/>
        <w:jc w:val="both"/>
      </w:pPr>
      <w:r>
        <w:rPr>
          <w:rFonts w:ascii="Times New Roman"/>
          <w:b/>
          <w:i w:val="false"/>
          <w:color w:val="000000"/>
          <w:sz w:val="28"/>
        </w:rPr>
        <w:t>Статья 134. Права пациентов</w:t>
      </w:r>
    </w:p>
    <w:bookmarkStart w:name="z2139" w:id="1993"/>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1993"/>
    <w:bookmarkStart w:name="z2140" w:id="1994"/>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1994"/>
    <w:bookmarkStart w:name="z2141" w:id="1995"/>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1995"/>
    <w:bookmarkStart w:name="z2142" w:id="1996"/>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1996"/>
    <w:bookmarkStart w:name="z2143" w:id="1997"/>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1997"/>
    <w:bookmarkStart w:name="z2144" w:id="1998"/>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1998"/>
    <w:bookmarkStart w:name="z2145" w:id="1999"/>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1999"/>
    <w:bookmarkStart w:name="z2146" w:id="2000"/>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2000"/>
    <w:bookmarkStart w:name="z2147" w:id="2001"/>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2001"/>
    <w:bookmarkStart w:name="z2148" w:id="2002"/>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2002"/>
    <w:bookmarkStart w:name="z2149" w:id="2003"/>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2003"/>
    <w:bookmarkStart w:name="z2150" w:id="2004"/>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2004"/>
    <w:bookmarkStart w:name="z2151" w:id="2005"/>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2005"/>
    <w:bookmarkStart w:name="z2152" w:id="2006"/>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006"/>
    <w:p>
      <w:pPr>
        <w:spacing w:after="0"/>
        <w:ind w:left="0"/>
        <w:jc w:val="both"/>
      </w:pPr>
      <w:r>
        <w:rPr>
          <w:rFonts w:ascii="Times New Roman"/>
          <w:b/>
          <w:i w:val="false"/>
          <w:color w:val="000000"/>
          <w:sz w:val="28"/>
        </w:rPr>
        <w:t>Статья 135. Обязанности пациентов</w:t>
      </w:r>
    </w:p>
    <w:bookmarkStart w:name="z2154" w:id="2007"/>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2007"/>
    <w:bookmarkStart w:name="z2155" w:id="2008"/>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008"/>
    <w:bookmarkStart w:name="z2156" w:id="2009"/>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09"/>
    <w:bookmarkStart w:name="z2157" w:id="2010"/>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10"/>
    <w:bookmarkStart w:name="z2158" w:id="2011"/>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11"/>
    <w:bookmarkStart w:name="z2159" w:id="2012"/>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12"/>
    <w:bookmarkStart w:name="z2160" w:id="2013"/>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13"/>
    <w:bookmarkStart w:name="z2161" w:id="2014"/>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14"/>
    <w:bookmarkStart w:name="z2162" w:id="2015"/>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15"/>
    <w:p>
      <w:pPr>
        <w:spacing w:after="0"/>
        <w:ind w:left="0"/>
        <w:jc w:val="both"/>
      </w:pPr>
      <w:r>
        <w:rPr>
          <w:rFonts w:ascii="Times New Roman"/>
          <w:b/>
          <w:i w:val="false"/>
          <w:color w:val="000000"/>
          <w:sz w:val="28"/>
        </w:rPr>
        <w:t>Статья 136. Право на отказ от медицинской помощи</w:t>
      </w:r>
    </w:p>
    <w:bookmarkStart w:name="z2164" w:id="2016"/>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16"/>
    <w:bookmarkStart w:name="z2165" w:id="2017"/>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17"/>
    <w:bookmarkStart w:name="z2166" w:id="2018"/>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18"/>
    <w:bookmarkStart w:name="z2167" w:id="2019"/>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19"/>
    <w:bookmarkStart w:name="z2168" w:id="2020"/>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20"/>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21"/>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21"/>
    <w:bookmarkStart w:name="z2171" w:id="2022"/>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22"/>
    <w:bookmarkStart w:name="z2172" w:id="2023"/>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23"/>
    <w:bookmarkStart w:name="z2173" w:id="2024"/>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24"/>
    <w:bookmarkStart w:name="z2174" w:id="2025"/>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25"/>
    <w:bookmarkStart w:name="z2175" w:id="2026"/>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26"/>
    <w:bookmarkStart w:name="z2176" w:id="2027"/>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27"/>
    <w:bookmarkStart w:name="z2177" w:id="2028"/>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28"/>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29"/>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29"/>
    <w:bookmarkStart w:name="z2180" w:id="2030"/>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30"/>
    <w:bookmarkStart w:name="z2181" w:id="2031"/>
    <w:p>
      <w:pPr>
        <w:spacing w:after="0"/>
        <w:ind w:left="0"/>
        <w:jc w:val="both"/>
      </w:pPr>
      <w:r>
        <w:rPr>
          <w:rFonts w:ascii="Times New Roman"/>
          <w:b w:val="false"/>
          <w:i w:val="false"/>
          <w:color w:val="000000"/>
          <w:sz w:val="28"/>
        </w:rPr>
        <w:t>
      1) общие положения;</w:t>
      </w:r>
    </w:p>
    <w:bookmarkEnd w:id="2031"/>
    <w:bookmarkStart w:name="z2182" w:id="2032"/>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32"/>
    <w:bookmarkStart w:name="z2183" w:id="2033"/>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33"/>
    <w:bookmarkStart w:name="z2184" w:id="2034"/>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34"/>
    <w:bookmarkStart w:name="z2185" w:id="2035"/>
    <w:p>
      <w:pPr>
        <w:spacing w:after="0"/>
        <w:ind w:left="0"/>
        <w:jc w:val="both"/>
      </w:pPr>
      <w:r>
        <w:rPr>
          <w:rFonts w:ascii="Times New Roman"/>
          <w:b w:val="false"/>
          <w:i w:val="false"/>
          <w:color w:val="000000"/>
          <w:sz w:val="28"/>
        </w:rPr>
        <w:t>
      5) рекомендуемый штат работников;</w:t>
      </w:r>
    </w:p>
    <w:bookmarkEnd w:id="2035"/>
    <w:bookmarkStart w:name="z2186" w:id="2036"/>
    <w:p>
      <w:pPr>
        <w:spacing w:after="0"/>
        <w:ind w:left="0"/>
        <w:jc w:val="both"/>
      </w:pPr>
      <w:r>
        <w:rPr>
          <w:rFonts w:ascii="Times New Roman"/>
          <w:b w:val="false"/>
          <w:i w:val="false"/>
          <w:color w:val="000000"/>
          <w:sz w:val="28"/>
        </w:rPr>
        <w:t>
      6) рекомендуемое оснащение медицинскими изделиями;</w:t>
      </w:r>
    </w:p>
    <w:bookmarkEnd w:id="2036"/>
    <w:bookmarkStart w:name="z2187" w:id="2037"/>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37"/>
    <w:bookmarkStart w:name="z2188" w:id="2038"/>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38"/>
    <w:bookmarkStart w:name="z2189" w:id="2039"/>
    <w:p>
      <w:pPr>
        <w:spacing w:after="0"/>
        <w:ind w:left="0"/>
        <w:jc w:val="left"/>
      </w:pPr>
      <w:r>
        <w:rPr>
          <w:rFonts w:ascii="Times New Roman"/>
          <w:b/>
          <w:i w:val="false"/>
          <w:color w:val="000000"/>
        </w:rPr>
        <w:t xml:space="preserve"> Глава 17. ВЕДОМСТВЕННАЯ МЕДИЦИНА</w:t>
      </w:r>
    </w:p>
    <w:bookmarkEnd w:id="2039"/>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40"/>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40"/>
    <w:bookmarkStart w:name="z2192" w:id="2041"/>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41"/>
    <w:bookmarkStart w:name="z2193" w:id="2042"/>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42"/>
    <w:bookmarkStart w:name="z2194" w:id="2043"/>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43"/>
    <w:bookmarkStart w:name="z2195" w:id="2044"/>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44"/>
    <w:p>
      <w:pPr>
        <w:spacing w:after="0"/>
        <w:ind w:left="0"/>
        <w:jc w:val="both"/>
      </w:pPr>
      <w:r>
        <w:rPr>
          <w:rFonts w:ascii="Times New Roman"/>
          <w:b/>
          <w:i w:val="false"/>
          <w:color w:val="000000"/>
          <w:sz w:val="28"/>
        </w:rPr>
        <w:t>Статья 140. Военно-врачебная экспертиза</w:t>
      </w:r>
    </w:p>
    <w:bookmarkStart w:name="z2197" w:id="2045"/>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45"/>
    <w:bookmarkStart w:name="z2198" w:id="2046"/>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46"/>
    <w:bookmarkStart w:name="z2199" w:id="2047"/>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47"/>
    <w:bookmarkStart w:name="z2200" w:id="2048"/>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48"/>
    <w:bookmarkStart w:name="z2201" w:id="2049"/>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49"/>
    <w:bookmarkStart w:name="z2202" w:id="2050"/>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50"/>
    <w:bookmarkStart w:name="z2203" w:id="2051"/>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51"/>
    <w:bookmarkStart w:name="z2204" w:id="2052"/>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52"/>
    <w:bookmarkStart w:name="z2205" w:id="2053"/>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53"/>
    <w:bookmarkStart w:name="z2206" w:id="2054"/>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54"/>
    <w:bookmarkStart w:name="z2207" w:id="2055"/>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55"/>
    <w:bookmarkStart w:name="z2208" w:id="2056"/>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56"/>
    <w:bookmarkStart w:name="z2209" w:id="2057"/>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57"/>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58"/>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58"/>
    <w:bookmarkStart w:name="z2212" w:id="2059"/>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59"/>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60"/>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60"/>
    <w:bookmarkStart w:name="z2215" w:id="2061"/>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61"/>
    <w:bookmarkStart w:name="z2216" w:id="2062"/>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62"/>
    <w:bookmarkStart w:name="z2217" w:id="2063"/>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63"/>
    <w:bookmarkStart w:name="z2218" w:id="2064"/>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64"/>
    <w:bookmarkStart w:name="z2219" w:id="2065"/>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65"/>
    <w:bookmarkStart w:name="z2220" w:id="2066"/>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66"/>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67"/>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67"/>
    <w:bookmarkStart w:name="z902" w:id="2068"/>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68"/>
    <w:bookmarkStart w:name="z903" w:id="2069"/>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69"/>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70"/>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70"/>
    <w:bookmarkStart w:name="z2226" w:id="2071"/>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71"/>
    <w:bookmarkStart w:name="z2227" w:id="2072"/>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72"/>
    <w:bookmarkStart w:name="z2228" w:id="2073"/>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073"/>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074"/>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074"/>
    <w:bookmarkStart w:name="z2231" w:id="2075"/>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075"/>
    <w:bookmarkStart w:name="z2232" w:id="2076"/>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076"/>
    <w:bookmarkStart w:name="z2233" w:id="2077"/>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077"/>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078"/>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078"/>
    <w:bookmarkStart w:name="z2236" w:id="2079"/>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079"/>
    <w:bookmarkStart w:name="z2237" w:id="2080"/>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080"/>
    <w:bookmarkStart w:name="z2238" w:id="2081"/>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081"/>
    <w:bookmarkStart w:name="z2239" w:id="2082"/>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082"/>
    <w:bookmarkStart w:name="z2240" w:id="2083"/>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083"/>
    <w:bookmarkStart w:name="z2241" w:id="2084"/>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84"/>
    <w:p>
      <w:pPr>
        <w:spacing w:after="0"/>
        <w:ind w:left="0"/>
        <w:jc w:val="both"/>
      </w:pPr>
      <w:r>
        <w:rPr>
          <w:rFonts w:ascii="Times New Roman"/>
          <w:b/>
          <w:i w:val="false"/>
          <w:color w:val="000000"/>
          <w:sz w:val="28"/>
        </w:rPr>
        <w:t>Статья 147. Клонирование</w:t>
      </w:r>
    </w:p>
    <w:bookmarkStart w:name="z2243" w:id="2085"/>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085"/>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086"/>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086"/>
    <w:bookmarkStart w:name="z2246" w:id="2087"/>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087"/>
    <w:bookmarkStart w:name="z2247" w:id="2088"/>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88"/>
    <w:p>
      <w:pPr>
        <w:spacing w:after="0"/>
        <w:ind w:left="0"/>
        <w:jc w:val="both"/>
      </w:pPr>
      <w:r>
        <w:rPr>
          <w:rFonts w:ascii="Times New Roman"/>
          <w:b/>
          <w:i w:val="false"/>
          <w:color w:val="000000"/>
          <w:sz w:val="28"/>
        </w:rPr>
        <w:t>Статья 149. Использование контрацепции</w:t>
      </w:r>
    </w:p>
    <w:bookmarkStart w:name="z2249" w:id="2089"/>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089"/>
    <w:bookmarkStart w:name="z2250" w:id="2090"/>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090"/>
    <w:p>
      <w:pPr>
        <w:spacing w:after="0"/>
        <w:ind w:left="0"/>
        <w:jc w:val="both"/>
      </w:pPr>
      <w:r>
        <w:rPr>
          <w:rFonts w:ascii="Times New Roman"/>
          <w:b/>
          <w:i w:val="false"/>
          <w:color w:val="000000"/>
          <w:sz w:val="28"/>
        </w:rPr>
        <w:t>Статья 150. Искусственное прерывание беременности</w:t>
      </w:r>
    </w:p>
    <w:bookmarkStart w:name="z2252" w:id="2091"/>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091"/>
    <w:bookmarkStart w:name="z2253" w:id="2092"/>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092"/>
    <w:bookmarkStart w:name="z2254" w:id="2093"/>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093"/>
    <w:bookmarkStart w:name="z2255" w:id="2094"/>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094"/>
    <w:bookmarkStart w:name="z2256" w:id="2095"/>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095"/>
    <w:bookmarkStart w:name="z2257" w:id="2096"/>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096"/>
    <w:bookmarkStart w:name="z2258" w:id="2097"/>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097"/>
    <w:bookmarkStart w:name="z2259" w:id="2098"/>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98"/>
    <w:p>
      <w:pPr>
        <w:spacing w:after="0"/>
        <w:ind w:left="0"/>
        <w:jc w:val="both"/>
      </w:pPr>
      <w:r>
        <w:rPr>
          <w:rFonts w:ascii="Times New Roman"/>
          <w:b/>
          <w:i w:val="false"/>
          <w:color w:val="000000"/>
          <w:sz w:val="28"/>
        </w:rPr>
        <w:t>Статья 151. Хирургическая стерилизация</w:t>
      </w:r>
    </w:p>
    <w:bookmarkStart w:name="z2261" w:id="2099"/>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099"/>
    <w:bookmarkStart w:name="z2262" w:id="2100"/>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100"/>
    <w:bookmarkStart w:name="z2263" w:id="2101"/>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101"/>
    <w:p>
      <w:pPr>
        <w:spacing w:after="0"/>
        <w:ind w:left="0"/>
        <w:jc w:val="both"/>
      </w:pPr>
      <w:r>
        <w:rPr>
          <w:rFonts w:ascii="Times New Roman"/>
          <w:b/>
          <w:i w:val="false"/>
          <w:color w:val="000000"/>
          <w:sz w:val="28"/>
        </w:rPr>
        <w:t>Статья 152. Химическая кастрация</w:t>
      </w:r>
    </w:p>
    <w:bookmarkStart w:name="z2265" w:id="2102"/>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102"/>
    <w:bookmarkStart w:name="z2266" w:id="2103"/>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104"/>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104"/>
    <w:bookmarkStart w:name="z2269" w:id="2105"/>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105"/>
    <w:bookmarkStart w:name="z2270" w:id="2106"/>
    <w:p>
      <w:pPr>
        <w:spacing w:after="0"/>
        <w:ind w:left="0"/>
        <w:jc w:val="both"/>
      </w:pPr>
      <w:r>
        <w:rPr>
          <w:rFonts w:ascii="Times New Roman"/>
          <w:b w:val="false"/>
          <w:i w:val="false"/>
          <w:color w:val="000000"/>
          <w:sz w:val="28"/>
        </w:rPr>
        <w:t>
      1) остановка сердечной деятельности;</w:t>
      </w:r>
    </w:p>
    <w:bookmarkEnd w:id="2106"/>
    <w:bookmarkStart w:name="z2271" w:id="2107"/>
    <w:p>
      <w:pPr>
        <w:spacing w:after="0"/>
        <w:ind w:left="0"/>
        <w:jc w:val="both"/>
      </w:pPr>
      <w:r>
        <w:rPr>
          <w:rFonts w:ascii="Times New Roman"/>
          <w:b w:val="false"/>
          <w:i w:val="false"/>
          <w:color w:val="000000"/>
          <w:sz w:val="28"/>
        </w:rPr>
        <w:t>
      2) прекращение дыхания;</w:t>
      </w:r>
    </w:p>
    <w:bookmarkEnd w:id="2107"/>
    <w:bookmarkStart w:name="z2272" w:id="2108"/>
    <w:p>
      <w:pPr>
        <w:spacing w:after="0"/>
        <w:ind w:left="0"/>
        <w:jc w:val="both"/>
      </w:pPr>
      <w:r>
        <w:rPr>
          <w:rFonts w:ascii="Times New Roman"/>
          <w:b w:val="false"/>
          <w:i w:val="false"/>
          <w:color w:val="000000"/>
          <w:sz w:val="28"/>
        </w:rPr>
        <w:t>
      3) прекращение функций центральной нервной системы.</w:t>
      </w:r>
    </w:p>
    <w:bookmarkEnd w:id="2108"/>
    <w:bookmarkStart w:name="z2273" w:id="2109"/>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09"/>
    <w:bookmarkStart w:name="z2274" w:id="2110"/>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10"/>
    <w:bookmarkStart w:name="z2275" w:id="2111"/>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11"/>
    <w:bookmarkStart w:name="z2276" w:id="2112"/>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12"/>
    <w:bookmarkStart w:name="z2277" w:id="2113"/>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13"/>
    <w:bookmarkStart w:name="z2278" w:id="2114"/>
    <w:p>
      <w:pPr>
        <w:spacing w:after="0"/>
        <w:ind w:left="0"/>
        <w:jc w:val="both"/>
      </w:pPr>
      <w:r>
        <w:rPr>
          <w:rFonts w:ascii="Times New Roman"/>
          <w:b w:val="false"/>
          <w:i w:val="false"/>
          <w:color w:val="000000"/>
          <w:sz w:val="28"/>
        </w:rPr>
        <w:t>
      1) констатации биологической смерти;</w:t>
      </w:r>
    </w:p>
    <w:bookmarkEnd w:id="2114"/>
    <w:bookmarkStart w:name="z2279" w:id="2115"/>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15"/>
    <w:p>
      <w:pPr>
        <w:spacing w:after="0"/>
        <w:ind w:left="0"/>
        <w:jc w:val="both"/>
      </w:pPr>
      <w:r>
        <w:rPr>
          <w:rFonts w:ascii="Times New Roman"/>
          <w:b/>
          <w:i w:val="false"/>
          <w:color w:val="000000"/>
          <w:sz w:val="28"/>
        </w:rPr>
        <w:t>Статья 154. Эвтаназия</w:t>
      </w:r>
    </w:p>
    <w:bookmarkStart w:name="z2281" w:id="2116"/>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16"/>
    <w:p>
      <w:pPr>
        <w:spacing w:after="0"/>
        <w:ind w:left="0"/>
        <w:jc w:val="both"/>
      </w:pPr>
      <w:r>
        <w:rPr>
          <w:rFonts w:ascii="Times New Roman"/>
          <w:b/>
          <w:i w:val="false"/>
          <w:color w:val="000000"/>
          <w:sz w:val="28"/>
        </w:rPr>
        <w:t>Статья 155. Анатомический дар</w:t>
      </w:r>
    </w:p>
    <w:bookmarkStart w:name="z2283" w:id="2117"/>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17"/>
    <w:bookmarkStart w:name="z2284" w:id="2118"/>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18"/>
    <w:bookmarkStart w:name="z2285" w:id="2119"/>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19"/>
    <w:bookmarkStart w:name="z2286" w:id="2120"/>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20"/>
    <w:bookmarkStart w:name="z2287" w:id="2121"/>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21"/>
    <w:bookmarkStart w:name="z2288" w:id="2122"/>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22"/>
    <w:p>
      <w:pPr>
        <w:spacing w:after="0"/>
        <w:ind w:left="0"/>
        <w:jc w:val="both"/>
      </w:pPr>
      <w:r>
        <w:rPr>
          <w:rFonts w:ascii="Times New Roman"/>
          <w:b/>
          <w:i w:val="false"/>
          <w:color w:val="000000"/>
          <w:sz w:val="28"/>
        </w:rPr>
        <w:t>Статья 156. Изменение половой принадлежности</w:t>
      </w:r>
    </w:p>
    <w:bookmarkStart w:name="z2290" w:id="2123"/>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23"/>
    <w:bookmarkStart w:name="z2291" w:id="2124"/>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24"/>
    <w:bookmarkStart w:name="z2292" w:id="2125"/>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25"/>
    <w:bookmarkStart w:name="z2293" w:id="2126"/>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26"/>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27"/>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27"/>
    <w:bookmarkStart w:name="z2296" w:id="2128"/>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28"/>
    <w:bookmarkStart w:name="z2297" w:id="2129"/>
    <w:p>
      <w:pPr>
        <w:spacing w:after="0"/>
        <w:ind w:left="0"/>
        <w:jc w:val="both"/>
      </w:pPr>
      <w:r>
        <w:rPr>
          <w:rFonts w:ascii="Times New Roman"/>
          <w:b w:val="false"/>
          <w:i w:val="false"/>
          <w:color w:val="000000"/>
          <w:sz w:val="28"/>
        </w:rPr>
        <w:t>
      2) социальная и правовая защита;</w:t>
      </w:r>
    </w:p>
    <w:bookmarkEnd w:id="2129"/>
    <w:bookmarkStart w:name="z2298" w:id="2130"/>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30"/>
    <w:bookmarkStart w:name="z2299" w:id="2131"/>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31"/>
    <w:bookmarkStart w:name="z2300" w:id="2132"/>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32"/>
    <w:bookmarkStart w:name="z2301" w:id="2133"/>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33"/>
    <w:bookmarkStart w:name="z2302" w:id="2134"/>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34"/>
    <w:bookmarkStart w:name="z2303" w:id="2135"/>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35"/>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36"/>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36"/>
    <w:bookmarkStart w:name="z2306" w:id="2137"/>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37"/>
    <w:bookmarkStart w:name="z2307" w:id="2138"/>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38"/>
    <w:bookmarkStart w:name="z2308" w:id="2139"/>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39"/>
    <w:bookmarkStart w:name="z2309" w:id="2140"/>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40"/>
    <w:bookmarkStart w:name="z2310" w:id="2141"/>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41"/>
    <w:bookmarkStart w:name="z2311" w:id="2142"/>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42"/>
    <w:bookmarkStart w:name="z2312" w:id="2143"/>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43"/>
    <w:bookmarkStart w:name="z2313" w:id="2144"/>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44"/>
    <w:bookmarkStart w:name="z2314" w:id="2145"/>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45"/>
    <w:bookmarkStart w:name="z2315" w:id="2146"/>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46"/>
    <w:bookmarkStart w:name="z2316" w:id="2147"/>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47"/>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48"/>
    <w:p>
      <w:pPr>
        <w:spacing w:after="0"/>
        <w:ind w:left="0"/>
        <w:jc w:val="both"/>
      </w:pPr>
      <w:r>
        <w:rPr>
          <w:rFonts w:ascii="Times New Roman"/>
          <w:b w:val="false"/>
          <w:i w:val="false"/>
          <w:color w:val="000000"/>
          <w:sz w:val="28"/>
        </w:rPr>
        <w:t>
      1. Местные исполнительные органы оказывают:</w:t>
      </w:r>
    </w:p>
    <w:bookmarkEnd w:id="2148"/>
    <w:bookmarkStart w:name="z2319" w:id="2149"/>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49"/>
    <w:bookmarkStart w:name="z2320" w:id="2150"/>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50"/>
    <w:bookmarkStart w:name="z2321" w:id="2151"/>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51"/>
    <w:bookmarkStart w:name="z2322" w:id="2152"/>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52"/>
    <w:bookmarkStart w:name="z2323" w:id="2153"/>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53"/>
    <w:bookmarkStart w:name="z2324" w:id="2154"/>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54"/>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55"/>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55"/>
    <w:bookmarkStart w:name="z2327" w:id="2156"/>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56"/>
    <w:bookmarkStart w:name="z2328" w:id="2157"/>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57"/>
    <w:bookmarkStart w:name="z2329" w:id="2158"/>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58"/>
    <w:bookmarkStart w:name="z2330" w:id="2159"/>
    <w:p>
      <w:pPr>
        <w:spacing w:after="0"/>
        <w:ind w:left="0"/>
        <w:jc w:val="both"/>
      </w:pPr>
      <w:r>
        <w:rPr>
          <w:rFonts w:ascii="Times New Roman"/>
          <w:b w:val="false"/>
          <w:i w:val="false"/>
          <w:color w:val="000000"/>
          <w:sz w:val="28"/>
        </w:rPr>
        <w:t>
      4) социальная правовая защита.</w:t>
      </w:r>
    </w:p>
    <w:bookmarkEnd w:id="2159"/>
    <w:bookmarkStart w:name="z2331" w:id="2160"/>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60"/>
    <w:bookmarkStart w:name="z2332" w:id="2161"/>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61"/>
    <w:bookmarkStart w:name="z2333" w:id="2162"/>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62"/>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63"/>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63"/>
    <w:bookmarkStart w:name="z2336" w:id="2164"/>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64"/>
    <w:bookmarkStart w:name="z2337" w:id="2165"/>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65"/>
    <w:bookmarkStart w:name="z2338" w:id="2166"/>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66"/>
    <w:bookmarkStart w:name="z2339" w:id="2167"/>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67"/>
    <w:bookmarkStart w:name="z2340" w:id="2168"/>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68"/>
    <w:p>
      <w:pPr>
        <w:spacing w:after="0"/>
        <w:ind w:left="0"/>
        <w:jc w:val="both"/>
      </w:pPr>
      <w:r>
        <w:rPr>
          <w:rFonts w:ascii="Times New Roman"/>
          <w:b/>
          <w:i w:val="false"/>
          <w:color w:val="000000"/>
          <w:sz w:val="28"/>
        </w:rPr>
        <w:t>Статья 162. Обследование на ВИЧ-инфекцию</w:t>
      </w:r>
    </w:p>
    <w:bookmarkStart w:name="z2342" w:id="2169"/>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9"/>
    <w:bookmarkStart w:name="z2343" w:id="2170"/>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70"/>
    <w:bookmarkStart w:name="z2344" w:id="2171"/>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71"/>
    <w:bookmarkStart w:name="z2345" w:id="2172"/>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72"/>
    <w:bookmarkStart w:name="z2346" w:id="2173"/>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173"/>
    <w:bookmarkStart w:name="z2347" w:id="2174"/>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174"/>
    <w:bookmarkStart w:name="z2348" w:id="2175"/>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75"/>
    <w:bookmarkStart w:name="z2349" w:id="2176"/>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176"/>
    <w:bookmarkStart w:name="z2350" w:id="2177"/>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177"/>
    <w:bookmarkStart w:name="z2351" w:id="2178"/>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178"/>
    <w:bookmarkStart w:name="z2352" w:id="2179"/>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179"/>
    <w:bookmarkStart w:name="z2353" w:id="2180"/>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180"/>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181"/>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181"/>
    <w:bookmarkStart w:name="z2356" w:id="2182"/>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182"/>
    <w:bookmarkStart w:name="z2357" w:id="2183"/>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183"/>
    <w:bookmarkStart w:name="z2358" w:id="2184"/>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184"/>
    <w:bookmarkStart w:name="z2359" w:id="2185"/>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185"/>
    <w:bookmarkStart w:name="z2360" w:id="2186"/>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186"/>
    <w:bookmarkStart w:name="z2361" w:id="2187"/>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187"/>
    <w:bookmarkStart w:name="z2362" w:id="2188"/>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188"/>
    <w:bookmarkStart w:name="z2363" w:id="2189"/>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189"/>
    <w:bookmarkStart w:name="z2364" w:id="2190"/>
    <w:p>
      <w:pPr>
        <w:spacing w:after="0"/>
        <w:ind w:left="0"/>
        <w:jc w:val="both"/>
      </w:pPr>
      <w:r>
        <w:rPr>
          <w:rFonts w:ascii="Times New Roman"/>
          <w:b w:val="false"/>
          <w:i w:val="false"/>
          <w:color w:val="000000"/>
          <w:sz w:val="28"/>
        </w:rPr>
        <w:t>
      7) ежедневную прогулку.</w:t>
      </w:r>
    </w:p>
    <w:bookmarkEnd w:id="2190"/>
    <w:bookmarkStart w:name="z2365" w:id="2191"/>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191"/>
    <w:bookmarkStart w:name="z2366" w:id="2192"/>
    <w:p>
      <w:pPr>
        <w:spacing w:after="0"/>
        <w:ind w:left="0"/>
        <w:jc w:val="both"/>
      </w:pPr>
      <w:r>
        <w:rPr>
          <w:rFonts w:ascii="Times New Roman"/>
          <w:b w:val="false"/>
          <w:i w:val="false"/>
          <w:color w:val="000000"/>
          <w:sz w:val="28"/>
        </w:rPr>
        <w:t>
      1) приобретение дополнительного питания;</w:t>
      </w:r>
    </w:p>
    <w:bookmarkEnd w:id="2192"/>
    <w:bookmarkStart w:name="z2367" w:id="2193"/>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193"/>
    <w:bookmarkStart w:name="z2368" w:id="2194"/>
    <w:p>
      <w:pPr>
        <w:spacing w:after="0"/>
        <w:ind w:left="0"/>
        <w:jc w:val="both"/>
      </w:pPr>
      <w:r>
        <w:rPr>
          <w:rFonts w:ascii="Times New Roman"/>
          <w:b w:val="false"/>
          <w:i w:val="false"/>
          <w:color w:val="000000"/>
          <w:sz w:val="28"/>
        </w:rPr>
        <w:t>
      3) приобретение мягкого инвентаря, одежды, обуви;</w:t>
      </w:r>
    </w:p>
    <w:bookmarkEnd w:id="2194"/>
    <w:bookmarkStart w:name="z2369" w:id="2195"/>
    <w:p>
      <w:pPr>
        <w:spacing w:after="0"/>
        <w:ind w:left="0"/>
        <w:jc w:val="both"/>
      </w:pPr>
      <w:r>
        <w:rPr>
          <w:rFonts w:ascii="Times New Roman"/>
          <w:b w:val="false"/>
          <w:i w:val="false"/>
          <w:color w:val="000000"/>
          <w:sz w:val="28"/>
        </w:rPr>
        <w:t>
      4) пользование междугородней телефонной связью;</w:t>
      </w:r>
    </w:p>
    <w:bookmarkEnd w:id="2195"/>
    <w:bookmarkStart w:name="z2370" w:id="2196"/>
    <w:p>
      <w:pPr>
        <w:spacing w:after="0"/>
        <w:ind w:left="0"/>
        <w:jc w:val="both"/>
      </w:pPr>
      <w:r>
        <w:rPr>
          <w:rFonts w:ascii="Times New Roman"/>
          <w:b w:val="false"/>
          <w:i w:val="false"/>
          <w:color w:val="000000"/>
          <w:sz w:val="28"/>
        </w:rPr>
        <w:t>
      5) пользование контрольным счетом наличности.</w:t>
      </w:r>
    </w:p>
    <w:bookmarkEnd w:id="2196"/>
    <w:bookmarkStart w:name="z2371" w:id="2197"/>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197"/>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198"/>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198"/>
    <w:bookmarkStart w:name="z2374" w:id="2199"/>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199"/>
    <w:bookmarkStart w:name="z2375" w:id="2200"/>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200"/>
    <w:bookmarkStart w:name="z2376" w:id="2201"/>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201"/>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202"/>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202"/>
    <w:bookmarkStart w:name="z2379" w:id="2203"/>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203"/>
    <w:bookmarkStart w:name="z2380" w:id="2204"/>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204"/>
    <w:bookmarkStart w:name="z2381" w:id="2205"/>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206"/>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206"/>
    <w:bookmarkStart w:name="z2384" w:id="2207"/>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207"/>
    <w:bookmarkStart w:name="z2385" w:id="2208"/>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208"/>
    <w:bookmarkStart w:name="z2386" w:id="2209"/>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09"/>
    <w:bookmarkStart w:name="z2387" w:id="2210"/>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10"/>
    <w:bookmarkStart w:name="z2388" w:id="2211"/>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11"/>
    <w:bookmarkStart w:name="z2389" w:id="2212"/>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12"/>
    <w:bookmarkStart w:name="z2390" w:id="2213"/>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13"/>
    <w:bookmarkStart w:name="z2391" w:id="2214"/>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14"/>
    <w:bookmarkStart w:name="z2392" w:id="2215"/>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15"/>
    <w:bookmarkStart w:name="z2393" w:id="2216"/>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16"/>
    <w:bookmarkStart w:name="z2394" w:id="2217"/>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17"/>
    <w:bookmarkStart w:name="z2395" w:id="2218"/>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18"/>
    <w:bookmarkStart w:name="z2396" w:id="2219"/>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19"/>
    <w:bookmarkStart w:name="z2397" w:id="2220"/>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20"/>
    <w:bookmarkStart w:name="z2398" w:id="2221"/>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21"/>
    <w:bookmarkStart w:name="z2399" w:id="2222"/>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22"/>
    <w:bookmarkStart w:name="z2400" w:id="2223"/>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23"/>
    <w:bookmarkStart w:name="z2401" w:id="2224"/>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24"/>
    <w:bookmarkStart w:name="z2402" w:id="2225"/>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25"/>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26"/>
    <w:p>
      <w:pPr>
        <w:spacing w:after="0"/>
        <w:ind w:left="0"/>
        <w:jc w:val="both"/>
      </w:pPr>
      <w:r>
        <w:rPr>
          <w:rFonts w:ascii="Times New Roman"/>
          <w:b w:val="false"/>
          <w:i w:val="false"/>
          <w:color w:val="000000"/>
          <w:sz w:val="28"/>
        </w:rPr>
        <w:t>
      1. Государством гарантируется:</w:t>
      </w:r>
    </w:p>
    <w:bookmarkEnd w:id="2226"/>
    <w:bookmarkStart w:name="z2405" w:id="2227"/>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27"/>
    <w:bookmarkStart w:name="z2406" w:id="2228"/>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28"/>
    <w:bookmarkStart w:name="z2407" w:id="2229"/>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29"/>
    <w:bookmarkStart w:name="z2408" w:id="2230"/>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30"/>
    <w:bookmarkStart w:name="z2409" w:id="2231"/>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31"/>
    <w:bookmarkStart w:name="z2410" w:id="2232"/>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32"/>
    <w:bookmarkStart w:name="z2411" w:id="2233"/>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33"/>
    <w:bookmarkStart w:name="z2412" w:id="2234"/>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34"/>
    <w:bookmarkStart w:name="z2413" w:id="2235"/>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35"/>
    <w:bookmarkStart w:name="z2414" w:id="2236"/>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36"/>
    <w:bookmarkStart w:name="z2415" w:id="2237"/>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37"/>
    <w:bookmarkStart w:name="z2416" w:id="2238"/>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38"/>
    <w:bookmarkStart w:name="z2417" w:id="2239"/>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39"/>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40"/>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40"/>
    <w:bookmarkStart w:name="z2420" w:id="2241"/>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41"/>
    <w:bookmarkStart w:name="z2421" w:id="2242"/>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42"/>
    <w:bookmarkStart w:name="z2422" w:id="2243"/>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43"/>
    <w:bookmarkStart w:name="z2423" w:id="2244"/>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44"/>
    <w:bookmarkStart w:name="z2424" w:id="2245"/>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45"/>
    <w:bookmarkStart w:name="z2425" w:id="2246"/>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46"/>
    <w:bookmarkStart w:name="z2426" w:id="2247"/>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47"/>
    <w:bookmarkStart w:name="z2427" w:id="2248"/>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48"/>
    <w:bookmarkStart w:name="z2428" w:id="2249"/>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49"/>
    <w:bookmarkStart w:name="z2429" w:id="2250"/>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50"/>
    <w:bookmarkStart w:name="z2430" w:id="2251"/>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51"/>
    <w:bookmarkStart w:name="z2431" w:id="2252"/>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52"/>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53"/>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53"/>
    <w:bookmarkStart w:name="z2434" w:id="2254"/>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54"/>
    <w:bookmarkStart w:name="z2435" w:id="2255"/>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55"/>
    <w:bookmarkStart w:name="z2436" w:id="2256"/>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56"/>
    <w:bookmarkStart w:name="z2437" w:id="2257"/>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57"/>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58"/>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58"/>
    <w:bookmarkStart w:name="z2440" w:id="2259"/>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59"/>
    <w:bookmarkStart w:name="z2441" w:id="2260"/>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60"/>
    <w:bookmarkStart w:name="z2442" w:id="2261"/>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61"/>
    <w:bookmarkStart w:name="z2443" w:id="2262"/>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62"/>
    <w:bookmarkStart w:name="z2444" w:id="2263"/>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63"/>
    <w:bookmarkStart w:name="z2445" w:id="2264"/>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64"/>
    <w:bookmarkStart w:name="z2446" w:id="2265"/>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65"/>
    <w:bookmarkStart w:name="z2447" w:id="2266"/>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66"/>
    <w:bookmarkStart w:name="z2448" w:id="2267"/>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67"/>
    <w:bookmarkStart w:name="z2449" w:id="2268"/>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68"/>
    <w:bookmarkStart w:name="z2450" w:id="2269"/>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69"/>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70"/>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70"/>
    <w:bookmarkStart w:name="z2453" w:id="2271"/>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71"/>
    <w:bookmarkStart w:name="z2454" w:id="2272"/>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72"/>
    <w:bookmarkStart w:name="z2455" w:id="2273"/>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273"/>
    <w:bookmarkStart w:name="z2456" w:id="2274"/>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274"/>
    <w:bookmarkStart w:name="z2457" w:id="2275"/>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275"/>
    <w:bookmarkStart w:name="z2458" w:id="2276"/>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76"/>
    <w:bookmarkStart w:name="z2459" w:id="2277"/>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277"/>
    <w:bookmarkStart w:name="z2460" w:id="2278"/>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278"/>
    <w:bookmarkStart w:name="z2461" w:id="2279"/>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279"/>
    <w:bookmarkStart w:name="z2462" w:id="2280"/>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280"/>
    <w:bookmarkStart w:name="z2463" w:id="2281"/>
    <w:p>
      <w:pPr>
        <w:spacing w:after="0"/>
        <w:ind w:left="0"/>
        <w:jc w:val="both"/>
      </w:pPr>
      <w:r>
        <w:rPr>
          <w:rFonts w:ascii="Times New Roman"/>
          <w:b w:val="false"/>
          <w:i w:val="false"/>
          <w:color w:val="000000"/>
          <w:sz w:val="28"/>
        </w:rPr>
        <w:t>
      7) вести переписку без ограничения;</w:t>
      </w:r>
    </w:p>
    <w:bookmarkEnd w:id="2281"/>
    <w:bookmarkStart w:name="z2464" w:id="2282"/>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282"/>
    <w:bookmarkStart w:name="z2465" w:id="2283"/>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283"/>
    <w:bookmarkStart w:name="z2466" w:id="2284"/>
    <w:p>
      <w:pPr>
        <w:spacing w:after="0"/>
        <w:ind w:left="0"/>
        <w:jc w:val="both"/>
      </w:pPr>
      <w:r>
        <w:rPr>
          <w:rFonts w:ascii="Times New Roman"/>
          <w:b w:val="false"/>
          <w:i w:val="false"/>
          <w:color w:val="000000"/>
          <w:sz w:val="28"/>
        </w:rPr>
        <w:t>
      10) на ежедневную прогулку;</w:t>
      </w:r>
    </w:p>
    <w:bookmarkEnd w:id="2284"/>
    <w:bookmarkStart w:name="z2467" w:id="2285"/>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285"/>
    <w:bookmarkStart w:name="z2468" w:id="2286"/>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286"/>
    <w:bookmarkStart w:name="z2469" w:id="2287"/>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287"/>
    <w:bookmarkStart w:name="z2470" w:id="2288"/>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288"/>
    <w:bookmarkStart w:name="z2471" w:id="2289"/>
    <w:p>
      <w:pPr>
        <w:spacing w:after="0"/>
        <w:ind w:left="0"/>
        <w:jc w:val="both"/>
      </w:pPr>
      <w:r>
        <w:rPr>
          <w:rFonts w:ascii="Times New Roman"/>
          <w:b w:val="false"/>
          <w:i w:val="false"/>
          <w:color w:val="000000"/>
          <w:sz w:val="28"/>
        </w:rPr>
        <w:t>
      3) принимать назначенное лечение;</w:t>
      </w:r>
    </w:p>
    <w:bookmarkEnd w:id="2289"/>
    <w:bookmarkStart w:name="z2472" w:id="2290"/>
    <w:p>
      <w:pPr>
        <w:spacing w:after="0"/>
        <w:ind w:left="0"/>
        <w:jc w:val="both"/>
      </w:pPr>
      <w:r>
        <w:rPr>
          <w:rFonts w:ascii="Times New Roman"/>
          <w:b w:val="false"/>
          <w:i w:val="false"/>
          <w:color w:val="000000"/>
          <w:sz w:val="28"/>
        </w:rPr>
        <w:t>
      4) бережно относиться к имуществу организации;</w:t>
      </w:r>
    </w:p>
    <w:bookmarkEnd w:id="2290"/>
    <w:bookmarkStart w:name="z2473" w:id="2291"/>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291"/>
    <w:bookmarkStart w:name="z2474" w:id="2292"/>
    <w:p>
      <w:pPr>
        <w:spacing w:after="0"/>
        <w:ind w:left="0"/>
        <w:jc w:val="both"/>
      </w:pPr>
      <w:r>
        <w:rPr>
          <w:rFonts w:ascii="Times New Roman"/>
          <w:b w:val="false"/>
          <w:i w:val="false"/>
          <w:color w:val="000000"/>
          <w:sz w:val="28"/>
        </w:rPr>
        <w:t>
      6) соблюдать личную гигиену.</w:t>
      </w:r>
    </w:p>
    <w:bookmarkEnd w:id="2292"/>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293"/>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293"/>
    <w:bookmarkStart w:name="z2477" w:id="2294"/>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294"/>
    <w:bookmarkStart w:name="z2478" w:id="2295"/>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295"/>
    <w:bookmarkStart w:name="z2479" w:id="2296"/>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296"/>
    <w:bookmarkStart w:name="z2480" w:id="2297"/>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297"/>
    <w:bookmarkStart w:name="z2481" w:id="2298"/>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298"/>
    <w:bookmarkStart w:name="z2482" w:id="2299"/>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299"/>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300"/>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300"/>
    <w:bookmarkStart w:name="z2485" w:id="2301"/>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301"/>
    <w:bookmarkStart w:name="z2486" w:id="2302"/>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302"/>
    <w:bookmarkStart w:name="z2487" w:id="2303"/>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303"/>
    <w:bookmarkStart w:name="z2488" w:id="2304"/>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304"/>
    <w:bookmarkStart w:name="z2489" w:id="2305"/>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305"/>
    <w:bookmarkStart w:name="z2490" w:id="2306"/>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306"/>
    <w:bookmarkStart w:name="z2491" w:id="2307"/>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307"/>
    <w:bookmarkStart w:name="z2492" w:id="2308"/>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308"/>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09"/>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09"/>
    <w:bookmarkStart w:name="z2495" w:id="2310"/>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10"/>
    <w:bookmarkStart w:name="z2496" w:id="2311"/>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11"/>
    <w:bookmarkStart w:name="z2497" w:id="2312"/>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12"/>
    <w:bookmarkStart w:name="z2498" w:id="2313"/>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13"/>
    <w:bookmarkStart w:name="z2499" w:id="2314"/>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14"/>
    <w:bookmarkStart w:name="z2500" w:id="2315"/>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15"/>
    <w:bookmarkStart w:name="z2501" w:id="2316"/>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16"/>
    <w:bookmarkStart w:name="z2502" w:id="2317"/>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17"/>
    <w:bookmarkStart w:name="z2503" w:id="2318"/>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18"/>
    <w:bookmarkStart w:name="z2504" w:id="2319"/>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19"/>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20"/>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20"/>
    <w:bookmarkStart w:name="z2507" w:id="2321"/>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21"/>
    <w:bookmarkStart w:name="z2508" w:id="2322"/>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22"/>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23"/>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23"/>
    <w:bookmarkStart w:name="z2511" w:id="2324"/>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24"/>
    <w:bookmarkStart w:name="z2512" w:id="2325"/>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25"/>
    <w:bookmarkStart w:name="z2513" w:id="2326"/>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26"/>
    <w:bookmarkStart w:name="z2514" w:id="2327"/>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27"/>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28"/>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28"/>
    <w:bookmarkStart w:name="z2517" w:id="2329"/>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29"/>
    <w:bookmarkStart w:name="z2518" w:id="2330"/>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30"/>
    <w:bookmarkStart w:name="z2519" w:id="2331"/>
    <w:p>
      <w:pPr>
        <w:spacing w:after="0"/>
        <w:ind w:left="0"/>
        <w:jc w:val="both"/>
      </w:pPr>
      <w:r>
        <w:rPr>
          <w:rFonts w:ascii="Times New Roman"/>
          <w:b w:val="false"/>
          <w:i w:val="false"/>
          <w:color w:val="000000"/>
          <w:sz w:val="28"/>
        </w:rPr>
        <w:t>
      1) распространенность в Республике Казахстан;</w:t>
      </w:r>
    </w:p>
    <w:bookmarkEnd w:id="2331"/>
    <w:bookmarkStart w:name="z2520" w:id="2332"/>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32"/>
    <w:bookmarkStart w:name="z2521" w:id="2333"/>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33"/>
    <w:bookmarkStart w:name="z2522" w:id="2334"/>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34"/>
    <w:bookmarkStart w:name="z2523" w:id="2335"/>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35"/>
    <w:bookmarkStart w:name="z2524" w:id="2336"/>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36"/>
    <w:bookmarkStart w:name="z2525" w:id="2337"/>
    <w:p>
      <w:pPr>
        <w:spacing w:after="0"/>
        <w:ind w:left="0"/>
        <w:jc w:val="left"/>
      </w:pPr>
      <w:r>
        <w:rPr>
          <w:rFonts w:ascii="Times New Roman"/>
          <w:b/>
          <w:i w:val="false"/>
          <w:color w:val="000000"/>
        </w:rPr>
        <w:t xml:space="preserve"> Глава 21. ЦЕНТРЫ ВРЕМЕННОЙ АДАПТАЦИИ И ДЕТОКСИКАЦИИ</w:t>
      </w:r>
    </w:p>
    <w:bookmarkEnd w:id="2337"/>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38"/>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38"/>
    <w:bookmarkStart w:name="z2528" w:id="2339"/>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39"/>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40"/>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40"/>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41"/>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41"/>
    <w:bookmarkStart w:name="z2533" w:id="2342"/>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42"/>
    <w:bookmarkStart w:name="z2534" w:id="2343"/>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43"/>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44"/>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44"/>
    <w:bookmarkStart w:name="z2537" w:id="2345"/>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45"/>
    <w:bookmarkStart w:name="z2538" w:id="2346"/>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46"/>
    <w:bookmarkStart w:name="z2539" w:id="2347"/>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47"/>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48"/>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48"/>
    <w:bookmarkStart w:name="z2542" w:id="2349"/>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49"/>
    <w:bookmarkStart w:name="z2543" w:id="2350"/>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50"/>
    <w:bookmarkStart w:name="z2544" w:id="2351"/>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51"/>
    <w:bookmarkStart w:name="z2545" w:id="2352"/>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52"/>
    <w:bookmarkStart w:name="z2546" w:id="2353"/>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53"/>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54"/>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54"/>
    <w:bookmarkStart w:name="z2549" w:id="2355"/>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55"/>
    <w:bookmarkStart w:name="z2550" w:id="2356"/>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56"/>
    <w:bookmarkStart w:name="z2551" w:id="2357"/>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57"/>
    <w:bookmarkStart w:name="z2552" w:id="2358"/>
    <w:p>
      <w:pPr>
        <w:spacing w:after="0"/>
        <w:ind w:left="0"/>
        <w:jc w:val="left"/>
      </w:pPr>
      <w:r>
        <w:rPr>
          <w:rFonts w:ascii="Times New Roman"/>
          <w:b/>
          <w:i w:val="false"/>
          <w:color w:val="000000"/>
        </w:rPr>
        <w:t xml:space="preserve"> Глава 22. НАЦИОНАЛЬНЫЙ ПРЕВЕНТИВНЫЙ МЕХАНИЗМ</w:t>
      </w:r>
    </w:p>
    <w:bookmarkEnd w:id="2358"/>
    <w:p>
      <w:pPr>
        <w:spacing w:after="0"/>
        <w:ind w:left="0"/>
        <w:jc w:val="both"/>
      </w:pPr>
      <w:r>
        <w:rPr>
          <w:rFonts w:ascii="Times New Roman"/>
          <w:b w:val="false"/>
          <w:i w:val="false"/>
          <w:color w:val="ff0000"/>
          <w:sz w:val="28"/>
        </w:rPr>
        <w:t xml:space="preserve">
      Сноска. В Главе 22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184. Национальный превентивный механизм</w:t>
      </w:r>
    </w:p>
    <w:bookmarkStart w:name="z2554" w:id="2359"/>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59"/>
    <w:bookmarkStart w:name="z2555" w:id="2360"/>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60"/>
    <w:bookmarkStart w:name="z2556" w:id="2361"/>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61"/>
    <w:bookmarkStart w:name="z2557" w:id="2362"/>
    <w:p>
      <w:pPr>
        <w:spacing w:after="0"/>
        <w:ind w:left="0"/>
        <w:jc w:val="both"/>
      </w:pPr>
      <w:r>
        <w:rPr>
          <w:rFonts w:ascii="Times New Roman"/>
          <w:b w:val="false"/>
          <w:i w:val="false"/>
          <w:color w:val="000000"/>
          <w:sz w:val="28"/>
        </w:rPr>
        <w:t>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62"/>
    <w:bookmarkStart w:name="z2558" w:id="2363"/>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63"/>
    <w:p>
      <w:pPr>
        <w:spacing w:after="0"/>
        <w:ind w:left="0"/>
        <w:jc w:val="both"/>
      </w:pPr>
      <w:r>
        <w:rPr>
          <w:rFonts w:ascii="Times New Roman"/>
          <w:b/>
          <w:i w:val="false"/>
          <w:color w:val="000000"/>
          <w:sz w:val="28"/>
        </w:rPr>
        <w:t>Статья 185. Координационный совет</w:t>
      </w:r>
    </w:p>
    <w:bookmarkStart w:name="z2560" w:id="2364"/>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w:t>
      </w:r>
    </w:p>
    <w:bookmarkEnd w:id="2364"/>
    <w:bookmarkStart w:name="z2561" w:id="2365"/>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w:t>
      </w:r>
    </w:p>
    <w:bookmarkEnd w:id="2365"/>
    <w:bookmarkStart w:name="z2562" w:id="2366"/>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2366"/>
    <w:bookmarkStart w:name="z2563" w:id="2367"/>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 в Республике Казахстан;</w:t>
      </w:r>
    </w:p>
    <w:bookmarkEnd w:id="2367"/>
    <w:bookmarkStart w:name="z2564" w:id="2368"/>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68"/>
    <w:bookmarkStart w:name="z2565" w:id="2369"/>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69"/>
    <w:bookmarkStart w:name="z2566" w:id="2370"/>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70"/>
    <w:bookmarkStart w:name="z2567" w:id="2371"/>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71"/>
    <w:bookmarkStart w:name="z2568" w:id="2372"/>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72"/>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373"/>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373"/>
    <w:bookmarkStart w:name="z2571" w:id="2374"/>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374"/>
    <w:bookmarkStart w:name="z2572" w:id="2375"/>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375"/>
    <w:bookmarkStart w:name="z2573" w:id="2376"/>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376"/>
    <w:bookmarkStart w:name="z2574" w:id="2377"/>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377"/>
    <w:bookmarkStart w:name="z2575" w:id="2378"/>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378"/>
    <w:bookmarkStart w:name="z2576" w:id="2379"/>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79"/>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380"/>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380"/>
    <w:bookmarkStart w:name="z2579" w:id="2381"/>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381"/>
    <w:bookmarkStart w:name="z2580" w:id="2382"/>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382"/>
    <w:bookmarkStart w:name="z2581" w:id="2383"/>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383"/>
    <w:bookmarkStart w:name="z2582" w:id="2384"/>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384"/>
    <w:bookmarkStart w:name="z2583" w:id="2385"/>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385"/>
    <w:bookmarkStart w:name="z2584" w:id="2386"/>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386"/>
    <w:bookmarkStart w:name="z2585" w:id="2387"/>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387"/>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388"/>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388"/>
    <w:bookmarkStart w:name="z2588" w:id="2389"/>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389"/>
    <w:bookmarkStart w:name="z2589" w:id="2390"/>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390"/>
    <w:bookmarkStart w:name="z2590" w:id="2391"/>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w:t>
      </w:r>
    </w:p>
    <w:bookmarkEnd w:id="2391"/>
    <w:bookmarkStart w:name="z2591" w:id="2392"/>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bookmarkEnd w:id="2392"/>
    <w:bookmarkStart w:name="z2592" w:id="2393"/>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393"/>
    <w:bookmarkStart w:name="z2593" w:id="2394"/>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394"/>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395"/>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395"/>
    <w:bookmarkStart w:name="z2596" w:id="2396"/>
    <w:p>
      <w:pPr>
        <w:spacing w:after="0"/>
        <w:ind w:left="0"/>
        <w:jc w:val="both"/>
      </w:pPr>
      <w:r>
        <w:rPr>
          <w:rFonts w:ascii="Times New Roman"/>
          <w:b w:val="false"/>
          <w:i w:val="false"/>
          <w:color w:val="000000"/>
          <w:sz w:val="28"/>
        </w:rPr>
        <w:t>
      1) нарушении положений настоящего Кодекса;</w:t>
      </w:r>
    </w:p>
    <w:bookmarkEnd w:id="2396"/>
    <w:bookmarkStart w:name="z2597" w:id="2397"/>
    <w:p>
      <w:pPr>
        <w:spacing w:after="0"/>
        <w:ind w:left="0"/>
        <w:jc w:val="both"/>
      </w:pPr>
      <w:r>
        <w:rPr>
          <w:rFonts w:ascii="Times New Roman"/>
          <w:b w:val="false"/>
          <w:i w:val="false"/>
          <w:color w:val="000000"/>
          <w:sz w:val="28"/>
        </w:rPr>
        <w:t>
      2) письменном заявлении о сложении своих полномочий;</w:t>
      </w:r>
    </w:p>
    <w:bookmarkEnd w:id="2397"/>
    <w:bookmarkStart w:name="z2598" w:id="2398"/>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398"/>
    <w:bookmarkStart w:name="z2599" w:id="2399"/>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399"/>
    <w:bookmarkStart w:name="z2600" w:id="2400"/>
    <w:p>
      <w:pPr>
        <w:spacing w:after="0"/>
        <w:ind w:left="0"/>
        <w:jc w:val="both"/>
      </w:pPr>
      <w:r>
        <w:rPr>
          <w:rFonts w:ascii="Times New Roman"/>
          <w:b w:val="false"/>
          <w:i w:val="false"/>
          <w:color w:val="000000"/>
          <w:sz w:val="28"/>
        </w:rPr>
        <w:t>
      5) утрате гражданства Республики Казахстан;</w:t>
      </w:r>
    </w:p>
    <w:bookmarkEnd w:id="2400"/>
    <w:bookmarkStart w:name="z2601" w:id="2401"/>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401"/>
    <w:bookmarkStart w:name="z2602" w:id="2402"/>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402"/>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403"/>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403"/>
    <w:bookmarkStart w:name="z2605" w:id="2404"/>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404"/>
    <w:bookmarkStart w:name="z2606" w:id="2405"/>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405"/>
    <w:bookmarkStart w:name="z2607" w:id="2406"/>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406"/>
    <w:bookmarkStart w:name="z2608" w:id="2407"/>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07"/>
    <w:p>
      <w:pPr>
        <w:spacing w:after="0"/>
        <w:ind w:left="0"/>
        <w:jc w:val="both"/>
      </w:pPr>
      <w:r>
        <w:rPr>
          <w:rFonts w:ascii="Times New Roman"/>
          <w:b/>
          <w:i w:val="false"/>
          <w:color w:val="000000"/>
          <w:sz w:val="28"/>
        </w:rPr>
        <w:t>Статья 191. Порядок превентивных посещений</w:t>
      </w:r>
    </w:p>
    <w:bookmarkStart w:name="z2610" w:id="2408"/>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 в Республике Казахстан.</w:t>
      </w:r>
    </w:p>
    <w:bookmarkEnd w:id="2408"/>
    <w:bookmarkStart w:name="z2611" w:id="2409"/>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09"/>
    <w:bookmarkStart w:name="z2612" w:id="2410"/>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 в Республике Казахстан.</w:t>
      </w:r>
    </w:p>
    <w:bookmarkEnd w:id="2410"/>
    <w:bookmarkStart w:name="z2613" w:id="2411"/>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11"/>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12"/>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12"/>
    <w:bookmarkStart w:name="z2616" w:id="2413"/>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13"/>
    <w:bookmarkStart w:name="z2617" w:id="2414"/>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14"/>
    <w:bookmarkStart w:name="z2618" w:id="2415"/>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15"/>
    <w:bookmarkStart w:name="z2619" w:id="2416"/>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16"/>
    <w:bookmarkStart w:name="z2620" w:id="2417"/>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bookmarkEnd w:id="2417"/>
    <w:p>
      <w:pPr>
        <w:spacing w:after="0"/>
        <w:ind w:left="0"/>
        <w:jc w:val="both"/>
      </w:pPr>
      <w:r>
        <w:rPr>
          <w:rFonts w:ascii="Times New Roman"/>
          <w:b/>
          <w:i w:val="false"/>
          <w:color w:val="000000"/>
          <w:sz w:val="28"/>
        </w:rPr>
        <w:t>Статья 193. Конфиденциальность</w:t>
      </w:r>
    </w:p>
    <w:bookmarkStart w:name="z2622" w:id="2418"/>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18"/>
    <w:bookmarkStart w:name="z2623" w:id="2419"/>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19"/>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20"/>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20"/>
    <w:bookmarkStart w:name="z2626" w:id="2421"/>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21"/>
    <w:bookmarkStart w:name="z2627" w:id="2422"/>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22"/>
    <w:bookmarkStart w:name="z2628" w:id="2423"/>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423"/>
    <w:bookmarkStart w:name="z2629" w:id="2424"/>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24"/>
    <w:bookmarkStart w:name="z2630" w:id="2425"/>
    <w:p>
      <w:pPr>
        <w:spacing w:after="0"/>
        <w:ind w:left="0"/>
        <w:jc w:val="left"/>
      </w:pPr>
      <w:r>
        <w:rPr>
          <w:rFonts w:ascii="Times New Roman"/>
          <w:b/>
          <w:i w:val="false"/>
          <w:color w:val="000000"/>
        </w:rPr>
        <w:t xml:space="preserve"> Глава 23. ОБЪЕМЫ МЕДИЦИНСКОЙ ПОМОЩИ</w:t>
      </w:r>
    </w:p>
    <w:bookmarkEnd w:id="2425"/>
    <w:p>
      <w:pPr>
        <w:spacing w:after="0"/>
        <w:ind w:left="0"/>
        <w:jc w:val="both"/>
      </w:pPr>
      <w:r>
        <w:rPr>
          <w:rFonts w:ascii="Times New Roman"/>
          <w:b/>
          <w:i w:val="false"/>
          <w:color w:val="000000"/>
          <w:sz w:val="28"/>
        </w:rPr>
        <w:t>Статья 195. Объемы медицинской помощи</w:t>
      </w:r>
    </w:p>
    <w:bookmarkStart w:name="z2632" w:id="2426"/>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26"/>
    <w:bookmarkStart w:name="z2633" w:id="2427"/>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27"/>
    <w:bookmarkStart w:name="z2634" w:id="2428"/>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28"/>
    <w:bookmarkStart w:name="z2635" w:id="2429"/>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29"/>
    <w:bookmarkStart w:name="z2636" w:id="2430"/>
    <w:p>
      <w:pPr>
        <w:spacing w:after="0"/>
        <w:ind w:left="0"/>
        <w:jc w:val="both"/>
      </w:pPr>
      <w:r>
        <w:rPr>
          <w:rFonts w:ascii="Times New Roman"/>
          <w:b w:val="false"/>
          <w:i w:val="false"/>
          <w:color w:val="000000"/>
          <w:sz w:val="28"/>
        </w:rPr>
        <w:t>
      в рамках добровольного и (или) вмененного медицинского страхования, оказываемую за счет взносов физических и юридических лиц;</w:t>
      </w:r>
    </w:p>
    <w:bookmarkEnd w:id="2430"/>
    <w:bookmarkStart w:name="z2637" w:id="2431"/>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31"/>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Start w:name="z3531" w:id="2432"/>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32"/>
    <w:bookmarkStart w:name="z3587" w:id="2433"/>
    <w:p>
      <w:pPr>
        <w:spacing w:after="0"/>
        <w:ind w:left="0"/>
        <w:jc w:val="both"/>
      </w:pPr>
      <w:r>
        <w:rPr>
          <w:rFonts w:ascii="Times New Roman"/>
          <w:b w:val="false"/>
          <w:i w:val="false"/>
          <w:color w:val="000000"/>
          <w:sz w:val="28"/>
        </w:rPr>
        <w:t>
      Программа гарантий оказания медицинской помощи в рамках гарантированного объема бесплатной медицинской помощи и медицинской помощи в системе обязательного социального медицинского страхования определяется ежегодно Правительством Республики Казахстан на трехлетний период.</w:t>
      </w:r>
    </w:p>
    <w:bookmarkEnd w:id="2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19.04.2023 </w:t>
      </w:r>
      <w:r>
        <w:rPr>
          <w:rFonts w:ascii="Times New Roman"/>
          <w:b w:val="false"/>
          <w:i w:val="false"/>
          <w:color w:val="000000"/>
          <w:sz w:val="28"/>
        </w:rPr>
        <w:t>№ 223-VII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34"/>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34"/>
    <w:bookmarkStart w:name="z2641" w:id="2435"/>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35"/>
    <w:bookmarkStart w:name="z2642" w:id="2436"/>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36"/>
    <w:bookmarkStart w:name="z2643" w:id="2437"/>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37"/>
    <w:bookmarkStart w:name="z2644" w:id="2438"/>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38"/>
    <w:bookmarkStart w:name="z2645" w:id="2439"/>
    <w:p>
      <w:pPr>
        <w:spacing w:after="0"/>
        <w:ind w:left="0"/>
        <w:jc w:val="both"/>
      </w:pPr>
      <w:r>
        <w:rPr>
          <w:rFonts w:ascii="Times New Roman"/>
          <w:b w:val="false"/>
          <w:i w:val="false"/>
          <w:color w:val="000000"/>
          <w:sz w:val="28"/>
        </w:rPr>
        <w:t>
      1) скорая медицинская помощь;</w:t>
      </w:r>
    </w:p>
    <w:bookmarkEnd w:id="2439"/>
    <w:bookmarkStart w:name="z2646" w:id="2440"/>
    <w:p>
      <w:pPr>
        <w:spacing w:after="0"/>
        <w:ind w:left="0"/>
        <w:jc w:val="both"/>
      </w:pPr>
      <w:r>
        <w:rPr>
          <w:rFonts w:ascii="Times New Roman"/>
          <w:b w:val="false"/>
          <w:i w:val="false"/>
          <w:color w:val="000000"/>
          <w:sz w:val="28"/>
        </w:rPr>
        <w:t>
      2) первичная медико-санитарная помощь;</w:t>
      </w:r>
    </w:p>
    <w:bookmarkEnd w:id="2440"/>
    <w:bookmarkStart w:name="z2647" w:id="2441"/>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41"/>
    <w:bookmarkStart w:name="z2648" w:id="2442"/>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42"/>
    <w:bookmarkStart w:name="z2649" w:id="2443"/>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43"/>
    <w:bookmarkStart w:name="z2650" w:id="2444"/>
    <w:p>
      <w:pPr>
        <w:spacing w:after="0"/>
        <w:ind w:left="0"/>
        <w:jc w:val="both"/>
      </w:pPr>
      <w:r>
        <w:rPr>
          <w:rFonts w:ascii="Times New Roman"/>
          <w:b w:val="false"/>
          <w:i w:val="false"/>
          <w:color w:val="000000"/>
          <w:sz w:val="28"/>
        </w:rPr>
        <w:t>
      при социально значимых заболеваниях;</w:t>
      </w:r>
    </w:p>
    <w:bookmarkEnd w:id="2444"/>
    <w:bookmarkStart w:name="z2651" w:id="2445"/>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45"/>
    <w:bookmarkStart w:name="z2652" w:id="2446"/>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46"/>
    <w:bookmarkStart w:name="z2653" w:id="2447"/>
    <w:p>
      <w:pPr>
        <w:spacing w:after="0"/>
        <w:ind w:left="0"/>
        <w:jc w:val="both"/>
      </w:pPr>
      <w:r>
        <w:rPr>
          <w:rFonts w:ascii="Times New Roman"/>
          <w:b w:val="false"/>
          <w:i w:val="false"/>
          <w:color w:val="000000"/>
          <w:sz w:val="28"/>
        </w:rPr>
        <w:t>
      при социально значимых заболеваниях;</w:t>
      </w:r>
    </w:p>
    <w:bookmarkEnd w:id="2447"/>
    <w:bookmarkStart w:name="z2654" w:id="2448"/>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48"/>
    <w:bookmarkStart w:name="z2655" w:id="2449"/>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49"/>
    <w:bookmarkStart w:name="z2656" w:id="2450"/>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50"/>
    <w:bookmarkStart w:name="z2657" w:id="2451"/>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51"/>
    <w:bookmarkStart w:name="z2658" w:id="2452"/>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52"/>
    <w:bookmarkStart w:name="z2659" w:id="2453"/>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53"/>
    <w:bookmarkStart w:name="z2660" w:id="2454"/>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54"/>
    <w:bookmarkStart w:name="z2661" w:id="2455"/>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55"/>
    <w:bookmarkStart w:name="z2662" w:id="2456"/>
    <w:p>
      <w:pPr>
        <w:spacing w:after="0"/>
        <w:ind w:left="0"/>
        <w:jc w:val="both"/>
      </w:pPr>
      <w:r>
        <w:rPr>
          <w:rFonts w:ascii="Times New Roman"/>
          <w:b w:val="false"/>
          <w:i w:val="false"/>
          <w:color w:val="000000"/>
          <w:sz w:val="28"/>
        </w:rPr>
        <w:t>
      8) обеспечение препаратами крови и ее компонентами;</w:t>
      </w:r>
    </w:p>
    <w:bookmarkEnd w:id="2456"/>
    <w:bookmarkStart w:name="z2663" w:id="2457"/>
    <w:p>
      <w:pPr>
        <w:spacing w:after="0"/>
        <w:ind w:left="0"/>
        <w:jc w:val="both"/>
      </w:pPr>
      <w:r>
        <w:rPr>
          <w:rFonts w:ascii="Times New Roman"/>
          <w:b w:val="false"/>
          <w:i w:val="false"/>
          <w:color w:val="000000"/>
          <w:sz w:val="28"/>
        </w:rPr>
        <w:t>
      9) патологоанатомическая диагностика;</w:t>
      </w:r>
    </w:p>
    <w:bookmarkEnd w:id="2457"/>
    <w:bookmarkStart w:name="z2664" w:id="2458"/>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58"/>
    <w:bookmarkStart w:name="z2665" w:id="2459"/>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59"/>
    <w:bookmarkStart w:name="z2666" w:id="2460"/>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60"/>
    <w:bookmarkStart w:name="z2667" w:id="2461"/>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61"/>
    <w:bookmarkStart w:name="z2668" w:id="2462"/>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62"/>
    <w:bookmarkStart w:name="z2669" w:id="2463"/>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63"/>
    <w:bookmarkStart w:name="z2670" w:id="2464"/>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65"/>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65"/>
    <w:bookmarkStart w:name="z2673" w:id="2466"/>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66"/>
    <w:bookmarkStart w:name="z2674" w:id="2467"/>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67"/>
    <w:bookmarkStart w:name="z2675" w:id="2468"/>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68"/>
    <w:bookmarkStart w:name="z2676" w:id="2469"/>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69"/>
    <w:bookmarkStart w:name="z2677" w:id="2470"/>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70"/>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71"/>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71"/>
    <w:bookmarkStart w:name="z2680" w:id="2472"/>
    <w:p>
      <w:pPr>
        <w:spacing w:after="0"/>
        <w:ind w:left="0"/>
        <w:jc w:val="both"/>
      </w:pPr>
      <w:r>
        <w:rPr>
          <w:rFonts w:ascii="Times New Roman"/>
          <w:b w:val="false"/>
          <w:i w:val="false"/>
          <w:color w:val="000000"/>
          <w:sz w:val="28"/>
        </w:rPr>
        <w:t>
      1) диагностика и лечение заболеваний;</w:t>
      </w:r>
    </w:p>
    <w:bookmarkEnd w:id="2472"/>
    <w:bookmarkStart w:name="z2681" w:id="2473"/>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473"/>
    <w:bookmarkStart w:name="z2682" w:id="2474"/>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474"/>
    <w:bookmarkStart w:name="z2683" w:id="2475"/>
    <w:p>
      <w:pPr>
        <w:spacing w:after="0"/>
        <w:ind w:left="0"/>
        <w:jc w:val="both"/>
      </w:pPr>
      <w:r>
        <w:rPr>
          <w:rFonts w:ascii="Times New Roman"/>
          <w:b w:val="false"/>
          <w:i w:val="false"/>
          <w:color w:val="000000"/>
          <w:sz w:val="28"/>
        </w:rPr>
        <w:t>
      4) медицинский уход во время беременности и родов;</w:t>
      </w:r>
    </w:p>
    <w:bookmarkEnd w:id="2475"/>
    <w:bookmarkStart w:name="z2684" w:id="2476"/>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476"/>
    <w:bookmarkStart w:name="z2685" w:id="2477"/>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477"/>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478"/>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478"/>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479"/>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479"/>
    <w:bookmarkStart w:name="z2690" w:id="2480"/>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480"/>
    <w:bookmarkStart w:name="z2691" w:id="2481"/>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481"/>
    <w:bookmarkStart w:name="z2692" w:id="2482"/>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482"/>
    <w:bookmarkStart w:name="z2693" w:id="2483"/>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483"/>
    <w:bookmarkStart w:name="z2694" w:id="2484"/>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484"/>
    <w:bookmarkStart w:name="z2695" w:id="2485"/>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485"/>
    <w:bookmarkStart w:name="z2696" w:id="2486"/>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486"/>
    <w:bookmarkStart w:name="z2697" w:id="2487"/>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487"/>
    <w:bookmarkStart w:name="z2698" w:id="2488"/>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488"/>
    <w:bookmarkStart w:name="z2699" w:id="2489"/>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489"/>
    <w:bookmarkStart w:name="z2700" w:id="2490"/>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490"/>
    <w:bookmarkStart w:name="z2701" w:id="2491"/>
    <w:p>
      <w:pPr>
        <w:spacing w:after="0"/>
        <w:ind w:left="0"/>
        <w:jc w:val="both"/>
      </w:pPr>
      <w:r>
        <w:rPr>
          <w:rFonts w:ascii="Times New Roman"/>
          <w:b w:val="false"/>
          <w:i w:val="false"/>
          <w:color w:val="000000"/>
          <w:sz w:val="28"/>
        </w:rPr>
        <w:t>
      6) патологоанатомическая диагностика;</w:t>
      </w:r>
    </w:p>
    <w:bookmarkEnd w:id="2491"/>
    <w:bookmarkStart w:name="z2702" w:id="2492"/>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92"/>
    <w:bookmarkStart w:name="z2703" w:id="2493"/>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493"/>
    <w:bookmarkStart w:name="z2704" w:id="2494"/>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494"/>
    <w:bookmarkStart w:name="z2705" w:id="2495"/>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495"/>
    <w:bookmarkStart w:name="z2706" w:id="2496"/>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96"/>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497"/>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497"/>
    <w:bookmarkStart w:name="z2709" w:id="2498"/>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498"/>
    <w:bookmarkStart w:name="z2710" w:id="2499"/>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499"/>
    <w:bookmarkStart w:name="z2711" w:id="2500"/>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500"/>
    <w:bookmarkStart w:name="z2712" w:id="2501"/>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501"/>
    <w:p>
      <w:pPr>
        <w:spacing w:after="0"/>
        <w:ind w:left="0"/>
        <w:jc w:val="both"/>
      </w:pPr>
      <w:r>
        <w:rPr>
          <w:rFonts w:ascii="Times New Roman"/>
          <w:b/>
          <w:i w:val="false"/>
          <w:color w:val="000000"/>
          <w:sz w:val="28"/>
        </w:rPr>
        <w:t>Статья 201-1. Медицинская помощь в рамках вмененного медицинского страхования</w:t>
      </w:r>
    </w:p>
    <w:bookmarkStart w:name="z3568" w:id="2502"/>
    <w:p>
      <w:pPr>
        <w:spacing w:after="0"/>
        <w:ind w:left="0"/>
        <w:jc w:val="both"/>
      </w:pPr>
      <w:r>
        <w:rPr>
          <w:rFonts w:ascii="Times New Roman"/>
          <w:b w:val="false"/>
          <w:i w:val="false"/>
          <w:color w:val="000000"/>
          <w:sz w:val="28"/>
        </w:rPr>
        <w:t>
      1. Вмененное медицинское страхование является видом медицинского страхования для иностранцев, временно пребывающих в Республике Казахстан, в соответствии с Законом Республики Казахстан "О миграции населения" и международными договорами, ратифицированными Республикой Казахстан, позволяющим получать медицинские услуги на условиях, определенных типовым договором вмененного медицинского страхования, утвержденным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2502"/>
    <w:bookmarkStart w:name="z3569" w:id="2503"/>
    <w:p>
      <w:pPr>
        <w:spacing w:after="0"/>
        <w:ind w:left="0"/>
        <w:jc w:val="both"/>
      </w:pPr>
      <w:r>
        <w:rPr>
          <w:rFonts w:ascii="Times New Roman"/>
          <w:b w:val="false"/>
          <w:i w:val="false"/>
          <w:color w:val="000000"/>
          <w:sz w:val="28"/>
        </w:rPr>
        <w:t>
      2. Объектом вмененного медицинского страхования является имущественный интерес застрахованного лица, связанный с необходимостью получения медицинских услуг в результате наступления страхового случая, определенного типовым договором вмененного медицинского страхования.</w:t>
      </w:r>
    </w:p>
    <w:bookmarkEnd w:id="2503"/>
    <w:bookmarkStart w:name="z3570" w:id="2504"/>
    <w:p>
      <w:pPr>
        <w:spacing w:after="0"/>
        <w:ind w:left="0"/>
        <w:jc w:val="both"/>
      </w:pPr>
      <w:r>
        <w:rPr>
          <w:rFonts w:ascii="Times New Roman"/>
          <w:b w:val="false"/>
          <w:i w:val="false"/>
          <w:color w:val="000000"/>
          <w:sz w:val="28"/>
        </w:rPr>
        <w:t>
      3. Страховым риском признается вероятность ухудшения состояния здоровья застрахованного лица, повлекшая необходимость обращения в медицинские организации.</w:t>
      </w:r>
    </w:p>
    <w:bookmarkEnd w:id="2504"/>
    <w:bookmarkStart w:name="z3571" w:id="2505"/>
    <w:p>
      <w:pPr>
        <w:spacing w:after="0"/>
        <w:ind w:left="0"/>
        <w:jc w:val="both"/>
      </w:pPr>
      <w:r>
        <w:rPr>
          <w:rFonts w:ascii="Times New Roman"/>
          <w:b w:val="false"/>
          <w:i w:val="false"/>
          <w:color w:val="000000"/>
          <w:sz w:val="28"/>
        </w:rPr>
        <w:t>
      4. Страховым случаем при вмененном медицинском страховании является ухудшение состояния здоровья застрахованного лица и связанное с ним получение медицинской помощи в медицинской организации:</w:t>
      </w:r>
    </w:p>
    <w:bookmarkEnd w:id="2505"/>
    <w:bookmarkStart w:name="z3572" w:id="2506"/>
    <w:p>
      <w:pPr>
        <w:spacing w:after="0"/>
        <w:ind w:left="0"/>
        <w:jc w:val="both"/>
      </w:pPr>
      <w:r>
        <w:rPr>
          <w:rFonts w:ascii="Times New Roman"/>
          <w:b w:val="false"/>
          <w:i w:val="false"/>
          <w:color w:val="000000"/>
          <w:sz w:val="28"/>
        </w:rPr>
        <w:t>
      1) первичной медико-санитарной помощи;</w:t>
      </w:r>
    </w:p>
    <w:bookmarkEnd w:id="2506"/>
    <w:bookmarkStart w:name="z3573" w:id="2507"/>
    <w:p>
      <w:pPr>
        <w:spacing w:after="0"/>
        <w:ind w:left="0"/>
        <w:jc w:val="both"/>
      </w:pPr>
      <w:r>
        <w:rPr>
          <w:rFonts w:ascii="Times New Roman"/>
          <w:b w:val="false"/>
          <w:i w:val="false"/>
          <w:color w:val="000000"/>
          <w:sz w:val="28"/>
        </w:rPr>
        <w:t>
      2) специализированной медицинской помощи в стационарных условиях в экстренной форме.</w:t>
      </w:r>
    </w:p>
    <w:bookmarkEnd w:id="2507"/>
    <w:bookmarkStart w:name="z3574" w:id="2508"/>
    <w:p>
      <w:pPr>
        <w:spacing w:after="0"/>
        <w:ind w:left="0"/>
        <w:jc w:val="both"/>
      </w:pPr>
      <w:r>
        <w:rPr>
          <w:rFonts w:ascii="Times New Roman"/>
          <w:b w:val="false"/>
          <w:i w:val="false"/>
          <w:color w:val="000000"/>
          <w:sz w:val="28"/>
        </w:rPr>
        <w:t>
      Минимальный перечень медицинской помощи при вмененном медицинском страховании определяется уполномоченным органом.</w:t>
      </w:r>
    </w:p>
    <w:bookmarkEnd w:id="2508"/>
    <w:bookmarkStart w:name="z3575" w:id="2509"/>
    <w:p>
      <w:pPr>
        <w:spacing w:after="0"/>
        <w:ind w:left="0"/>
        <w:jc w:val="both"/>
      </w:pPr>
      <w:r>
        <w:rPr>
          <w:rFonts w:ascii="Times New Roman"/>
          <w:b w:val="false"/>
          <w:i w:val="false"/>
          <w:color w:val="000000"/>
          <w:sz w:val="28"/>
        </w:rPr>
        <w:t>
      5. Размер страховой суммы по договору вмененного медицинского страхования определяется условиями соглашения сторон и должен быть не менее размера, определяемого в месячных расчетных показателях, установленных законом о республиканском бюджете на соответствующий финансовый год, для оказания:</w:t>
      </w:r>
    </w:p>
    <w:bookmarkEnd w:id="2509"/>
    <w:bookmarkStart w:name="z3576" w:id="2510"/>
    <w:p>
      <w:pPr>
        <w:spacing w:after="0"/>
        <w:ind w:left="0"/>
        <w:jc w:val="both"/>
      </w:pPr>
      <w:r>
        <w:rPr>
          <w:rFonts w:ascii="Times New Roman"/>
          <w:b w:val="false"/>
          <w:i w:val="false"/>
          <w:color w:val="000000"/>
          <w:sz w:val="28"/>
        </w:rPr>
        <w:t>
      1) первичной медико-санитарной помощи – не менее пятидесяти месячных расчетных показателей;</w:t>
      </w:r>
    </w:p>
    <w:bookmarkEnd w:id="2510"/>
    <w:bookmarkStart w:name="z3577" w:id="2511"/>
    <w:p>
      <w:pPr>
        <w:spacing w:after="0"/>
        <w:ind w:left="0"/>
        <w:jc w:val="both"/>
      </w:pPr>
      <w:r>
        <w:rPr>
          <w:rFonts w:ascii="Times New Roman"/>
          <w:b w:val="false"/>
          <w:i w:val="false"/>
          <w:color w:val="000000"/>
          <w:sz w:val="28"/>
        </w:rPr>
        <w:t>
      2) специализированной медицинской помощи в стационарных условиях – не менее ста месячных расчетных показателей.</w:t>
      </w:r>
    </w:p>
    <w:bookmarkEnd w:id="2511"/>
    <w:bookmarkStart w:name="z3578" w:id="2512"/>
    <w:p>
      <w:pPr>
        <w:spacing w:after="0"/>
        <w:ind w:left="0"/>
        <w:jc w:val="both"/>
      </w:pPr>
      <w:r>
        <w:rPr>
          <w:rFonts w:ascii="Times New Roman"/>
          <w:b w:val="false"/>
          <w:i w:val="false"/>
          <w:color w:val="000000"/>
          <w:sz w:val="28"/>
        </w:rPr>
        <w:t>
      6. Иные условия вмененного медицинского страхования определяются и устанавливаются типовым договором вмененного медицинского страхования.</w:t>
      </w:r>
    </w:p>
    <w:bookmarkEnd w:id="2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201-1 в соответствии с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513"/>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513"/>
    <w:bookmarkStart w:name="z2715" w:id="2514"/>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514"/>
    <w:bookmarkStart w:name="z2716" w:id="2515"/>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515"/>
    <w:bookmarkStart w:name="z2717" w:id="2516"/>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516"/>
    <w:bookmarkStart w:name="z2718" w:id="2517"/>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517"/>
    <w:bookmarkStart w:name="z2719" w:id="2518"/>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518"/>
    <w:bookmarkStart w:name="z2720" w:id="2519"/>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519"/>
    <w:bookmarkStart w:name="z2721" w:id="2520"/>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520"/>
    <w:bookmarkStart w:name="z2722" w:id="2521"/>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21"/>
    <w:bookmarkStart w:name="z2723" w:id="2522"/>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22"/>
    <w:bookmarkStart w:name="z2724" w:id="2523"/>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23"/>
    <w:bookmarkStart w:name="z2725" w:id="2524"/>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24"/>
    <w:bookmarkStart w:name="z2726" w:id="2525"/>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25"/>
    <w:bookmarkStart w:name="z2727" w:id="2526"/>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26"/>
    <w:bookmarkStart w:name="z2728" w:id="2527"/>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27"/>
    <w:bookmarkStart w:name="z2729" w:id="2528"/>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28"/>
    <w:bookmarkStart w:name="z2730" w:id="2529"/>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29"/>
    <w:bookmarkStart w:name="z2731" w:id="2530"/>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31"/>
    <w:p>
      <w:pPr>
        <w:spacing w:after="0"/>
        <w:ind w:left="0"/>
        <w:jc w:val="left"/>
      </w:pPr>
      <w:r>
        <w:rPr>
          <w:rFonts w:ascii="Times New Roman"/>
          <w:b/>
          <w:i w:val="false"/>
          <w:color w:val="000000"/>
        </w:rPr>
        <w:t xml:space="preserve"> Глава 24. ДОНОРСТВО И ТРАНСПЛАНТАЦИЯ</w:t>
      </w:r>
    </w:p>
    <w:bookmarkEnd w:id="2531"/>
    <w:bookmarkStart w:name="z2733" w:id="2532"/>
    <w:p>
      <w:pPr>
        <w:spacing w:after="0"/>
        <w:ind w:left="0"/>
        <w:jc w:val="left"/>
      </w:pPr>
      <w:r>
        <w:rPr>
          <w:rFonts w:ascii="Times New Roman"/>
          <w:b/>
          <w:i w:val="false"/>
          <w:color w:val="000000"/>
        </w:rPr>
        <w:t xml:space="preserve"> Параграф 1. Донорство крови и ее компонентов</w:t>
      </w:r>
    </w:p>
    <w:bookmarkEnd w:id="2532"/>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33"/>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33"/>
    <w:bookmarkStart w:name="z2736" w:id="2534"/>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34"/>
    <w:bookmarkStart w:name="z2737" w:id="2535"/>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35"/>
    <w:bookmarkStart w:name="z2738" w:id="2536"/>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36"/>
    <w:bookmarkStart w:name="z2739" w:id="2537"/>
    <w:p>
      <w:pPr>
        <w:spacing w:after="0"/>
        <w:ind w:left="0"/>
        <w:jc w:val="both"/>
      </w:pPr>
      <w:r>
        <w:rPr>
          <w:rFonts w:ascii="Times New Roman"/>
          <w:b w:val="false"/>
          <w:i w:val="false"/>
          <w:color w:val="000000"/>
          <w:sz w:val="28"/>
        </w:rPr>
        <w:t>
      1) крови, являющуюся процессом взятия донорской крови;</w:t>
      </w:r>
    </w:p>
    <w:bookmarkEnd w:id="2537"/>
    <w:bookmarkStart w:name="z2740" w:id="2538"/>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38"/>
    <w:bookmarkStart w:name="z2741" w:id="2539"/>
    <w:p>
      <w:pPr>
        <w:spacing w:after="0"/>
        <w:ind w:left="0"/>
        <w:jc w:val="both"/>
      </w:pPr>
      <w:r>
        <w:rPr>
          <w:rFonts w:ascii="Times New Roman"/>
          <w:b w:val="false"/>
          <w:i w:val="false"/>
          <w:color w:val="000000"/>
          <w:sz w:val="28"/>
        </w:rPr>
        <w:t>
      4. В процессе заготовки и переработки крови получают:</w:t>
      </w:r>
    </w:p>
    <w:bookmarkEnd w:id="2539"/>
    <w:bookmarkStart w:name="z2742" w:id="2540"/>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40"/>
    <w:bookmarkStart w:name="z2743" w:id="2541"/>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41"/>
    <w:bookmarkStart w:name="z2744" w:id="2542"/>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42"/>
    <w:bookmarkStart w:name="z2745" w:id="2543"/>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43"/>
    <w:bookmarkStart w:name="z2746" w:id="2544"/>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44"/>
    <w:bookmarkStart w:name="z2747" w:id="2545"/>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45"/>
    <w:bookmarkStart w:name="z2748" w:id="2546"/>
    <w:p>
      <w:pPr>
        <w:spacing w:after="0"/>
        <w:ind w:left="0"/>
        <w:jc w:val="both"/>
      </w:pPr>
      <w:r>
        <w:rPr>
          <w:rFonts w:ascii="Times New Roman"/>
          <w:b w:val="false"/>
          <w:i w:val="false"/>
          <w:color w:val="000000"/>
          <w:sz w:val="28"/>
        </w:rPr>
        <w:t>
      1) клинического применения;</w:t>
      </w:r>
    </w:p>
    <w:bookmarkEnd w:id="2546"/>
    <w:bookmarkStart w:name="z2749" w:id="2547"/>
    <w:p>
      <w:pPr>
        <w:spacing w:after="0"/>
        <w:ind w:left="0"/>
        <w:jc w:val="both"/>
      </w:pPr>
      <w:r>
        <w:rPr>
          <w:rFonts w:ascii="Times New Roman"/>
          <w:b w:val="false"/>
          <w:i w:val="false"/>
          <w:color w:val="000000"/>
          <w:sz w:val="28"/>
        </w:rPr>
        <w:t>
      2) производства препаратов крови;</w:t>
      </w:r>
    </w:p>
    <w:bookmarkEnd w:id="2547"/>
    <w:bookmarkStart w:name="z2750" w:id="2548"/>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48"/>
    <w:bookmarkStart w:name="z2751" w:id="2549"/>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49"/>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50"/>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50"/>
    <w:bookmarkStart w:name="z2754" w:id="2551"/>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51"/>
    <w:bookmarkStart w:name="z2755" w:id="2552"/>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52"/>
    <w:bookmarkStart w:name="z2756" w:id="2553"/>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53"/>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54"/>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54"/>
    <w:bookmarkStart w:name="z2759" w:id="2555"/>
    <w:p>
      <w:pPr>
        <w:spacing w:after="0"/>
        <w:ind w:left="0"/>
        <w:jc w:val="both"/>
      </w:pPr>
      <w:r>
        <w:rPr>
          <w:rFonts w:ascii="Times New Roman"/>
          <w:b w:val="false"/>
          <w:i w:val="false"/>
          <w:color w:val="000000"/>
          <w:sz w:val="28"/>
        </w:rPr>
        <w:t>
      2. Донор вправе:</w:t>
      </w:r>
    </w:p>
    <w:bookmarkEnd w:id="2555"/>
    <w:bookmarkStart w:name="z2760" w:id="2556"/>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56"/>
    <w:bookmarkStart w:name="z2761" w:id="2557"/>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57"/>
    <w:bookmarkStart w:name="z2762" w:id="2558"/>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58"/>
    <w:bookmarkStart w:name="z2763" w:id="2559"/>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59"/>
    <w:bookmarkStart w:name="z2764" w:id="2560"/>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60"/>
    <w:p>
      <w:pPr>
        <w:spacing w:after="0"/>
        <w:ind w:left="0"/>
        <w:jc w:val="both"/>
      </w:pPr>
      <w:r>
        <w:rPr>
          <w:rFonts w:ascii="Times New Roman"/>
          <w:b/>
          <w:i w:val="false"/>
          <w:color w:val="000000"/>
          <w:sz w:val="28"/>
        </w:rPr>
        <w:t>Статья 207. Медицинское обследование донора</w:t>
      </w:r>
    </w:p>
    <w:bookmarkStart w:name="z2766" w:id="2561"/>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61"/>
    <w:bookmarkStart w:name="z2767" w:id="2562"/>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62"/>
    <w:bookmarkStart w:name="z2768" w:id="2563"/>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63"/>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64"/>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64"/>
    <w:bookmarkStart w:name="z2771" w:id="2565"/>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65"/>
    <w:bookmarkStart w:name="z2772" w:id="2566"/>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66"/>
    <w:bookmarkStart w:name="z2773" w:id="2567"/>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67"/>
    <w:bookmarkStart w:name="z2774" w:id="2568"/>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68"/>
    <w:bookmarkStart w:name="z2775" w:id="2569"/>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69"/>
    <w:bookmarkStart w:name="z2776" w:id="2570"/>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70"/>
    <w:bookmarkStart w:name="z2777" w:id="2571"/>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71"/>
    <w:bookmarkStart w:name="z2778" w:id="2572"/>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72"/>
    <w:bookmarkStart w:name="z2779" w:id="2573"/>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73"/>
    <w:bookmarkStart w:name="z2780" w:id="2574"/>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74"/>
    <w:bookmarkStart w:name="z2781" w:id="2575"/>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75"/>
    <w:bookmarkStart w:name="z2782" w:id="2576"/>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76"/>
    <w:bookmarkStart w:name="z2783" w:id="2577"/>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77"/>
    <w:bookmarkStart w:name="z2784" w:id="2578"/>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78"/>
    <w:bookmarkStart w:name="z2785" w:id="2579"/>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79"/>
    <w:bookmarkStart w:name="z2786" w:id="2580"/>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80"/>
    <w:bookmarkStart w:name="z2787" w:id="2581"/>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81"/>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82"/>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82"/>
    <w:bookmarkStart w:name="z2790" w:id="2583"/>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83"/>
    <w:bookmarkStart w:name="z2791" w:id="2584"/>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584"/>
    <w:bookmarkStart w:name="z2792" w:id="2585"/>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585"/>
    <w:bookmarkStart w:name="z2793" w:id="2586"/>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586"/>
    <w:bookmarkStart w:name="z2794" w:id="2587"/>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587"/>
    <w:bookmarkStart w:name="z2795" w:id="2588"/>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588"/>
    <w:bookmarkStart w:name="z2796" w:id="2589"/>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589"/>
    <w:bookmarkStart w:name="z2797" w:id="2590"/>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590"/>
    <w:bookmarkStart w:name="z2798" w:id="2591"/>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591"/>
    <w:bookmarkStart w:name="z2799" w:id="2592"/>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592"/>
    <w:bookmarkStart w:name="z2800" w:id="2593"/>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593"/>
    <w:bookmarkStart w:name="z2801" w:id="2594"/>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594"/>
    <w:bookmarkStart w:name="z2802" w:id="2595"/>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595"/>
    <w:bookmarkStart w:name="z2803" w:id="2596"/>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596"/>
    <w:bookmarkStart w:name="z2804" w:id="2597"/>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597"/>
    <w:bookmarkStart w:name="z2805" w:id="2598"/>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598"/>
    <w:bookmarkStart w:name="z2806" w:id="2599"/>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599"/>
    <w:bookmarkStart w:name="z2807" w:id="2600"/>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600"/>
    <w:bookmarkStart w:name="z2808" w:id="2601"/>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602"/>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602"/>
    <w:bookmarkStart w:name="z2811" w:id="2603"/>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603"/>
    <w:bookmarkStart w:name="z2812" w:id="2604"/>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604"/>
    <w:bookmarkStart w:name="z2813" w:id="2605"/>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605"/>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606"/>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606"/>
    <w:bookmarkStart w:name="z2816" w:id="2607"/>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607"/>
    <w:bookmarkStart w:name="z2817" w:id="2608"/>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608"/>
    <w:bookmarkStart w:name="z2818" w:id="2609"/>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609"/>
    <w:bookmarkStart w:name="z2819" w:id="2610"/>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610"/>
    <w:bookmarkStart w:name="z2820" w:id="2611"/>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611"/>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612"/>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612"/>
    <w:bookmarkStart w:name="z2823" w:id="2613"/>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613"/>
    <w:bookmarkStart w:name="z2824" w:id="2614"/>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614"/>
    <w:bookmarkStart w:name="z2825" w:id="2615"/>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615"/>
    <w:bookmarkStart w:name="z2826" w:id="2616"/>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616"/>
    <w:bookmarkStart w:name="z2827" w:id="2617"/>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617"/>
    <w:bookmarkStart w:name="z2828" w:id="2618"/>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618"/>
    <w:bookmarkStart w:name="z2829" w:id="2619"/>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19"/>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620"/>
    <w:p>
      <w:pPr>
        <w:spacing w:after="0"/>
        <w:ind w:left="0"/>
        <w:jc w:val="both"/>
      </w:pPr>
      <w:r>
        <w:rPr>
          <w:rFonts w:ascii="Times New Roman"/>
          <w:b w:val="false"/>
          <w:i w:val="false"/>
          <w:color w:val="000000"/>
          <w:sz w:val="28"/>
        </w:rPr>
        <w:t>
      1. Донор вправе:</w:t>
      </w:r>
    </w:p>
    <w:bookmarkEnd w:id="2620"/>
    <w:bookmarkStart w:name="z2832" w:id="2621"/>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21"/>
    <w:bookmarkStart w:name="z2833" w:id="2622"/>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22"/>
    <w:bookmarkStart w:name="z2834" w:id="2623"/>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23"/>
    <w:bookmarkStart w:name="z2835" w:id="2624"/>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24"/>
    <w:bookmarkStart w:name="z2836" w:id="2625"/>
    <w:p>
      <w:pPr>
        <w:spacing w:after="0"/>
        <w:ind w:left="0"/>
        <w:jc w:val="both"/>
      </w:pPr>
      <w:r>
        <w:rPr>
          <w:rFonts w:ascii="Times New Roman"/>
          <w:b w:val="false"/>
          <w:i w:val="false"/>
          <w:color w:val="000000"/>
          <w:sz w:val="28"/>
        </w:rPr>
        <w:t>
      2. Реципиент вправе:</w:t>
      </w:r>
    </w:p>
    <w:bookmarkEnd w:id="2625"/>
    <w:bookmarkStart w:name="z2837" w:id="2626"/>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26"/>
    <w:bookmarkStart w:name="z2838" w:id="2627"/>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27"/>
    <w:bookmarkStart w:name="z2839" w:id="2628"/>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28"/>
    <w:bookmarkStart w:name="z2840" w:id="2629"/>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29"/>
    <w:bookmarkStart w:name="z2841" w:id="2630"/>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30"/>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31"/>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31"/>
    <w:bookmarkStart w:name="z2844" w:id="2632"/>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32"/>
    <w:bookmarkStart w:name="z2845" w:id="2633"/>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33"/>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34"/>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34"/>
    <w:bookmarkStart w:name="z2848" w:id="2635"/>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35"/>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36"/>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36"/>
    <w:bookmarkStart w:name="z2851" w:id="2637"/>
    <w:p>
      <w:pPr>
        <w:spacing w:after="0"/>
        <w:ind w:left="0"/>
        <w:jc w:val="both"/>
      </w:pPr>
      <w:r>
        <w:rPr>
          <w:rFonts w:ascii="Times New Roman"/>
          <w:b w:val="false"/>
          <w:i w:val="false"/>
          <w:color w:val="000000"/>
          <w:sz w:val="28"/>
        </w:rPr>
        <w:t>
      1) органной недостаточности;</w:t>
      </w:r>
    </w:p>
    <w:bookmarkEnd w:id="2637"/>
    <w:bookmarkStart w:name="z2852" w:id="2638"/>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38"/>
    <w:bookmarkStart w:name="z2853" w:id="2639"/>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39"/>
    <w:bookmarkStart w:name="z2854" w:id="2640"/>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40"/>
    <w:bookmarkStart w:name="z2855" w:id="2641"/>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41"/>
    <w:bookmarkStart w:name="z2856" w:id="2642"/>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42"/>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43"/>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43"/>
    <w:bookmarkStart w:name="z2859" w:id="2644"/>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44"/>
    <w:bookmarkStart w:name="z2860" w:id="2645"/>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45"/>
    <w:bookmarkStart w:name="z2861" w:id="2646"/>
    <w:p>
      <w:pPr>
        <w:spacing w:after="0"/>
        <w:ind w:left="0"/>
        <w:jc w:val="both"/>
      </w:pPr>
      <w:r>
        <w:rPr>
          <w:rFonts w:ascii="Times New Roman"/>
          <w:b w:val="false"/>
          <w:i w:val="false"/>
          <w:color w:val="000000"/>
          <w:sz w:val="28"/>
        </w:rPr>
        <w:t>
      3) проведении совместных научных исследований.</w:t>
      </w:r>
    </w:p>
    <w:bookmarkEnd w:id="2646"/>
    <w:bookmarkStart w:name="z2862" w:id="2647"/>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47"/>
    <w:bookmarkStart w:name="z2863" w:id="2648"/>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48"/>
    <w:bookmarkStart w:name="z2864" w:id="2649"/>
    <w:p>
      <w:pPr>
        <w:spacing w:after="0"/>
        <w:ind w:left="0"/>
        <w:jc w:val="both"/>
      </w:pPr>
      <w:r>
        <w:rPr>
          <w:rFonts w:ascii="Times New Roman"/>
          <w:b w:val="false"/>
          <w:i w:val="false"/>
          <w:color w:val="000000"/>
          <w:sz w:val="28"/>
        </w:rPr>
        <w:t>
      2) при необходимости диагностических исследований;</w:t>
      </w:r>
    </w:p>
    <w:bookmarkEnd w:id="2649"/>
    <w:bookmarkStart w:name="z2865" w:id="2650"/>
    <w:p>
      <w:pPr>
        <w:spacing w:after="0"/>
        <w:ind w:left="0"/>
        <w:jc w:val="both"/>
      </w:pPr>
      <w:r>
        <w:rPr>
          <w:rFonts w:ascii="Times New Roman"/>
          <w:b w:val="false"/>
          <w:i w:val="false"/>
          <w:color w:val="000000"/>
          <w:sz w:val="28"/>
        </w:rPr>
        <w:t>
      3) при проведении совместных научных исследований;</w:t>
      </w:r>
    </w:p>
    <w:bookmarkEnd w:id="2650"/>
    <w:bookmarkStart w:name="z2866" w:id="2651"/>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51"/>
    <w:bookmarkStart w:name="z2867" w:id="2652"/>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52"/>
    <w:bookmarkStart w:name="z2868" w:id="2653"/>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53"/>
    <w:bookmarkStart w:name="z2869" w:id="2654"/>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54"/>
    <w:bookmarkStart w:name="z2870" w:id="2655"/>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55"/>
    <w:bookmarkStart w:name="z2871" w:id="2656"/>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56"/>
    <w:bookmarkStart w:name="z2872" w:id="2657"/>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57"/>
    <w:bookmarkStart w:name="z2873" w:id="2658"/>
    <w:p>
      <w:pPr>
        <w:spacing w:after="0"/>
        <w:ind w:left="0"/>
        <w:jc w:val="both"/>
      </w:pPr>
      <w:r>
        <w:rPr>
          <w:rFonts w:ascii="Times New Roman"/>
          <w:b w:val="false"/>
          <w:i w:val="false"/>
          <w:color w:val="000000"/>
          <w:sz w:val="28"/>
        </w:rPr>
        <w:t>
      2) необходимости диагностических исследований;</w:t>
      </w:r>
    </w:p>
    <w:bookmarkEnd w:id="2658"/>
    <w:bookmarkStart w:name="z2874" w:id="2659"/>
    <w:p>
      <w:pPr>
        <w:spacing w:after="0"/>
        <w:ind w:left="0"/>
        <w:jc w:val="both"/>
      </w:pPr>
      <w:r>
        <w:rPr>
          <w:rFonts w:ascii="Times New Roman"/>
          <w:b w:val="false"/>
          <w:i w:val="false"/>
          <w:color w:val="000000"/>
          <w:sz w:val="28"/>
        </w:rPr>
        <w:t>
      3) проведения совместных научных исследований;</w:t>
      </w:r>
    </w:p>
    <w:bookmarkEnd w:id="2659"/>
    <w:bookmarkStart w:name="z2875" w:id="2660"/>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60"/>
    <w:bookmarkStart w:name="z2876" w:id="2661"/>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61"/>
    <w:bookmarkStart w:name="z2877" w:id="2662"/>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62"/>
    <w:bookmarkStart w:name="z2878" w:id="2663"/>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63"/>
    <w:bookmarkStart w:name="z2879" w:id="2664"/>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64"/>
    <w:bookmarkStart w:name="z2880" w:id="2665"/>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65"/>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66"/>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66"/>
    <w:bookmarkStart w:name="z2883" w:id="2667"/>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67"/>
    <w:bookmarkStart w:name="z2884" w:id="2668"/>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68"/>
    <w:bookmarkStart w:name="z2885" w:id="2669"/>
    <w:p>
      <w:pPr>
        <w:spacing w:after="0"/>
        <w:ind w:left="0"/>
        <w:jc w:val="both"/>
      </w:pPr>
      <w:r>
        <w:rPr>
          <w:rFonts w:ascii="Times New Roman"/>
          <w:b w:val="false"/>
          <w:i w:val="false"/>
          <w:color w:val="000000"/>
          <w:sz w:val="28"/>
        </w:rPr>
        <w:t>
      3) проведении совместных научных исследований;</w:t>
      </w:r>
    </w:p>
    <w:bookmarkEnd w:id="2669"/>
    <w:bookmarkStart w:name="z2886" w:id="2670"/>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70"/>
    <w:bookmarkStart w:name="z2887" w:id="2671"/>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71"/>
    <w:bookmarkStart w:name="z2888" w:id="2672"/>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72"/>
    <w:bookmarkStart w:name="z2889" w:id="2673"/>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73"/>
    <w:bookmarkStart w:name="z2890" w:id="2674"/>
    <w:p>
      <w:pPr>
        <w:spacing w:after="0"/>
        <w:ind w:left="0"/>
        <w:jc w:val="both"/>
      </w:pPr>
      <w:r>
        <w:rPr>
          <w:rFonts w:ascii="Times New Roman"/>
          <w:b w:val="false"/>
          <w:i w:val="false"/>
          <w:color w:val="000000"/>
          <w:sz w:val="28"/>
        </w:rPr>
        <w:t>
      3) при необходимости диагностических исследований;</w:t>
      </w:r>
    </w:p>
    <w:bookmarkEnd w:id="2674"/>
    <w:bookmarkStart w:name="z2891" w:id="2675"/>
    <w:p>
      <w:pPr>
        <w:spacing w:after="0"/>
        <w:ind w:left="0"/>
        <w:jc w:val="both"/>
      </w:pPr>
      <w:r>
        <w:rPr>
          <w:rFonts w:ascii="Times New Roman"/>
          <w:b w:val="false"/>
          <w:i w:val="false"/>
          <w:color w:val="000000"/>
          <w:sz w:val="28"/>
        </w:rPr>
        <w:t>
      4) при проведении совместных научных исследований;</w:t>
      </w:r>
    </w:p>
    <w:bookmarkEnd w:id="2675"/>
    <w:bookmarkStart w:name="z2892" w:id="2676"/>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76"/>
    <w:bookmarkStart w:name="z2893" w:id="2677"/>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77"/>
    <w:bookmarkStart w:name="z2894" w:id="2678"/>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78"/>
    <w:bookmarkStart w:name="z2895" w:id="2679"/>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79"/>
    <w:bookmarkStart w:name="z2896" w:id="2680"/>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80"/>
    <w:bookmarkStart w:name="z2897" w:id="2681"/>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81"/>
    <w:bookmarkStart w:name="z2898" w:id="2682"/>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82"/>
    <w:bookmarkStart w:name="z2899" w:id="2683"/>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83"/>
    <w:bookmarkStart w:name="z2900" w:id="2684"/>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84"/>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685"/>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685"/>
    <w:bookmarkStart w:name="z2903" w:id="2686"/>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686"/>
    <w:bookmarkStart w:name="z2904" w:id="2687"/>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687"/>
    <w:bookmarkStart w:name="z2905" w:id="2688"/>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688"/>
    <w:bookmarkStart w:name="z2906" w:id="2689"/>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689"/>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690"/>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690"/>
    <w:bookmarkStart w:name="z2909" w:id="2691"/>
    <w:p>
      <w:pPr>
        <w:spacing w:after="0"/>
        <w:ind w:left="0"/>
        <w:jc w:val="both"/>
      </w:pPr>
      <w:r>
        <w:rPr>
          <w:rFonts w:ascii="Times New Roman"/>
          <w:b w:val="false"/>
          <w:i w:val="false"/>
          <w:color w:val="000000"/>
          <w:sz w:val="28"/>
        </w:rPr>
        <w:t>
      2. Образование в области здравоохранения включает:</w:t>
      </w:r>
    </w:p>
    <w:bookmarkEnd w:id="2691"/>
    <w:bookmarkStart w:name="z2910" w:id="2692"/>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692"/>
    <w:bookmarkStart w:name="z2911" w:id="2693"/>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693"/>
    <w:bookmarkStart w:name="z2912" w:id="2694"/>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694"/>
    <w:bookmarkStart w:name="z2913" w:id="2695"/>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695"/>
    <w:bookmarkStart w:name="z2914" w:id="2696"/>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696"/>
    <w:bookmarkStart w:name="z2915" w:id="2697"/>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697"/>
    <w:bookmarkStart w:name="z2916" w:id="2698"/>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698"/>
    <w:bookmarkStart w:name="z2917" w:id="2699"/>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699"/>
    <w:bookmarkStart w:name="z2918" w:id="2700"/>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700"/>
    <w:bookmarkStart w:name="z2919" w:id="2701"/>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701"/>
    <w:bookmarkStart w:name="z2920" w:id="2702"/>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702"/>
    <w:bookmarkStart w:name="z2921" w:id="2703"/>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703"/>
    <w:bookmarkStart w:name="z2922" w:id="2704"/>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704"/>
    <w:bookmarkStart w:name="z2923" w:id="2705"/>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705"/>
    <w:bookmarkStart w:name="z2924" w:id="2706"/>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706"/>
    <w:bookmarkStart w:name="z2925" w:id="2707"/>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707"/>
    <w:bookmarkStart w:name="z2926" w:id="2708"/>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708"/>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709"/>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709"/>
    <w:bookmarkStart w:name="z2929" w:id="2710"/>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710"/>
    <w:bookmarkStart w:name="z2930" w:id="2711"/>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711"/>
    <w:bookmarkStart w:name="z2931" w:id="2712"/>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712"/>
    <w:bookmarkStart w:name="z2932" w:id="2713"/>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713"/>
    <w:bookmarkStart w:name="z2933" w:id="2714"/>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714"/>
    <w:bookmarkStart w:name="z2934" w:id="2715"/>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715"/>
    <w:bookmarkStart w:name="z2935" w:id="2716"/>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716"/>
    <w:bookmarkStart w:name="z2936" w:id="2717"/>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717"/>
    <w:bookmarkStart w:name="z2937" w:id="2718"/>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718"/>
    <w:bookmarkStart w:name="z2938" w:id="2719"/>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719"/>
    <w:bookmarkStart w:name="z2939" w:id="2720"/>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720"/>
    <w:bookmarkStart w:name="z2940" w:id="2721"/>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21"/>
    <w:p>
      <w:pPr>
        <w:spacing w:after="0"/>
        <w:ind w:left="0"/>
        <w:jc w:val="both"/>
      </w:pPr>
      <w:r>
        <w:rPr>
          <w:rFonts w:ascii="Times New Roman"/>
          <w:b w:val="false"/>
          <w:i w:val="false"/>
          <w:color w:val="000000"/>
          <w:sz w:val="28"/>
        </w:rPr>
        <w:t>
      Дополнительное образование по вопросам дезинфекции, дезинсекции, дератизации в области здравоохранения осуществляется организациями образования и науки, профессиональными саморегулируемыми организациями, реализующими образовательные программы дополнительного образования и прошедшими институциональную аккредитацию в аккредитационных органах, внесенных в реестр признанных аккредитационных органов.</w:t>
      </w:r>
    </w:p>
    <w:bookmarkStart w:name="z2941" w:id="2722"/>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22"/>
    <w:bookmarkStart w:name="z2942" w:id="2723"/>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23"/>
    <w:bookmarkStart w:name="z2943" w:id="2724"/>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24"/>
    <w:bookmarkStart w:name="z2944" w:id="2725"/>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Резидентура</w:t>
      </w:r>
    </w:p>
    <w:bookmarkStart w:name="z2946" w:id="2726"/>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26"/>
    <w:bookmarkStart w:name="z2947" w:id="2727"/>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27"/>
    <w:bookmarkStart w:name="z2948" w:id="2728"/>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28"/>
    <w:bookmarkStart w:name="z2949" w:id="2729"/>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29"/>
    <w:bookmarkStart w:name="z2950" w:id="2730"/>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30"/>
    <w:bookmarkStart w:name="z2951" w:id="2731"/>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31"/>
    <w:bookmarkStart w:name="z2952" w:id="2732"/>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32"/>
    <w:bookmarkStart w:name="z2953" w:id="2733"/>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33"/>
    <w:bookmarkStart w:name="z2954" w:id="2734"/>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34"/>
    <w:bookmarkStart w:name="z2955" w:id="2735"/>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35"/>
    <w:bookmarkStart w:name="z2956" w:id="2736"/>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36"/>
    <w:bookmarkStart w:name="z2957" w:id="2737"/>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37"/>
    <w:bookmarkStart w:name="z2958" w:id="2738"/>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38"/>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39"/>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39"/>
    <w:bookmarkStart w:name="z2961" w:id="2740"/>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40"/>
    <w:bookmarkStart w:name="z2962" w:id="2741"/>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41"/>
    <w:bookmarkStart w:name="z2963" w:id="2742"/>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42"/>
    <w:bookmarkStart w:name="z2964" w:id="2743"/>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43"/>
    <w:bookmarkStart w:name="z2965" w:id="2744"/>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44"/>
    <w:bookmarkStart w:name="z2966" w:id="2745"/>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45"/>
    <w:bookmarkStart w:name="z2967" w:id="2746"/>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46"/>
    <w:bookmarkStart w:name="z2968" w:id="2747"/>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47"/>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48"/>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48"/>
    <w:bookmarkStart w:name="z2971" w:id="2749"/>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49"/>
    <w:bookmarkStart w:name="z2972" w:id="2750"/>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50"/>
    <w:p>
      <w:pPr>
        <w:spacing w:after="0"/>
        <w:ind w:left="0"/>
        <w:jc w:val="both"/>
      </w:pPr>
      <w:r>
        <w:rPr>
          <w:rFonts w:ascii="Times New Roman"/>
          <w:b/>
          <w:i w:val="false"/>
          <w:color w:val="000000"/>
          <w:sz w:val="28"/>
        </w:rPr>
        <w:t>Статья 225. Субъекты научной деятельности</w:t>
      </w:r>
    </w:p>
    <w:bookmarkStart w:name="z2974" w:id="2751"/>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51"/>
    <w:bookmarkStart w:name="z2975" w:id="2752"/>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52"/>
    <w:bookmarkStart w:name="z2976" w:id="2753"/>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53"/>
    <w:bookmarkStart w:name="z2977" w:id="2754"/>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54"/>
    <w:bookmarkStart w:name="z2978" w:id="2755"/>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55"/>
    <w:p>
      <w:pPr>
        <w:spacing w:after="0"/>
        <w:ind w:left="0"/>
        <w:jc w:val="both"/>
      </w:pPr>
      <w:r>
        <w:rPr>
          <w:rFonts w:ascii="Times New Roman"/>
          <w:b/>
          <w:i w:val="false"/>
          <w:color w:val="000000"/>
          <w:sz w:val="28"/>
        </w:rPr>
        <w:t>Статья 226. Управление научной деятельностью</w:t>
      </w:r>
    </w:p>
    <w:bookmarkStart w:name="z2980" w:id="2756"/>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56"/>
    <w:bookmarkStart w:name="z2981" w:id="2757"/>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57"/>
    <w:bookmarkStart w:name="z2982" w:id="2758"/>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58"/>
    <w:bookmarkStart w:name="z2983" w:id="2759"/>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59"/>
    <w:bookmarkStart w:name="z2984" w:id="2760"/>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60"/>
    <w:bookmarkStart w:name="z2985" w:id="2761"/>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61"/>
    <w:bookmarkStart w:name="z2986" w:id="2762"/>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62"/>
    <w:p>
      <w:pPr>
        <w:spacing w:after="0"/>
        <w:ind w:left="0"/>
        <w:jc w:val="both"/>
      </w:pPr>
      <w:r>
        <w:rPr>
          <w:rFonts w:ascii="Times New Roman"/>
          <w:b/>
          <w:i w:val="false"/>
          <w:color w:val="000000"/>
          <w:sz w:val="28"/>
        </w:rPr>
        <w:t>Статья 227. Биомедицинские исследования</w:t>
      </w:r>
    </w:p>
    <w:bookmarkStart w:name="z2988" w:id="2763"/>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63"/>
    <w:bookmarkStart w:name="z2989" w:id="2764"/>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64"/>
    <w:bookmarkStart w:name="z2990" w:id="2765"/>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65"/>
    <w:bookmarkStart w:name="z2991" w:id="2766"/>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66"/>
    <w:bookmarkStart w:name="z2992" w:id="2767"/>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67"/>
    <w:bookmarkStart w:name="z2993" w:id="2768"/>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68"/>
    <w:bookmarkStart w:name="z2994" w:id="2769"/>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69"/>
    <w:bookmarkStart w:name="z2995" w:id="2770"/>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70"/>
    <w:bookmarkStart w:name="z2996" w:id="2771"/>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71"/>
    <w:bookmarkStart w:name="z2997" w:id="2772"/>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72"/>
    <w:bookmarkStart w:name="z2998" w:id="2773"/>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73"/>
    <w:bookmarkStart w:name="z2999" w:id="2774"/>
    <w:p>
      <w:pPr>
        <w:spacing w:after="0"/>
        <w:ind w:left="0"/>
        <w:jc w:val="both"/>
      </w:pPr>
      <w:r>
        <w:rPr>
          <w:rFonts w:ascii="Times New Roman"/>
          <w:b w:val="false"/>
          <w:i w:val="false"/>
          <w:color w:val="000000"/>
          <w:sz w:val="28"/>
        </w:rPr>
        <w:t>
      1) несовершеннолетние;</w:t>
      </w:r>
    </w:p>
    <w:bookmarkEnd w:id="2774"/>
    <w:bookmarkStart w:name="z3000" w:id="2775"/>
    <w:p>
      <w:pPr>
        <w:spacing w:after="0"/>
        <w:ind w:left="0"/>
        <w:jc w:val="both"/>
      </w:pPr>
      <w:r>
        <w:rPr>
          <w:rFonts w:ascii="Times New Roman"/>
          <w:b w:val="false"/>
          <w:i w:val="false"/>
          <w:color w:val="000000"/>
          <w:sz w:val="28"/>
        </w:rPr>
        <w:t>
      2) беременные;</w:t>
      </w:r>
    </w:p>
    <w:bookmarkEnd w:id="2775"/>
    <w:bookmarkStart w:name="z3001" w:id="2776"/>
    <w:p>
      <w:pPr>
        <w:spacing w:after="0"/>
        <w:ind w:left="0"/>
        <w:jc w:val="both"/>
      </w:pPr>
      <w:r>
        <w:rPr>
          <w:rFonts w:ascii="Times New Roman"/>
          <w:b w:val="false"/>
          <w:i w:val="false"/>
          <w:color w:val="000000"/>
          <w:sz w:val="28"/>
        </w:rPr>
        <w:t>
      3) недееспособные;</w:t>
      </w:r>
    </w:p>
    <w:bookmarkEnd w:id="2776"/>
    <w:bookmarkStart w:name="z3002" w:id="2777"/>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77"/>
    <w:bookmarkStart w:name="z3003" w:id="2778"/>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78"/>
    <w:bookmarkStart w:name="z3004" w:id="2779"/>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79"/>
    <w:bookmarkStart w:name="z3005" w:id="2780"/>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80"/>
    <w:bookmarkStart w:name="z3006" w:id="2781"/>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81"/>
    <w:bookmarkStart w:name="z3007" w:id="2782"/>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82"/>
    <w:bookmarkStart w:name="z3008" w:id="2783"/>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83"/>
    <w:bookmarkStart w:name="z3009" w:id="2784"/>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784"/>
    <w:bookmarkStart w:name="z3010" w:id="2785"/>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785"/>
    <w:bookmarkStart w:name="z3011" w:id="2786"/>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786"/>
    <w:bookmarkStart w:name="z3012" w:id="2787"/>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787"/>
    <w:bookmarkStart w:name="z3013" w:id="2788"/>
    <w:p>
      <w:pPr>
        <w:spacing w:after="0"/>
        <w:ind w:left="0"/>
        <w:jc w:val="both"/>
      </w:pPr>
      <w:r>
        <w:rPr>
          <w:rFonts w:ascii="Times New Roman"/>
          <w:b w:val="false"/>
          <w:i w:val="false"/>
          <w:color w:val="000000"/>
          <w:sz w:val="28"/>
        </w:rPr>
        <w:t>
      4) об условиях страхования здоровья.</w:t>
      </w:r>
    </w:p>
    <w:bookmarkEnd w:id="2788"/>
    <w:bookmarkStart w:name="z3014" w:id="2789"/>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789"/>
    <w:bookmarkStart w:name="z3015" w:id="2790"/>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790"/>
    <w:bookmarkStart w:name="z3016" w:id="2791"/>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791"/>
    <w:bookmarkStart w:name="z3017" w:id="2792"/>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792"/>
    <w:bookmarkStart w:name="z3018" w:id="2793"/>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793"/>
    <w:bookmarkStart w:name="z3019" w:id="2794"/>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794"/>
    <w:bookmarkStart w:name="z3020" w:id="2795"/>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796"/>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796"/>
    <w:bookmarkStart w:name="z3023" w:id="2797"/>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797"/>
    <w:bookmarkStart w:name="z3024" w:id="2798"/>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798"/>
    <w:bookmarkStart w:name="z3025" w:id="2799"/>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799"/>
    <w:bookmarkStart w:name="z3026" w:id="2800"/>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800"/>
    <w:bookmarkStart w:name="z3027" w:id="2801"/>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801"/>
    <w:bookmarkStart w:name="z3028" w:id="2802"/>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802"/>
    <w:bookmarkStart w:name="z3029" w:id="2803"/>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803"/>
    <w:bookmarkStart w:name="z3030" w:id="2804"/>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804"/>
    <w:bookmarkStart w:name="z3031" w:id="2805"/>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805"/>
    <w:bookmarkStart w:name="z3032" w:id="2806"/>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806"/>
    <w:bookmarkStart w:name="z3033" w:id="2807"/>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807"/>
    <w:bookmarkStart w:name="z3034" w:id="2808"/>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808"/>
    <w:bookmarkStart w:name="z3035" w:id="2809"/>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809"/>
    <w:bookmarkStart w:name="z3036" w:id="2810"/>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810"/>
    <w:bookmarkStart w:name="z3037" w:id="2811"/>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811"/>
    <w:bookmarkStart w:name="z3038" w:id="2812"/>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812"/>
    <w:bookmarkStart w:name="z3039" w:id="2813"/>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813"/>
    <w:bookmarkStart w:name="z3040" w:id="2814"/>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14"/>
    <w:p>
      <w:pPr>
        <w:spacing w:after="0"/>
        <w:ind w:left="0"/>
        <w:jc w:val="both"/>
      </w:pPr>
      <w:r>
        <w:rPr>
          <w:rFonts w:ascii="Times New Roman"/>
          <w:b/>
          <w:i w:val="false"/>
          <w:color w:val="000000"/>
          <w:sz w:val="28"/>
        </w:rPr>
        <w:t>Статья 229. Биобанки</w:t>
      </w:r>
    </w:p>
    <w:bookmarkStart w:name="z3042" w:id="2815"/>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815"/>
    <w:bookmarkStart w:name="z3043" w:id="2816"/>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816"/>
    <w:bookmarkStart w:name="z3044" w:id="2817"/>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817"/>
    <w:bookmarkStart w:name="z3045" w:id="2818"/>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818"/>
    <w:bookmarkStart w:name="z3046" w:id="2819"/>
    <w:p>
      <w:pPr>
        <w:spacing w:after="0"/>
        <w:ind w:left="0"/>
        <w:jc w:val="left"/>
      </w:pPr>
      <w:r>
        <w:rPr>
          <w:rFonts w:ascii="Times New Roman"/>
          <w:b/>
          <w:i w:val="false"/>
          <w:color w:val="000000"/>
        </w:rPr>
        <w:t xml:space="preserve"> Глава 27. ФАРМАЦЕВТИЧЕСКАЯ ДЕЯТЕЛЬНОСТЬ</w:t>
      </w:r>
    </w:p>
    <w:bookmarkEnd w:id="2819"/>
    <w:p>
      <w:pPr>
        <w:spacing w:after="0"/>
        <w:ind w:left="0"/>
        <w:jc w:val="both"/>
      </w:pPr>
      <w:r>
        <w:rPr>
          <w:rFonts w:ascii="Times New Roman"/>
          <w:b/>
          <w:i w:val="false"/>
          <w:color w:val="000000"/>
          <w:sz w:val="28"/>
        </w:rPr>
        <w:t>Статья 230. Виды фармацевтической деятельности</w:t>
      </w:r>
    </w:p>
    <w:bookmarkStart w:name="z3048" w:id="2820"/>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820"/>
    <w:bookmarkStart w:name="z3049" w:id="2821"/>
    <w:p>
      <w:pPr>
        <w:spacing w:after="0"/>
        <w:ind w:left="0"/>
        <w:jc w:val="both"/>
      </w:pPr>
      <w:r>
        <w:rPr>
          <w:rFonts w:ascii="Times New Roman"/>
          <w:b w:val="false"/>
          <w:i w:val="false"/>
          <w:color w:val="000000"/>
          <w:sz w:val="28"/>
        </w:rPr>
        <w:t>
      1) производство лекарственных средств;</w:t>
      </w:r>
    </w:p>
    <w:bookmarkEnd w:id="2821"/>
    <w:bookmarkStart w:name="z3050" w:id="2822"/>
    <w:p>
      <w:pPr>
        <w:spacing w:after="0"/>
        <w:ind w:left="0"/>
        <w:jc w:val="both"/>
      </w:pPr>
      <w:r>
        <w:rPr>
          <w:rFonts w:ascii="Times New Roman"/>
          <w:b w:val="false"/>
          <w:i w:val="false"/>
          <w:color w:val="000000"/>
          <w:sz w:val="28"/>
        </w:rPr>
        <w:t>
      2) производство медицинских изделий;</w:t>
      </w:r>
    </w:p>
    <w:bookmarkEnd w:id="2822"/>
    <w:bookmarkStart w:name="z3051" w:id="2823"/>
    <w:p>
      <w:pPr>
        <w:spacing w:after="0"/>
        <w:ind w:left="0"/>
        <w:jc w:val="both"/>
      </w:pPr>
      <w:r>
        <w:rPr>
          <w:rFonts w:ascii="Times New Roman"/>
          <w:b w:val="false"/>
          <w:i w:val="false"/>
          <w:color w:val="000000"/>
          <w:sz w:val="28"/>
        </w:rPr>
        <w:t>
      3) изготовление лекарственных препаратов;</w:t>
      </w:r>
    </w:p>
    <w:bookmarkEnd w:id="2823"/>
    <w:bookmarkStart w:name="z3052" w:id="2824"/>
    <w:p>
      <w:pPr>
        <w:spacing w:after="0"/>
        <w:ind w:left="0"/>
        <w:jc w:val="both"/>
      </w:pPr>
      <w:r>
        <w:rPr>
          <w:rFonts w:ascii="Times New Roman"/>
          <w:b w:val="false"/>
          <w:i w:val="false"/>
          <w:color w:val="000000"/>
          <w:sz w:val="28"/>
        </w:rPr>
        <w:t>
      4) изготовление медицинских изделий;</w:t>
      </w:r>
    </w:p>
    <w:bookmarkEnd w:id="2824"/>
    <w:bookmarkStart w:name="z3053" w:id="2825"/>
    <w:p>
      <w:pPr>
        <w:spacing w:after="0"/>
        <w:ind w:left="0"/>
        <w:jc w:val="both"/>
      </w:pPr>
      <w:r>
        <w:rPr>
          <w:rFonts w:ascii="Times New Roman"/>
          <w:b w:val="false"/>
          <w:i w:val="false"/>
          <w:color w:val="000000"/>
          <w:sz w:val="28"/>
        </w:rPr>
        <w:t>
      5) оптовая реализация лекарственных средств;</w:t>
      </w:r>
    </w:p>
    <w:bookmarkEnd w:id="2825"/>
    <w:bookmarkStart w:name="z3054" w:id="2826"/>
    <w:p>
      <w:pPr>
        <w:spacing w:after="0"/>
        <w:ind w:left="0"/>
        <w:jc w:val="both"/>
      </w:pPr>
      <w:r>
        <w:rPr>
          <w:rFonts w:ascii="Times New Roman"/>
          <w:b w:val="false"/>
          <w:i w:val="false"/>
          <w:color w:val="000000"/>
          <w:sz w:val="28"/>
        </w:rPr>
        <w:t>
      6) оптовая реализация медицинских изделий;</w:t>
      </w:r>
    </w:p>
    <w:bookmarkEnd w:id="2826"/>
    <w:bookmarkStart w:name="z3055" w:id="2827"/>
    <w:p>
      <w:pPr>
        <w:spacing w:after="0"/>
        <w:ind w:left="0"/>
        <w:jc w:val="both"/>
      </w:pPr>
      <w:r>
        <w:rPr>
          <w:rFonts w:ascii="Times New Roman"/>
          <w:b w:val="false"/>
          <w:i w:val="false"/>
          <w:color w:val="000000"/>
          <w:sz w:val="28"/>
        </w:rPr>
        <w:t>
      7) розничная реализация лекарственных средств;</w:t>
      </w:r>
    </w:p>
    <w:bookmarkEnd w:id="2827"/>
    <w:bookmarkStart w:name="z3056" w:id="2828"/>
    <w:p>
      <w:pPr>
        <w:spacing w:after="0"/>
        <w:ind w:left="0"/>
        <w:jc w:val="both"/>
      </w:pPr>
      <w:r>
        <w:rPr>
          <w:rFonts w:ascii="Times New Roman"/>
          <w:b w:val="false"/>
          <w:i w:val="false"/>
          <w:color w:val="000000"/>
          <w:sz w:val="28"/>
        </w:rPr>
        <w:t>
      8) розничная реализация медицинских изделий.</w:t>
      </w:r>
    </w:p>
    <w:bookmarkEnd w:id="2828"/>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29"/>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29"/>
    <w:bookmarkStart w:name="z3059" w:id="2830"/>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30"/>
    <w:bookmarkStart w:name="z3060" w:id="2831"/>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31"/>
    <w:bookmarkStart w:name="z3061" w:id="2832"/>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32"/>
    <w:bookmarkStart w:name="z3062" w:id="2833"/>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33"/>
    <w:bookmarkStart w:name="z3063" w:id="2834"/>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34"/>
    <w:bookmarkStart w:name="z3064" w:id="2835"/>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35"/>
    <w:bookmarkStart w:name="z3065" w:id="2836"/>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36"/>
    <w:bookmarkStart w:name="z3066" w:id="2837"/>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37"/>
    <w:bookmarkStart w:name="z3067" w:id="2838"/>
    <w:p>
      <w:pPr>
        <w:spacing w:after="0"/>
        <w:ind w:left="0"/>
        <w:jc w:val="both"/>
      </w:pPr>
      <w:r>
        <w:rPr>
          <w:rFonts w:ascii="Times New Roman"/>
          <w:b w:val="false"/>
          <w:i w:val="false"/>
          <w:color w:val="000000"/>
          <w:sz w:val="28"/>
        </w:rPr>
        <w:t>
      5. Произведенные и ввозимые лекарственные средства:</w:t>
      </w:r>
    </w:p>
    <w:bookmarkEnd w:id="2838"/>
    <w:bookmarkStart w:name="z3068" w:id="2839"/>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39"/>
    <w:bookmarkStart w:name="z3069" w:id="2840"/>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40"/>
    <w:bookmarkStart w:name="z3070" w:id="2841"/>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41"/>
    <w:bookmarkStart w:name="z3071" w:id="2842"/>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42"/>
    <w:bookmarkStart w:name="z3072" w:id="2843"/>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43"/>
    <w:bookmarkStart w:name="z3073" w:id="2844"/>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44"/>
    <w:bookmarkStart w:name="z3074" w:id="2845"/>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45"/>
    <w:bookmarkStart w:name="z3075" w:id="2846"/>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46"/>
    <w:bookmarkStart w:name="z3076" w:id="2847"/>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47"/>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48"/>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48"/>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49"/>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49"/>
    <w:bookmarkStart w:name="z3081" w:id="2850"/>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51"/>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51"/>
    <w:bookmarkStart w:name="z3084" w:id="2852"/>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52"/>
    <w:bookmarkStart w:name="z3085" w:id="2853"/>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53"/>
    <w:bookmarkStart w:name="z3086" w:id="2854"/>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54"/>
    <w:bookmarkStart w:name="z3087" w:id="2855"/>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55"/>
    <w:bookmarkStart w:name="z3088" w:id="2856"/>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56"/>
    <w:bookmarkStart w:name="z3089" w:id="2857"/>
    <w:p>
      <w:pPr>
        <w:spacing w:after="0"/>
        <w:ind w:left="0"/>
        <w:jc w:val="both"/>
      </w:pPr>
      <w:r>
        <w:rPr>
          <w:rFonts w:ascii="Times New Roman"/>
          <w:b w:val="false"/>
          <w:i w:val="false"/>
          <w:color w:val="000000"/>
          <w:sz w:val="28"/>
        </w:rPr>
        <w:t>
      4) с истекшим сроком годности;</w:t>
      </w:r>
    </w:p>
    <w:bookmarkEnd w:id="2857"/>
    <w:bookmarkStart w:name="z3090" w:id="2858"/>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End w:id="2858"/>
    <w:bookmarkStart w:name="z3091" w:id="2859"/>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59"/>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Start w:name="z3092" w:id="2860"/>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60"/>
    <w:bookmarkStart w:name="z3093" w:id="2861"/>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2862"/>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End w:id="2862"/>
    <w:bookmarkStart w:name="z3096" w:id="2863"/>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64"/>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64"/>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65"/>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65"/>
    <w:bookmarkStart w:name="z3100" w:id="2866"/>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66"/>
    <w:bookmarkStart w:name="z3101" w:id="2867"/>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67"/>
    <w:bookmarkStart w:name="z3102" w:id="2868"/>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68"/>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69"/>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69"/>
    <w:bookmarkStart w:name="z3105" w:id="2870"/>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70"/>
    <w:bookmarkStart w:name="z3106" w:id="2871"/>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71"/>
    <w:bookmarkStart w:name="z3107" w:id="2872"/>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72"/>
    <w:bookmarkStart w:name="z3108" w:id="2873"/>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73"/>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74"/>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74"/>
    <w:bookmarkStart w:name="z3111" w:id="2875"/>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75"/>
    <w:bookmarkStart w:name="z3112" w:id="2876"/>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76"/>
    <w:bookmarkStart w:name="z3113" w:id="2877"/>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77"/>
    <w:bookmarkStart w:name="z3114" w:id="2878"/>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78"/>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79"/>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79"/>
    <w:bookmarkStart w:name="z3117" w:id="2880"/>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80"/>
    <w:bookmarkStart w:name="z3118" w:id="2881"/>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81"/>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82"/>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82"/>
    <w:bookmarkStart w:name="z3121" w:id="2883"/>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83"/>
    <w:bookmarkStart w:name="z3122" w:id="2884"/>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84"/>
    <w:bookmarkStart w:name="z3123" w:id="2885"/>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885"/>
    <w:bookmarkStart w:name="z3124" w:id="2886"/>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886"/>
    <w:bookmarkStart w:name="z3125" w:id="2887"/>
    <w:p>
      <w:pPr>
        <w:spacing w:after="0"/>
        <w:ind w:left="0"/>
        <w:jc w:val="both"/>
      </w:pPr>
      <w:r>
        <w:rPr>
          <w:rFonts w:ascii="Times New Roman"/>
          <w:b w:val="false"/>
          <w:i w:val="false"/>
          <w:color w:val="000000"/>
          <w:sz w:val="28"/>
        </w:rPr>
        <w:t>
      2) орфанные препараты;</w:t>
      </w:r>
    </w:p>
    <w:bookmarkEnd w:id="2887"/>
    <w:bookmarkStart w:name="z3126" w:id="2888"/>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88"/>
    <w:bookmarkStart w:name="z3127" w:id="2889"/>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889"/>
    <w:bookmarkStart w:name="z3128" w:id="2890"/>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890"/>
    <w:bookmarkStart w:name="z3129" w:id="2891"/>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91"/>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892"/>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892"/>
    <w:bookmarkStart w:name="z3132" w:id="2893"/>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893"/>
    <w:bookmarkStart w:name="z3133" w:id="2894"/>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894"/>
    <w:bookmarkStart w:name="z3134" w:id="2895"/>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895"/>
    <w:bookmarkStart w:name="z3135" w:id="2896"/>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896"/>
    <w:bookmarkStart w:name="z3136" w:id="2897"/>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897"/>
    <w:bookmarkStart w:name="z3137" w:id="2898"/>
    <w:p>
      <w:pPr>
        <w:spacing w:after="0"/>
        <w:ind w:left="0"/>
        <w:jc w:val="both"/>
      </w:pPr>
      <w:r>
        <w:rPr>
          <w:rFonts w:ascii="Times New Roman"/>
          <w:b w:val="false"/>
          <w:i w:val="false"/>
          <w:color w:val="000000"/>
          <w:sz w:val="28"/>
        </w:rPr>
        <w:t>
      2) представление заявителем недостоверных сведений;</w:t>
      </w:r>
    </w:p>
    <w:bookmarkEnd w:id="2898"/>
    <w:bookmarkStart w:name="z3138" w:id="2899"/>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899"/>
    <w:bookmarkStart w:name="z3139" w:id="2900"/>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900"/>
    <w:bookmarkStart w:name="z3140" w:id="2901"/>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901"/>
    <w:bookmarkStart w:name="z3141" w:id="2902"/>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902"/>
    <w:bookmarkStart w:name="z3142" w:id="2903"/>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903"/>
    <w:bookmarkStart w:name="z3143" w:id="2904"/>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904"/>
    <w:bookmarkStart w:name="z3144" w:id="2905"/>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905"/>
    <w:bookmarkStart w:name="z3145" w:id="2906"/>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906"/>
    <w:bookmarkStart w:name="z3146" w:id="2907"/>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907"/>
    <w:bookmarkStart w:name="z3147" w:id="2908"/>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908"/>
    <w:bookmarkStart w:name="z3148" w:id="2909"/>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909"/>
    <w:bookmarkStart w:name="z3149" w:id="2910"/>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910"/>
    <w:bookmarkStart w:name="z3150" w:id="2911"/>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911"/>
    <w:bookmarkStart w:name="z3151" w:id="2912"/>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912"/>
    <w:bookmarkStart w:name="z3152" w:id="2913"/>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913"/>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914"/>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914"/>
    <w:bookmarkStart w:name="z3155" w:id="2915"/>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915"/>
    <w:bookmarkStart w:name="z3156" w:id="2916"/>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916"/>
    <w:bookmarkStart w:name="z3157" w:id="2917"/>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917"/>
    <w:bookmarkStart w:name="z3158" w:id="2918"/>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918"/>
    <w:bookmarkStart w:name="z3159" w:id="2919"/>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919"/>
    <w:bookmarkStart w:name="z3160" w:id="2920"/>
    <w:p>
      <w:pPr>
        <w:spacing w:after="0"/>
        <w:ind w:left="0"/>
        <w:jc w:val="both"/>
      </w:pPr>
      <w:r>
        <w:rPr>
          <w:rFonts w:ascii="Times New Roman"/>
          <w:b w:val="false"/>
          <w:i w:val="false"/>
          <w:color w:val="000000"/>
          <w:sz w:val="28"/>
        </w:rPr>
        <w:t>
      3) упаковочным материалам и контейнерам.</w:t>
      </w:r>
    </w:p>
    <w:bookmarkEnd w:id="2920"/>
    <w:bookmarkStart w:name="z3161" w:id="2921"/>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21"/>
    <w:bookmarkStart w:name="z3162" w:id="2922"/>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22"/>
    <w:bookmarkStart w:name="z3163" w:id="2923"/>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23"/>
    <w:bookmarkStart w:name="z3164" w:id="2924"/>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24"/>
    <w:bookmarkStart w:name="z3165" w:id="2925"/>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25"/>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26"/>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26"/>
    <w:bookmarkStart w:name="z3168" w:id="2927"/>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27"/>
    <w:bookmarkStart w:name="z3169" w:id="2928"/>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28"/>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29"/>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29"/>
    <w:p>
      <w:pPr>
        <w:spacing w:after="0"/>
        <w:ind w:left="0"/>
        <w:jc w:val="both"/>
      </w:pPr>
      <w:r>
        <w:rPr>
          <w:rFonts w:ascii="Times New Roman"/>
          <w:b w:val="false"/>
          <w:i w:val="false"/>
          <w:color w:val="000000"/>
          <w:sz w:val="28"/>
        </w:rPr>
        <w:t>
      Тексты маркировки и инструкции по медицинскому применению (листок-вкладыш) должны соответствовать требованиям Закона Республики Казахстан "О языках в Республике Казахстан".</w:t>
      </w:r>
    </w:p>
    <w:bookmarkStart w:name="z3172" w:id="2930"/>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30"/>
    <w:bookmarkStart w:name="z3173" w:id="2931"/>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31"/>
    <w:p>
      <w:pPr>
        <w:spacing w:after="0"/>
        <w:ind w:left="0"/>
        <w:jc w:val="both"/>
      </w:pPr>
      <w:r>
        <w:rPr>
          <w:rFonts w:ascii="Times New Roman"/>
          <w:b w:val="false"/>
          <w:i w:val="false"/>
          <w:color w:val="000000"/>
          <w:sz w:val="28"/>
        </w:rPr>
        <w:t>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174" w:id="2932"/>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32"/>
    <w:bookmarkStart w:name="z3175" w:id="2933"/>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34"/>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34"/>
    <w:bookmarkStart w:name="z3178" w:id="2935"/>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35"/>
    <w:bookmarkStart w:name="z3179" w:id="2936"/>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36"/>
    <w:bookmarkStart w:name="z3180" w:id="2937"/>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37"/>
    <w:bookmarkStart w:name="z3181" w:id="2938"/>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38"/>
    <w:bookmarkStart w:name="z3182" w:id="2939"/>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39"/>
    <w:bookmarkStart w:name="z3183" w:id="2940"/>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40"/>
    <w:bookmarkStart w:name="z3184" w:id="2941"/>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41"/>
    <w:bookmarkStart w:name="z3185" w:id="2942"/>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42"/>
    <w:bookmarkStart w:name="z3186" w:id="2943"/>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43"/>
    <w:bookmarkStart w:name="z3187" w:id="2944"/>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44"/>
    <w:bookmarkStart w:name="z3188" w:id="2945"/>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45"/>
    <w:bookmarkStart w:name="z3189" w:id="2946"/>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46"/>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47"/>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47"/>
    <w:bookmarkStart w:name="z3192" w:id="2948"/>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48"/>
    <w:bookmarkStart w:name="z3193" w:id="2949"/>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49"/>
    <w:bookmarkStart w:name="z3194" w:id="2950"/>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50"/>
    <w:bookmarkStart w:name="z3195" w:id="2951"/>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51"/>
    <w:bookmarkStart w:name="z3196" w:id="2952"/>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52"/>
    <w:bookmarkStart w:name="z3197" w:id="2953"/>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53"/>
    <w:bookmarkStart w:name="z3198" w:id="2954"/>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54"/>
    <w:bookmarkStart w:name="z3199" w:id="2955"/>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55"/>
    <w:bookmarkStart w:name="z3200" w:id="2956"/>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56"/>
    <w:bookmarkStart w:name="z3201" w:id="2957"/>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57"/>
    <w:bookmarkStart w:name="z3202" w:id="2958"/>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58"/>
    <w:bookmarkStart w:name="z3203" w:id="2959"/>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59"/>
    <w:bookmarkStart w:name="z3204" w:id="2960"/>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60"/>
    <w:bookmarkStart w:name="z3205" w:id="2961"/>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61"/>
    <w:bookmarkStart w:name="z3206" w:id="2962"/>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62"/>
    <w:bookmarkStart w:name="z3207" w:id="2963"/>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63"/>
    <w:bookmarkStart w:name="z3208" w:id="2964"/>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64"/>
    <w:bookmarkStart w:name="z3209" w:id="2965"/>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65"/>
    <w:bookmarkStart w:name="z3210" w:id="2966"/>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66"/>
    <w:bookmarkStart w:name="z3211" w:id="2967"/>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67"/>
    <w:bookmarkStart w:name="z3212" w:id="2968"/>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68"/>
    <w:bookmarkStart w:name="z3213" w:id="2969"/>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69"/>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70"/>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70"/>
    <w:bookmarkStart w:name="z354" w:id="2971"/>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71"/>
    <w:bookmarkStart w:name="z3216" w:id="2972"/>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72"/>
    <w:bookmarkStart w:name="z3217" w:id="2973"/>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73"/>
    <w:bookmarkStart w:name="z3218" w:id="2974"/>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74"/>
    <w:bookmarkStart w:name="z3219" w:id="2975"/>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75"/>
    <w:bookmarkStart w:name="z3220" w:id="2976"/>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76"/>
    <w:bookmarkStart w:name="z3221" w:id="2977"/>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77"/>
    <w:bookmarkStart w:name="z3222" w:id="2978"/>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79"/>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79"/>
    <w:bookmarkStart w:name="z3225" w:id="2980"/>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80"/>
    <w:bookmarkStart w:name="z3226" w:id="2981"/>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81"/>
    <w:bookmarkStart w:name="z3227" w:id="2982"/>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82"/>
    <w:bookmarkStart w:name="z3228" w:id="2983"/>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983"/>
    <w:bookmarkStart w:name="z3229" w:id="2984"/>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2984"/>
    <w:bookmarkStart w:name="z3230" w:id="2985"/>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29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2986"/>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2986"/>
    <w:bookmarkStart w:name="z3233" w:id="2987"/>
    <w:p>
      <w:pPr>
        <w:spacing w:after="0"/>
        <w:ind w:left="0"/>
        <w:jc w:val="both"/>
      </w:pPr>
      <w:r>
        <w:rPr>
          <w:rFonts w:ascii="Times New Roman"/>
          <w:b w:val="false"/>
          <w:i w:val="false"/>
          <w:color w:val="000000"/>
          <w:sz w:val="28"/>
        </w:rPr>
        <w:t>
      1) выбор поставщиков;</w:t>
      </w:r>
    </w:p>
    <w:bookmarkEnd w:id="2987"/>
    <w:bookmarkStart w:name="z3234" w:id="2988"/>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2988"/>
    <w:bookmarkStart w:name="z3235" w:id="2989"/>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89"/>
    <w:bookmarkStart w:name="z3236" w:id="2990"/>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2990"/>
    <w:bookmarkStart w:name="z3237" w:id="2991"/>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91"/>
    <w:bookmarkStart w:name="z3238" w:id="2992"/>
    <w:p>
      <w:pPr>
        <w:spacing w:after="0"/>
        <w:ind w:left="0"/>
        <w:jc w:val="both"/>
      </w:pPr>
      <w:r>
        <w:rPr>
          <w:rFonts w:ascii="Times New Roman"/>
          <w:b w:val="false"/>
          <w:i w:val="false"/>
          <w:color w:val="000000"/>
          <w:sz w:val="28"/>
        </w:rPr>
        <w:t>
      6) закуп фармацевтических услуг;</w:t>
      </w:r>
    </w:p>
    <w:bookmarkEnd w:id="2992"/>
    <w:bookmarkStart w:name="z3239" w:id="2993"/>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2993"/>
    <w:bookmarkStart w:name="z3240" w:id="2994"/>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2994"/>
    <w:bookmarkStart w:name="z3241" w:id="2995"/>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95"/>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2996"/>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2996"/>
    <w:bookmarkStart w:name="z3244" w:id="2997"/>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2997"/>
    <w:bookmarkStart w:name="z3245" w:id="2998"/>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2998"/>
    <w:bookmarkStart w:name="z3246" w:id="2999"/>
    <w:p>
      <w:pPr>
        <w:spacing w:after="0"/>
        <w:ind w:left="0"/>
        <w:jc w:val="both"/>
      </w:pPr>
      <w:r>
        <w:rPr>
          <w:rFonts w:ascii="Times New Roman"/>
          <w:b w:val="false"/>
          <w:i w:val="false"/>
          <w:color w:val="000000"/>
          <w:sz w:val="28"/>
        </w:rPr>
        <w:t>
      3) гласность и прозрачность процесса закупок;</w:t>
      </w:r>
    </w:p>
    <w:bookmarkEnd w:id="2999"/>
    <w:bookmarkStart w:name="z3247" w:id="3000"/>
    <w:p>
      <w:pPr>
        <w:spacing w:after="0"/>
        <w:ind w:left="0"/>
        <w:jc w:val="both"/>
      </w:pPr>
      <w:r>
        <w:rPr>
          <w:rFonts w:ascii="Times New Roman"/>
          <w:b w:val="false"/>
          <w:i w:val="false"/>
          <w:color w:val="000000"/>
          <w:sz w:val="28"/>
        </w:rPr>
        <w:t>
      4) поддержка отечественных товаропроизводителей.</w:t>
      </w:r>
    </w:p>
    <w:bookmarkEnd w:id="3000"/>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3001"/>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3001"/>
    <w:bookmarkStart w:name="z3251" w:id="3002"/>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3002"/>
    <w:bookmarkStart w:name="z3252" w:id="3003"/>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3003"/>
    <w:bookmarkStart w:name="z3253" w:id="3004"/>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3004"/>
    <w:bookmarkStart w:name="z3254" w:id="3005"/>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3005"/>
    <w:bookmarkStart w:name="z3255" w:id="3006"/>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3006"/>
    <w:bookmarkStart w:name="z3256" w:id="3007"/>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007"/>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3008"/>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3008"/>
    <w:bookmarkStart w:name="z3259" w:id="3009"/>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009"/>
    <w:bookmarkStart w:name="z3260" w:id="3010"/>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010"/>
    <w:bookmarkStart w:name="z3261" w:id="3011"/>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011"/>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3012"/>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012"/>
    <w:bookmarkStart w:name="z3264" w:id="3013"/>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013"/>
    <w:p>
      <w:pPr>
        <w:spacing w:after="0"/>
        <w:ind w:left="0"/>
        <w:jc w:val="both"/>
      </w:pPr>
      <w:r>
        <w:rPr>
          <w:rFonts w:ascii="Times New Roman"/>
          <w:b w:val="false"/>
          <w:i w:val="false"/>
          <w:color w:val="000000"/>
          <w:sz w:val="28"/>
        </w:rPr>
        <w:t>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265" w:id="3014"/>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014"/>
    <w:bookmarkStart w:name="z3266" w:id="3015"/>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015"/>
    <w:bookmarkStart w:name="z3267" w:id="3016"/>
    <w:p>
      <w:pPr>
        <w:spacing w:after="0"/>
        <w:ind w:left="0"/>
        <w:jc w:val="both"/>
      </w:pPr>
      <w:r>
        <w:rPr>
          <w:rFonts w:ascii="Times New Roman"/>
          <w:b w:val="false"/>
          <w:i w:val="false"/>
          <w:color w:val="000000"/>
          <w:sz w:val="28"/>
        </w:rPr>
        <w:t>
      1) проведения клинических исследований;</w:t>
      </w:r>
    </w:p>
    <w:bookmarkEnd w:id="3016"/>
    <w:bookmarkStart w:name="z3268" w:id="3017"/>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017"/>
    <w:bookmarkStart w:name="z3269" w:id="3018"/>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018"/>
    <w:bookmarkStart w:name="z3270" w:id="3019"/>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019"/>
    <w:bookmarkStart w:name="z3271" w:id="3020"/>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020"/>
    <w:bookmarkStart w:name="z3272" w:id="3021"/>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21"/>
    <w:bookmarkStart w:name="z3273" w:id="3022"/>
    <w:p>
      <w:pPr>
        <w:spacing w:after="0"/>
        <w:ind w:left="0"/>
        <w:jc w:val="both"/>
      </w:pPr>
      <w:r>
        <w:rPr>
          <w:rFonts w:ascii="Times New Roman"/>
          <w:b w:val="false"/>
          <w:i w:val="false"/>
          <w:color w:val="000000"/>
          <w:sz w:val="28"/>
        </w:rPr>
        <w:t>
      7) внедрения инновационных медицинских технологий;</w:t>
      </w:r>
    </w:p>
    <w:bookmarkEnd w:id="3022"/>
    <w:bookmarkStart w:name="z3274" w:id="3023"/>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23"/>
    <w:bookmarkStart w:name="z3275" w:id="3024"/>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24"/>
    <w:bookmarkStart w:name="z3276" w:id="3025"/>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25"/>
    <w:bookmarkStart w:name="z3277" w:id="3026"/>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26"/>
    <w:bookmarkStart w:name="z3278" w:id="3027"/>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28"/>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28"/>
    <w:bookmarkStart w:name="z3281" w:id="3029"/>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29"/>
    <w:bookmarkStart w:name="z3282" w:id="3030"/>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30"/>
    <w:bookmarkStart w:name="z3283" w:id="3031"/>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31"/>
    <w:bookmarkStart w:name="z3284" w:id="3032"/>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32"/>
    <w:bookmarkStart w:name="z3285" w:id="3033"/>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33"/>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34"/>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34"/>
    <w:bookmarkStart w:name="z3288" w:id="3035"/>
    <w:p>
      <w:pPr>
        <w:spacing w:after="0"/>
        <w:ind w:left="0"/>
        <w:jc w:val="both"/>
      </w:pPr>
      <w:r>
        <w:rPr>
          <w:rFonts w:ascii="Times New Roman"/>
          <w:b w:val="false"/>
          <w:i w:val="false"/>
          <w:color w:val="000000"/>
          <w:sz w:val="28"/>
        </w:rPr>
        <w:t>
      1) личного пользования физическими лицами;</w:t>
      </w:r>
    </w:p>
    <w:bookmarkEnd w:id="3035"/>
    <w:bookmarkStart w:name="z3289" w:id="3036"/>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36"/>
    <w:bookmarkStart w:name="z3290" w:id="3037"/>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37"/>
    <w:bookmarkStart w:name="z3291" w:id="3038"/>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38"/>
    <w:bookmarkStart w:name="z3292" w:id="3039"/>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39"/>
    <w:bookmarkStart w:name="z3293" w:id="3040"/>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40"/>
    <w:bookmarkStart w:name="z3294" w:id="3041"/>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41"/>
    <w:bookmarkStart w:name="z3295" w:id="3042"/>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42"/>
    <w:bookmarkStart w:name="z3296" w:id="3043"/>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43"/>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44"/>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44"/>
    <w:bookmarkStart w:name="z3299" w:id="3045"/>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45"/>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46"/>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46"/>
    <w:bookmarkStart w:name="z3302" w:id="3047"/>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47"/>
    <w:bookmarkStart w:name="z3303" w:id="3048"/>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48"/>
    <w:bookmarkStart w:name="z3304" w:id="3049"/>
    <w:p>
      <w:pPr>
        <w:spacing w:after="0"/>
        <w:ind w:left="0"/>
        <w:jc w:val="both"/>
      </w:pPr>
      <w:r>
        <w:rPr>
          <w:rFonts w:ascii="Times New Roman"/>
          <w:b w:val="false"/>
          <w:i w:val="false"/>
          <w:color w:val="000000"/>
          <w:sz w:val="28"/>
        </w:rPr>
        <w:t>
      2) в составе аптечки первой помощи;</w:t>
      </w:r>
    </w:p>
    <w:bookmarkEnd w:id="3049"/>
    <w:bookmarkStart w:name="z3305" w:id="3050"/>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50"/>
    <w:bookmarkStart w:name="z3306" w:id="3051"/>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51"/>
    <w:bookmarkStart w:name="z3307" w:id="3052"/>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государственными органами по согласованию с уполномоченным органом.</w:t>
      </w:r>
    </w:p>
    <w:bookmarkEnd w:id="3052"/>
    <w:bookmarkStart w:name="z3308" w:id="3053"/>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53"/>
    <w:bookmarkStart w:name="z3309" w:id="3054"/>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54"/>
    <w:bookmarkStart w:name="z3310" w:id="3055"/>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55"/>
    <w:bookmarkStart w:name="z3311" w:id="3056"/>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56"/>
    <w:bookmarkStart w:name="z3312" w:id="3057"/>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57"/>
    <w:bookmarkStart w:name="z3313" w:id="3058"/>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59"/>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59"/>
    <w:bookmarkStart w:name="z3316" w:id="3060"/>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60"/>
    <w:bookmarkStart w:name="z3317" w:id="3061"/>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61"/>
    <w:bookmarkStart w:name="z3318" w:id="3062"/>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62"/>
    <w:bookmarkStart w:name="z3319" w:id="3063"/>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63"/>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64"/>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64"/>
    <w:bookmarkStart w:name="z3322" w:id="3065"/>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65"/>
    <w:bookmarkStart w:name="z3323" w:id="3066"/>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66"/>
    <w:bookmarkStart w:name="z3324" w:id="3067"/>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67"/>
    <w:bookmarkStart w:name="z3325" w:id="3068"/>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68"/>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69"/>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69"/>
    <w:bookmarkStart w:name="z3328" w:id="3070"/>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70"/>
    <w:bookmarkStart w:name="z3329" w:id="3071"/>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71"/>
    <w:bookmarkStart w:name="z3330" w:id="3072"/>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72"/>
    <w:bookmarkStart w:name="z3331" w:id="3073"/>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73"/>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74"/>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74"/>
    <w:bookmarkStart w:name="z3334" w:id="3075"/>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75"/>
    <w:bookmarkStart w:name="z3335" w:id="3076"/>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76"/>
    <w:bookmarkStart w:name="z3336" w:id="3077"/>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77"/>
    <w:bookmarkStart w:name="z3337" w:id="3078"/>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78"/>
    <w:bookmarkStart w:name="z3338" w:id="3079"/>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79"/>
    <w:bookmarkStart w:name="z3339" w:id="3080"/>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80"/>
    <w:bookmarkStart w:name="z3340" w:id="3081"/>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81"/>
    <w:bookmarkStart w:name="z3341" w:id="3082"/>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82"/>
    <w:bookmarkStart w:name="z3342" w:id="3083"/>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083"/>
    <w:bookmarkStart w:name="z3343" w:id="3084"/>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84"/>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085"/>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085"/>
    <w:bookmarkStart w:name="z3346" w:id="3086"/>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086"/>
    <w:bookmarkStart w:name="z3347" w:id="3087"/>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087"/>
    <w:bookmarkStart w:name="z3348" w:id="3088"/>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88"/>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089"/>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089"/>
    <w:bookmarkStart w:name="z3351" w:id="3090"/>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090"/>
    <w:bookmarkStart w:name="z3352" w:id="3091"/>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091"/>
    <w:bookmarkStart w:name="z3353" w:id="3092"/>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092"/>
    <w:bookmarkStart w:name="z3354" w:id="3093"/>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093"/>
    <w:bookmarkStart w:name="z3355" w:id="3094"/>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094"/>
    <w:bookmarkStart w:name="z3356" w:id="3095"/>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095"/>
    <w:bookmarkStart w:name="z3357" w:id="3096"/>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096"/>
    <w:bookmarkStart w:name="z3358" w:id="3097"/>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097"/>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098"/>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098"/>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099"/>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099"/>
    <w:bookmarkStart w:name="z3363" w:id="3100"/>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100"/>
    <w:bookmarkStart w:name="z3364" w:id="3101"/>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101"/>
    <w:bookmarkStart w:name="z3365" w:id="3102"/>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102"/>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103"/>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103"/>
    <w:bookmarkStart w:name="z3368" w:id="3104"/>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104"/>
    <w:bookmarkStart w:name="z3369" w:id="3105"/>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105"/>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106"/>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106"/>
    <w:bookmarkStart w:name="z3372" w:id="3107"/>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107"/>
    <w:bookmarkStart w:name="z3373" w:id="3108"/>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108"/>
    <w:bookmarkStart w:name="z3374" w:id="3109"/>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109"/>
    <w:bookmarkStart w:name="z3375" w:id="3110"/>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110"/>
    <w:bookmarkStart w:name="z3376" w:id="3111"/>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111"/>
    <w:bookmarkStart w:name="z3377" w:id="3112"/>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12"/>
    <w:bookmarkStart w:name="z3378" w:id="3113"/>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113"/>
    <w:bookmarkStart w:name="z3379" w:id="3114"/>
    <w:p>
      <w:pPr>
        <w:spacing w:after="0"/>
        <w:ind w:left="0"/>
        <w:jc w:val="left"/>
      </w:pPr>
      <w:r>
        <w:rPr>
          <w:rFonts w:ascii="Times New Roman"/>
          <w:b/>
          <w:i w:val="false"/>
          <w:color w:val="000000"/>
        </w:rPr>
        <w:t xml:space="preserve"> РАЗДЕЛ 6. КАДРОВАЯ ПОЛИТИКА В ОБЛАСТИ ЗДРАВООХРАНЕНИЯ</w:t>
      </w:r>
    </w:p>
    <w:bookmarkEnd w:id="3114"/>
    <w:bookmarkStart w:name="z3380" w:id="3115"/>
    <w:p>
      <w:pPr>
        <w:spacing w:after="0"/>
        <w:ind w:left="0"/>
        <w:jc w:val="left"/>
      </w:pPr>
      <w:r>
        <w:rPr>
          <w:rFonts w:ascii="Times New Roman"/>
          <w:b/>
          <w:i w:val="false"/>
          <w:color w:val="000000"/>
        </w:rPr>
        <w:t xml:space="preserve"> Глава 29. КАДРОВЫЕ РЕСУРСЫ В ОБЛАСТИ ЗДРАВООХРАНЕНИЯ</w:t>
      </w:r>
    </w:p>
    <w:bookmarkEnd w:id="3115"/>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116"/>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116"/>
    <w:bookmarkStart w:name="z3383" w:id="3117"/>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117"/>
    <w:bookmarkStart w:name="z3384" w:id="3118"/>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118"/>
    <w:bookmarkStart w:name="z3385" w:id="3119"/>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119"/>
    <w:bookmarkStart w:name="z3386" w:id="3120"/>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120"/>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21"/>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21"/>
    <w:bookmarkStart w:name="z3389" w:id="3122"/>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22"/>
    <w:bookmarkStart w:name="z3390" w:id="3123"/>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23"/>
    <w:bookmarkStart w:name="z3391" w:id="3124"/>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24"/>
    <w:bookmarkStart w:name="z3392" w:id="3125"/>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25"/>
    <w:bookmarkStart w:name="z3393" w:id="3126"/>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26"/>
    <w:bookmarkStart w:name="z3394" w:id="3127"/>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27"/>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28"/>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28"/>
    <w:bookmarkStart w:name="z3397" w:id="3129"/>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29"/>
    <w:bookmarkStart w:name="z3398" w:id="3130"/>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30"/>
    <w:bookmarkStart w:name="z3399" w:id="3131"/>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31"/>
    <w:bookmarkStart w:name="z3400" w:id="3132"/>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32"/>
    <w:bookmarkStart w:name="z3401" w:id="3133"/>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33"/>
    <w:bookmarkStart w:name="z3402" w:id="3134"/>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34"/>
    <w:bookmarkStart w:name="z3403" w:id="3135"/>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35"/>
    <w:bookmarkStart w:name="z3404" w:id="3136"/>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36"/>
    <w:bookmarkStart w:name="z3405" w:id="3137"/>
    <w:p>
      <w:pPr>
        <w:spacing w:after="0"/>
        <w:ind w:left="0"/>
        <w:jc w:val="both"/>
      </w:pPr>
      <w:r>
        <w:rPr>
          <w:rFonts w:ascii="Times New Roman"/>
          <w:b w:val="false"/>
          <w:i w:val="false"/>
          <w:color w:val="000000"/>
          <w:sz w:val="28"/>
        </w:rPr>
        <w:t>
      9) развития профессиональных медицинских ассоциаций;</w:t>
      </w:r>
    </w:p>
    <w:bookmarkEnd w:id="3137"/>
    <w:bookmarkStart w:name="z3406" w:id="3138"/>
    <w:p>
      <w:pPr>
        <w:spacing w:after="0"/>
        <w:ind w:left="0"/>
        <w:jc w:val="both"/>
      </w:pPr>
      <w:r>
        <w:rPr>
          <w:rFonts w:ascii="Times New Roman"/>
          <w:b w:val="false"/>
          <w:i w:val="false"/>
          <w:color w:val="000000"/>
          <w:sz w:val="28"/>
        </w:rPr>
        <w:t>
      10) социальной защищенности медицинских работников;</w:t>
      </w:r>
    </w:p>
    <w:bookmarkEnd w:id="3138"/>
    <w:bookmarkStart w:name="z3407" w:id="3139"/>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39"/>
    <w:bookmarkStart w:name="z3408" w:id="3140"/>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40"/>
    <w:bookmarkStart w:name="z3409" w:id="3141"/>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41"/>
    <w:bookmarkStart w:name="z3410" w:id="3142"/>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42"/>
    <w:bookmarkStart w:name="z3411" w:id="3143"/>
    <w:p>
      <w:pPr>
        <w:spacing w:after="0"/>
        <w:ind w:left="0"/>
        <w:jc w:val="both"/>
      </w:pPr>
      <w:r>
        <w:rPr>
          <w:rFonts w:ascii="Times New Roman"/>
          <w:b w:val="false"/>
          <w:i w:val="false"/>
          <w:color w:val="000000"/>
          <w:sz w:val="28"/>
        </w:rPr>
        <w:t>
      15) социального признания.</w:t>
      </w:r>
    </w:p>
    <w:bookmarkEnd w:id="3143"/>
    <w:bookmarkStart w:name="z3412" w:id="3144"/>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44"/>
    <w:bookmarkStart w:name="z3413" w:id="3145"/>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45"/>
    <w:bookmarkStart w:name="z3414" w:id="3146"/>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46"/>
    <w:bookmarkStart w:name="z3415" w:id="3147"/>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47"/>
    <w:bookmarkStart w:name="z3416" w:id="3148"/>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48"/>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49"/>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49"/>
    <w:bookmarkStart w:name="z3419" w:id="3150"/>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50"/>
    <w:bookmarkStart w:name="z3420" w:id="3151"/>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51"/>
    <w:bookmarkStart w:name="z3421" w:id="3152"/>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52"/>
    <w:bookmarkStart w:name="z3422" w:id="3153"/>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53"/>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54"/>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54"/>
    <w:bookmarkStart w:name="z3425" w:id="3155"/>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55"/>
    <w:bookmarkStart w:name="z3426" w:id="3156"/>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56"/>
    <w:bookmarkStart w:name="z3427" w:id="3157"/>
    <w:p>
      <w:pPr>
        <w:spacing w:after="0"/>
        <w:ind w:left="0"/>
        <w:jc w:val="both"/>
      </w:pPr>
      <w:r>
        <w:rPr>
          <w:rFonts w:ascii="Times New Roman"/>
          <w:b w:val="false"/>
          <w:i w:val="false"/>
          <w:color w:val="000000"/>
          <w:sz w:val="28"/>
        </w:rPr>
        <w:t>
      3) оплату труда, соответствующую уровню квалификации;</w:t>
      </w:r>
    </w:p>
    <w:bookmarkEnd w:id="3157"/>
    <w:bookmarkStart w:name="z3428" w:id="3158"/>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58"/>
    <w:bookmarkStart w:name="z3429" w:id="3159"/>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59"/>
    <w:bookmarkStart w:name="z3430" w:id="3160"/>
    <w:p>
      <w:pPr>
        <w:spacing w:after="0"/>
        <w:ind w:left="0"/>
        <w:jc w:val="both"/>
      </w:pPr>
      <w:r>
        <w:rPr>
          <w:rFonts w:ascii="Times New Roman"/>
          <w:b w:val="false"/>
          <w:i w:val="false"/>
          <w:color w:val="000000"/>
          <w:sz w:val="28"/>
        </w:rPr>
        <w:t>
      6) страхование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p>
    <w:bookmarkEnd w:id="3160"/>
    <w:bookmarkStart w:name="z3431" w:id="3161"/>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61"/>
    <w:bookmarkStart w:name="z3432" w:id="3162"/>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62"/>
    <w:bookmarkStart w:name="z3433" w:id="3163"/>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63"/>
    <w:bookmarkStart w:name="z3434" w:id="3164"/>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64"/>
    <w:bookmarkStart w:name="z3435" w:id="3165"/>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65"/>
    <w:bookmarkStart w:name="z3436" w:id="3166"/>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66"/>
    <w:bookmarkStart w:name="z3437" w:id="3167"/>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67"/>
    <w:bookmarkStart w:name="z3438" w:id="3168"/>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68"/>
    <w:bookmarkStart w:name="z3439" w:id="3169"/>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69"/>
    <w:bookmarkStart w:name="z3440" w:id="3170"/>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71"/>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71"/>
    <w:bookmarkStart w:name="z3443" w:id="3172"/>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72"/>
    <w:bookmarkStart w:name="z3444" w:id="3173"/>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73"/>
    <w:bookmarkStart w:name="z3445" w:id="3174"/>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74"/>
    <w:bookmarkStart w:name="z3446" w:id="3175"/>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75"/>
    <w:bookmarkStart w:name="z3447" w:id="3176"/>
    <w:p>
      <w:pPr>
        <w:spacing w:after="0"/>
        <w:ind w:left="0"/>
        <w:jc w:val="both"/>
      </w:pPr>
      <w:r>
        <w:rPr>
          <w:rFonts w:ascii="Times New Roman"/>
          <w:b w:val="false"/>
          <w:i w:val="false"/>
          <w:color w:val="000000"/>
          <w:sz w:val="28"/>
        </w:rPr>
        <w:t>
      5) непрерывно повышать профессиональный уровень;</w:t>
      </w:r>
    </w:p>
    <w:bookmarkEnd w:id="3176"/>
    <w:bookmarkStart w:name="z3448" w:id="3177"/>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77"/>
    <w:bookmarkStart w:name="z3449" w:id="3178"/>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78"/>
    <w:bookmarkStart w:name="z3450" w:id="3179"/>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79"/>
    <w:bookmarkStart w:name="z3451" w:id="3180"/>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80"/>
    <w:bookmarkStart w:name="z3452" w:id="3181"/>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81"/>
    <w:bookmarkStart w:name="z3453" w:id="3182"/>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82"/>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83"/>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83"/>
    <w:bookmarkStart w:name="z3456" w:id="3184"/>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184"/>
    <w:bookmarkStart w:name="z3457" w:id="3185"/>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185"/>
    <w:bookmarkStart w:name="z3458" w:id="3186"/>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186"/>
    <w:bookmarkStart w:name="z3459" w:id="3187"/>
    <w:p>
      <w:pPr>
        <w:spacing w:after="0"/>
        <w:ind w:left="0"/>
        <w:jc w:val="both"/>
      </w:pPr>
      <w:r>
        <w:rPr>
          <w:rFonts w:ascii="Times New Roman"/>
          <w:b w:val="false"/>
          <w:i w:val="false"/>
          <w:color w:val="000000"/>
          <w:sz w:val="28"/>
        </w:rPr>
        <w:t>
      4) иные меры.</w:t>
      </w:r>
    </w:p>
    <w:bookmarkEnd w:id="3187"/>
    <w:bookmarkStart w:name="z3460" w:id="3188"/>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188"/>
    <w:bookmarkStart w:name="z3461" w:id="3189"/>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189"/>
    <w:bookmarkStart w:name="z3462" w:id="3190"/>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190"/>
    <w:bookmarkStart w:name="z3463" w:id="3191"/>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191"/>
    <w:bookmarkStart w:name="z3464" w:id="3192"/>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192"/>
    <w:bookmarkStart w:name="z3465" w:id="3193"/>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193"/>
    <w:bookmarkStart w:name="z3466" w:id="3194"/>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194"/>
    <w:p>
      <w:pPr>
        <w:spacing w:after="0"/>
        <w:ind w:left="0"/>
        <w:jc w:val="both"/>
      </w:pPr>
      <w:r>
        <w:rPr>
          <w:rFonts w:ascii="Times New Roman"/>
          <w:b/>
          <w:i w:val="false"/>
          <w:color w:val="000000"/>
          <w:sz w:val="28"/>
        </w:rPr>
        <w:t>Статья 273. Тайна медицинского работника</w:t>
      </w:r>
    </w:p>
    <w:bookmarkStart w:name="z3468" w:id="3195"/>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195"/>
    <w:bookmarkStart w:name="z3469" w:id="3196"/>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196"/>
    <w:bookmarkStart w:name="z3470" w:id="3197"/>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197"/>
    <w:bookmarkStart w:name="z3471" w:id="3198"/>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198"/>
    <w:bookmarkStart w:name="z3472" w:id="3199"/>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199"/>
    <w:bookmarkStart w:name="z3473" w:id="3200"/>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200"/>
    <w:bookmarkStart w:name="z3474" w:id="3201"/>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201"/>
    <w:bookmarkStart w:name="z3475" w:id="3202"/>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202"/>
    <w:bookmarkStart w:name="z3476" w:id="3203"/>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203"/>
    <w:bookmarkStart w:name="z3477" w:id="3204"/>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204"/>
    <w:bookmarkStart w:name="z3478" w:id="3205"/>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205"/>
    <w:bookmarkStart w:name="z3479" w:id="3206"/>
    <w:p>
      <w:pPr>
        <w:spacing w:after="0"/>
        <w:ind w:left="0"/>
        <w:jc w:val="both"/>
      </w:pPr>
      <w:r>
        <w:rPr>
          <w:rFonts w:ascii="Times New Roman"/>
          <w:b w:val="false"/>
          <w:i w:val="false"/>
          <w:color w:val="000000"/>
          <w:sz w:val="28"/>
        </w:rPr>
        <w:t>
      8) при проведении проверок органами прокуратуры в порядке, установленном Конституционным законом Республики Казахстан "О прокуратуре";</w:t>
      </w:r>
    </w:p>
    <w:bookmarkEnd w:id="3206"/>
    <w:bookmarkStart w:name="z3480" w:id="3207"/>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207"/>
    <w:bookmarkStart w:name="z3481" w:id="3208"/>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208"/>
    <w:bookmarkStart w:name="z3482" w:id="3209"/>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209"/>
    <w:bookmarkStart w:name="z3483" w:id="3210"/>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210"/>
    <w:bookmarkStart w:name="z3484" w:id="3211"/>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болеющих или переболевших туберкулезом, с психическими, поведенческими расстройствами (заболеваниями), связанными с употреблением психоактивных веществ.</w:t>
      </w:r>
    </w:p>
    <w:bookmarkEnd w:id="3211"/>
    <w:bookmarkStart w:name="z3485" w:id="3212"/>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изменениями, внесенными законами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213"/>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213"/>
    <w:bookmarkStart w:name="z3488" w:id="3214"/>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214"/>
    <w:bookmarkStart w:name="z3489" w:id="3215"/>
    <w:p>
      <w:pPr>
        <w:spacing w:after="0"/>
        <w:ind w:left="0"/>
        <w:jc w:val="left"/>
      </w:pPr>
      <w:r>
        <w:rPr>
          <w:rFonts w:ascii="Times New Roman"/>
          <w:b/>
          <w:i w:val="false"/>
          <w:color w:val="000000"/>
        </w:rPr>
        <w:t xml:space="preserve"> РАЗДЕЛ 7. ЗАКЛЮЧИТЕЛЬНЫЕ ПОЛОЖЕНИЯ</w:t>
      </w:r>
    </w:p>
    <w:bookmarkEnd w:id="3215"/>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216"/>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16"/>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217"/>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217"/>
    <w:bookmarkStart w:name="z3494" w:id="32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218"/>
    <w:bookmarkStart w:name="z3495" w:id="3219"/>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219"/>
    <w:bookmarkStart w:name="z3496" w:id="32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220"/>
    <w:bookmarkStart w:name="z3497" w:id="32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21"/>
    <w:bookmarkStart w:name="z3498" w:id="32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22"/>
    <w:bookmarkStart w:name="z3499" w:id="3223"/>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24"/>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24"/>
    <w:bookmarkStart w:name="z3505" w:id="3225"/>
    <w:p>
      <w:pPr>
        <w:spacing w:after="0"/>
        <w:ind w:left="0"/>
        <w:jc w:val="both"/>
      </w:pPr>
      <w:r>
        <w:rPr>
          <w:rFonts w:ascii="Times New Roman"/>
          <w:b w:val="false"/>
          <w:i w:val="false"/>
          <w:color w:val="000000"/>
          <w:sz w:val="28"/>
        </w:rPr>
        <w:t>
      1) заголовок статьи 83 в оглавлении:</w:t>
      </w:r>
    </w:p>
    <w:bookmarkEnd w:id="3225"/>
    <w:bookmarkStart w:name="z3506" w:id="3226"/>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26"/>
    <w:bookmarkStart w:name="z3507" w:id="3227"/>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27"/>
    <w:bookmarkStart w:name="z3508" w:id="3228"/>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28"/>
    <w:bookmarkStart w:name="z3509" w:id="3229"/>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29"/>
    <w:bookmarkStart w:name="z3510" w:id="3230"/>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30"/>
    <w:bookmarkStart w:name="z3511" w:id="32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31"/>
    <w:bookmarkStart w:name="z3512" w:id="3232"/>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32"/>
    <w:bookmarkStart w:name="z3513" w:id="32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33"/>
    <w:bookmarkStart w:name="z3514" w:id="3234"/>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34"/>
    <w:bookmarkStart w:name="z3515" w:id="3235"/>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35"/>
    <w:bookmarkStart w:name="z3516" w:id="3236"/>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36"/>
    <w:bookmarkStart w:name="z3517" w:id="3237"/>
    <w:p>
      <w:pPr>
        <w:spacing w:after="0"/>
        <w:ind w:left="0"/>
        <w:jc w:val="both"/>
      </w:pPr>
      <w:r>
        <w:rPr>
          <w:rFonts w:ascii="Times New Roman"/>
          <w:b w:val="false"/>
          <w:i w:val="false"/>
          <w:color w:val="000000"/>
          <w:sz w:val="28"/>
        </w:rPr>
        <w:t>
      5. Признать утратившими силу:</w:t>
      </w:r>
    </w:p>
    <w:bookmarkEnd w:id="3237"/>
    <w:bookmarkStart w:name="z3518" w:id="323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38"/>
    <w:bookmarkStart w:name="z3519" w:id="323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39"/>
    <w:bookmarkStart w:name="z3520" w:id="324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