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bb1f" w14:textId="ae5b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регистра доноров гемопоэтических стволовых клеток (костного мозга) в целях обеспечения трансплантации гемопоэтических стволовых клеток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октября 2020 года № ҚР ДСМ-120/2020. Зарегистрирован в Министерстве юстиции Республики Казахстан 12 октября 2020 года № 21409.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регистра доноров гемопоэтических стволовых клеток (костного мозга) в целях обеспечения трансплантации гемопоэтических стволовых клеток в соответствии с приложением.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422 "Об утверждении Правил формирования и ведения регистров реципиентов ткани (части ткани) и (или) органов (части органов), а также доноров ткани (части ткани) и (или) органов (части органов), гемопоэтических стволовых клеток" (зарегистрирован в Реестре государственного регистра нормативно правового акта под № 11477, опубликован 8 июля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ҚР ДСМ – 62 "О внесении изменений и дополнений в некоторые приказы Министерства здравоохранения и социального развития Республики Казахстан" (зарегистрированного 8 мая 2019 года под № 18637, опубликован 23 мая 2019 года в Эталонном контрольном банке нормативно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ДСМ-120/2020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регистра доноров гемопоэтических  стволовых клеток (костного мозга) в целях обеспечения трансплантации  гемопоэтических стволовых клеток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регистра доноров гемопоэтических стволовых клеток (костного мозга) в целях обеспечения трансплантации гемопоэтических стволовых клеток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Кодекса Республики Казахстан от 7 июля 2020 года "О здоровье народа и системе здравоохранения" (далее – Кодекс) и определяют порядок формирования и ведения регистра доноров гемопоэтических стволовых клеток (далее - ГСК) в целях обеспечения трансплантации ГСК.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 доноров ГСК (костного мозга) (далее – Регистр) – перечень лиц, согласных на безвозмездное донорство ГСК (костного мозга) и типированных по системе – НLА;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кондиционирование – метод терапии с применением высокодозной химиотерапии или лучевой терапии для подготовки реципиента к трансплантации гемопоэтических стволовых клеток;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заявитель (заказчик) – физическое или юридическое лицо, имеющее лицензию на медицинскую деятельность по "Трансплантологии", осуществляющее поиск совместимого донора, а также отправляющее запрос на активацию донора ГСК с целью проведения трансплантации;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тканевого типирования – фенотип по пяти локусам (HLA-A, HLA-B, HLA-С, HLA-DRB1, HLA-DQB1) до аллельного уровня (4-х цифр после буквенного обозначения);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электронной базы данных Регистра – подтверждение имеющийся информации и получение актуальных данных о доноре ГСК в случае их изменения.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Владельцем медицинской информации Регистра является уполномоченный орган в области здравоохранения согласно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Пользователями медицинской информации Регистра являются: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(заказчик).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доноров ГСК в Регистре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и ведение Регистра осуществляется республиканской государственной организацией здравоохранения, осуществляющей научную деятельность и деятельность в сфере донорства, заготовки крови, ее компонентов и препаратов (далее – организации службы крови).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формировании Регистра принимают участие организации службы крови регионов.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Регистр зачисляются лица на основании письменного заявления-информированного согласия на донорство ГСК (далее – заявления)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добровольного информированного согласия (далее – согласия) на внесение в базу данных Регистра информации о результатах тканевого типирования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Организациями службы крови в Регистр направляются оригиналы заявления и согласия, а также копия документа, удостоверяющего личность донора ГСК.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Хранение заявления и согласия осуществляется на бумажных и электронных носителях.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Регистра доноров ГСК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Регистр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Исследование тканевого типирования доноров ГСК осуществляется лабораторией иммунологического типирования на основании направления на исследование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Данные донора ГСК кодируются индивидуальным кодом донора.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тканевого типирования донора ГСК в электронной базе медицинских данных Регистра размещаются под индивидуальным кодом донора.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Актуализация электронной базы медицинских данных Регистра осуществляется на регулярной основе.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Исключение из Регистра осуществляется в случаях: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наличия информации об абсолютных противопоказаниях к донорству ГСК;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желанию донора на основании его письменного заявления, поданного в произвольной форме на любом этапе, кроме случаев, когда было проведено кондиционирование реципиента после активации донора.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Данные донора ГСК, содержащиеся в Регистре, не подлежат разглашению, кроме случаев, установленных законодательством Республики Казахстан.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 информированного согласия донора, допускается передача сведений, содержащаяся в Регистре, для проведения научных исследований, использования этих сведений в учебном процессе.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и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доноров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гемопоэтических стволовых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клеток (костного мозга)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обеспечения трансплантации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гемопоэтических стволовых клеток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 – информированное согласие на вступление в регистр доноров гемопоэтических стволовых клеток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Я,</w:t>
            </w:r>
          </w:p>
          <w:bookmarkEnd w:id="40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8"/>
              <w:gridCol w:w="648"/>
              <w:gridCol w:w="648"/>
              <w:gridCol w:w="648"/>
              <w:gridCol w:w="648"/>
              <w:gridCol w:w="648"/>
              <w:gridCol w:w="648"/>
            </w:tblGrid>
            <w:tr>
              <w:trPr>
                <w:trHeight w:val="30" w:hRule="atLeast"/>
              </w:trPr>
              <w:tc>
                <w:tcPr>
                  <w:tcW w:w="64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Фамилия 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6289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247900" cy="317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Имя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247900" cy="317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Отчество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247900" cy="317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8"/>
              <w:gridCol w:w="648"/>
              <w:gridCol w:w="648"/>
              <w:gridCol w:w="648"/>
              <w:gridCol w:w="648"/>
              <w:gridCol w:w="648"/>
              <w:gridCol w:w="648"/>
            </w:tblGrid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ИИН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247900" cy="317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Код донора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6289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366"/>
              <w:gridCol w:w="1366"/>
              <w:gridCol w:w="1366"/>
              <w:gridCol w:w="1367"/>
              <w:gridCol w:w="1367"/>
              <w:gridCol w:w="1367"/>
              <w:gridCol w:w="1367"/>
              <w:gridCol w:w="1367"/>
              <w:gridCol w:w="1367"/>
            </w:tblGrid>
            <w:tr>
              <w:trPr>
                <w:trHeight w:val="30" w:hRule="atLeast"/>
              </w:trPr>
              <w:tc>
                <w:tcPr>
                  <w:tcW w:w="136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 Дата рождения</w:t>
                  </w:r>
                </w:p>
              </w:tc>
              <w:tc>
                <w:tcPr>
                  <w:tcW w:w="13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3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247900" cy="317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день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месяц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год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10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Документ, удостоверяющий личность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Номер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247900" cy="317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Кем выдан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247900" cy="317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Дата выдачи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247900" cy="317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день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месяц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год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Выражаю свое согласие на занесение сведений обо мне в регистре доноров гемопоэтических стволовых клеток (костного мозга)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заявителя: 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M (мужской)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 (женский)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Пол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Рост ( см)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Вес ( кг)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2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Национальность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6289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1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Контактные телефоны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Моб. Тел: 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498600" cy="304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Моб тел: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Дом. Тел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60"/>
              <w:gridCol w:w="56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2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Адрес электронной почты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6289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7"/>
              <w:gridCol w:w="648"/>
              <w:gridCol w:w="648"/>
              <w:gridCol w:w="648"/>
              <w:gridCol w:w="648"/>
              <w:gridCol w:w="648"/>
              <w:gridCol w:w="648"/>
              <w:gridCol w:w="64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19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Адрес проживания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Область 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6289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Район 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247900" cy="317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Наименование населенного пункта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Наименование улицы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номер дома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номер квартиры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6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1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Текущее место работы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Наименование организации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Должность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Рабочий телефон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892300" cy="457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ознакомлен(а) с письменной информацией, касающейся добровольной сдачи гемопоэтических стволовых клеток. Я согласен(а) с тем, что мои персональные данные, приведенные ниже, а также результаты исследования донорской ткани будут внесены в Регистр доноров гемопоэтических стволовых клеток Республики Казахстан при условии соблюдения их защиты.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того, я согласен(а) сообщить необходимую информацию о моем здоровье, которой я располагаю.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сознаю, что мое согласие стать донором является первым этапом донорства гемопоэтических клеток.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согласен(а) с тем, что у меня будет взято около 5-6 мл крови для серологического и/или молекулярно-биологического анализа на исследование антигенов совместимости (определение HLA-фенотипа) и заморожено некоторое количество пробы крови с целью дальнейшего тестирования.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согласен(а) на использование результатов типирования в научных и статистических исследованиях, при условии их обработки без раскрытия персональной информации (ФИО, ИИН, адрес, контакты).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согласен (а) на раскрытие (передачу информации) операторами сотовой связи моих номеров телефонов с использованием ИИН по письменному запросу от Регистра с предоставление копии настоящего заявления (для возможности восстановления контакта в случае его утраты, обусловленной сменой номеров)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оставляю за собой право в любой момент, в одностороннем порядке изъявить желание об исключении меня из Регистра доноров гемопоэтических стволовых клеток Республики Казахстан и выйти из него с изъятием оригинала настоящего заявления.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заявителя: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 о доноре*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7"/>
              <w:gridCol w:w="947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1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1" w:id="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Добавочный контактный телефон</w:t>
                  </w:r>
                </w:p>
                <w:bookmarkEnd w:id="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(близкого родственника, супруга/супруги, друга, др.)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Моб. тел: 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26289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498600" cy="304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Моб. тел: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Моб. тел: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Моб. тел: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Моб. тел: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60"/>
              <w:gridCol w:w="56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2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Страницы социальных сетей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Instagram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892300" cy="457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Facebook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498600" cy="304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Контакте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498600" cy="304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Другая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5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498600" cy="304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366"/>
              <w:gridCol w:w="1366"/>
              <w:gridCol w:w="1366"/>
              <w:gridCol w:w="1367"/>
              <w:gridCol w:w="1367"/>
              <w:gridCol w:w="1367"/>
              <w:gridCol w:w="1367"/>
              <w:gridCol w:w="1367"/>
              <w:gridCol w:w="1367"/>
            </w:tblGrid>
            <w:tr>
              <w:trPr>
                <w:trHeight w:val="30" w:hRule="atLeast"/>
              </w:trPr>
              <w:tc>
                <w:tcPr>
                  <w:tcW w:w="136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подачи заявления</w:t>
                  </w:r>
                </w:p>
              </w:tc>
              <w:tc>
                <w:tcPr>
                  <w:tcW w:w="13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3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3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498600" cy="304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день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месяц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год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заявителя:_____________________________________________________________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*Пункты заполняются для возможности возобновления контакта в случае изменения номеров телефонов/ адреса проживания донора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принял сотрудник Регистра: _____________________________________________________________ 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и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доноров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гемопоэтических стволовых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клеток (костного мозга)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обеспечения трансплантации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гемопоэтических стволовых клеток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/Информированное согласие от физического лица на внесение в электронную базу данных Регистра доноров гемопоэтических стволовых клеток в Республике Казахстан информации о результатах тканевого фенотипирования, а также на сбор и обработку персональных данных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Я:________________________________________________________________  (фамилия, имя, отчество (при наличии)  находясь в  _____________________________________________________________________  (наименование организации)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 свое согласие на внесение в электронную базу данных Регистра доноров гемопоэтических стволовых клеток в Республике Казахстан информации о результатах тканевого фенотипирования, а также на сбор и обработку персональных данных, необходимых для трансплантации.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заявителя:____________________________________________________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заполнения: ______/______/20__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Врач: _________________________________ Подпись: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                       (фамилия, имя, отчество 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и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доноров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гемопоэтических стволовых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клеток (костного мозга)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обеспечения трансплантации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гемопоэтических стволовых клеток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 доноров гемопоэтических стволовых клеток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Паспортные данные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донора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оформления информированного согласия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первичное/повторное согласие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Домашний/ рабочий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учебы/работы и должность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имя близкого родственника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Моб. тел. близкого родственника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исследования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типирования по локусам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забора крови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ДНК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типирования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специалиста выполнившего типирование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DQ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(дополнительная документация о доноре и информация о реципиенте)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и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 доноров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гемопоэтических стволовых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клеток (костного мозга)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обеспечения трансплантации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гемопоэтических стволовых клеток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ГДЖ донорларын HLA-жүйесі бойынша типтеуге жолдама/ Направление на типирование по HLA-системе доноров ГСК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Донордың коды/ Код донора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күні/ Дата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Ұлты/ Национальность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ДНҚ коды/ ДНК код*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Донорды жолдаған МҰ/ МО направляющий донора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Ескертпе/ 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в HLA-лаборатории</w:t>
      </w:r>
    </w:p>
    <w:bookmarkEnd w:id="48"/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 алынған күн мен уақыты/Дата и время забора крови Жіберуші дәрігердің ТАӘ/ФИО направляющего врача (при наличии) 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