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5f97" w14:textId="10e5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организациях здравоохранения, осуществляющих деятельность в сфере службы крови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августа 2022 года № ҚР ДСМ-72. Зарегистрирован в Министерстве юстиции Республики Казахстан 3 августа 2022 года № 28998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 здравоохранения, осуществляющих деятельность в сфере службы крови.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2011 года № 931 "Об утверждении Положения об организациях здравоохранения, осуществляющих деятельность в сфере службы крови" (зарегистрирован в Реестре государственной регистрации нормативных правовых актов под № 7404).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ДСМ-72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организациях здравоохранения, осуществляющих деятельность в сфере службы крови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организациях здравоохранения, осуществляющих деятельность в сфере службы крови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Кодекса) и определяет правовые и организационные основы деятельности, а также основные функции организаций здравоохранения, осуществляющих деятельность в сфере службы крови (далее – организации службы крови), а также отделений (кабинетов) трансфузиологии.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Организациями службы крови, а также отделениями (кабинетами) трансфузиологии, оказывается трансфузионная помощь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июня 2022 года № ҚР ДСМ – 55 "Об утверждении Стандарта организации оказания трансфузионной помощи населению" (зарегистрирован в Реестре государственной регистрации нормативных правовых актов под № 28571).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организаций службы крови и отделений (кабинетов) трансфузиологии координируется главным внештатным трансфузиологом Министерства здравоохранения Республики Казахстан, а также главным внештатным трансфузиологом области и (или) города.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Организации службы крови и отделения (кабинеты) трансфузиологии, в своей деятельности руководствуются Конституцией Республики Казахстан, законами Республики Казахстан, иными нормативными правовыми актами, регулирующими деятельность в сфере здравоохранения, в том числе настоящим Положением, а также Уставом организации или предприятия.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Структура, цели деятельности  организаций службы крови и отделений (кабинетов) трансфузиологии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структуру организаций службы крови входят: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организации в области здравоохранения - Научно- производственный центр трансфузиологии (далее – НПЦТ);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осуществляющие деятельность в сфере службы крови - Республиканский центр крови (далее – РЦК), областные центры крови (далее – ОЦК) и городские центры крови (далее – ГЦК).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целями деятельности организаций службы крови, являются: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единой стратегии, направленной на обеспечение безопасности, качества и доступности трансфузионной помощи;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текущей потребности медицинских организаций в донорской крови и ее компонентах, исходя из современных принципов гемотрансфузионной терапии: 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элиминация лейкоцитов методом фильтрации компонентов крови; карантинизация плазмы; 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инактивация патогенов или облучение;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выпуск компонентов крови, отвечающих современным требованиям качества: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единице выпуска достаточного количества функционально полноценных клеток;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или минимальные примеси других компонентов;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иммунологическая идентификация;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безопасность в отношении гемотрансмиссивных инфекций.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Отделения (кабинеты) трансфузиологии являются структурными подразделениями организаций здравоохранения, оказывающих специализированную медицинскую помощь в амбулаторных, стационарных и стационар озамещающих условиях, в которых компоненты крови применяются в лечебных целях.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целями деятельности отделений (кабинетов) трансфузиологии, являются: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улучшение результатов клинического применения компонентов донорской крови;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снижение количества необоснованных трансфузий; 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ошибок, вызывающих неблагоприятные последствия трансфузий;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систематическое и последовательное представление отчетности о клиническом применении компонентов донорской крови.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организаций службы крови и отделений (кабинетов) трансфузиологии</w:t>
      </w:r>
    </w:p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НПЦТ является организацией здравоохранения, осуществляющей деятельность в сфере службы крови, подведомственной Министерству здравоохранения Республики Казахстан.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НПЦТ осуществляются следующие функции: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научных исследований в области производственной и клинической трансфузиологии, тканевого типирования;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деятельность по координации организаций здравоохранения, осуществляющих деятельность в сфере службы крови;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инспектировании деятельности центров крови;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референс-лаборатории для службы крови Республики Казахстан с целью участия в проведении внешней оценки качества исследований, проводимых лабораториями центров крови республики;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издание учебно-методической и научно-практической литературы, в том числе периодической литературы, клинических руководств по вопросам трансфузионной помощи, методов лабораторной диагностики;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заготовка, выделение, лабораторное обследование и хранение донорских и аутологичных стволовых клеток из пуповинной и периферической крови;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национальной панели сывороток для тестирования диагностических тест-систем, применяемых для скрининга донорской крови;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HLA-исследований (далее – HLA-исследования) для реципиентов и доноров при индивидуальном подборе компонентов крови и трансплантации тканей и (или) органов (частей органов), гемопоэтических стволовых клеток;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и ведение регистра доноров гемопоэтических стволовых клеток;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консультативной помощи для поддержания эффективного функционирования медицинского оборудования организаций здравоохранения, осуществляющих деятельность в сфере службы крови;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участие в мероприятиях по научно-информационному обмену, республиканских семинарах, совещаниях, съездах, научно-практических конференциях по вопросам производственной и клинической трансфузиологии и сопредельных дисциплин, с целью непрерывного профессионального развития специалистов;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международного сотрудничества по вопросам службы крови и клинической трансфузиологии, иммунологического типирования тканей;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совместно с представительными и исполнительными органами, общественными объединениями, средствами массовой информации в развитии и популяризации добровольного безвозмездного донорства крови и ее компонентов среди населения;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прием и медицинское обследование граждан, изъявивших желание стать донорами крови и ее компонентов, гемопоэтических стволовых клеток;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создание и ведение регистров доноров крови и ее компонентов и лиц, отведенных от донорства;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лабораторные исследования образцов крови доноров на трансфузионные инфекции, а также извещение организаций здравоохранения о донорах с положительными результатами исследования на трансфузионные инфекции по профилю выявленной инфекции в соответствии с действующими нормативными правовыми актами;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исследований биологических материалов на маркеры коронавирусной инфекции, в том числе на договорной основе;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архивирование образцов сыворотки крови доноров;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заготовка крови и ее компонентов, как в стационарных, так и в выездных условиях;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производство компонентов и препаратов крови для переливания и для местного применения, диагностических реагентов;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внедрение современных технологий обеспечения инфекционной и иммунологической безопасности крови и ее компонентов;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создание запаса компонентов крови, в том числе редких и универсальных групп;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контроля качества компонентов и препаратов крови;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учета, хранения, транспортировки донорской и аутологичной крови, ее компонентов, препаратов и диагностических реагентов в соответствии с требованиями, предъявляемыми к качеству продукции;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круглосуточное обеспечение потребностей организаций здравоохранения в компонентах, препаратах крови и диагностических реагентах, в том числе организаций здравоохранения близлежащих населенных пунктов сопредельных областей на договорной основе;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клинико-биохимических и иммуногематологических исследований образцов крови доноров, проведение иммуногематологических исследований образцов крови реципиентов в сложных случаях при индивидуальном подборе крови и ее компонентов;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мониторинга за клиническим использованием крови и ее компонентов в обслуживаемых организациях здравоохранения;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участие в расследовании случаев посттрансфузионных осложнений и внедрении в практику мероприятий по их профилактике;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оказание организациям здравоохранения методической и практической помощи по вопросам клинической трансфузиологии, проведение ежегодного мониторинга трансфузионной помощи;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участие в организации донорства крови и ее компонентов на договорной основе;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экстракорпоральной гемокоррекции;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образовательных программ дополнительного и неформального образования на бюджетной и договорной основе, в том числе с применением дистанционных технологий и в виде выездных циклов повышения квалификации;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участие в разработке нормативных правовых актов, проектов, регламентирующих деятельность службы крови и лаборатории иммунологического типирования тканей;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в планировании и проведении специальных мероприятий в системе медицины катастроф и медицинской службы гражданской обороны, выполнение мобилизационного заказа и оперативное реагирование по обеспечению продуктами крови при возникновении чрезвычайных ситуаций;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участие в обновлении материальных ценностей мобилизационного резерва, хранящихся на специальных медицинских складах;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содержание, разведение, селекция, воспроизводство и реализация различных видов животных для проведения экспериментальных и медико-биологических исследований;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заготовка и реализация компонентов крови для производства плазменных препаратов крови, изготовления реагентов и (или) расходных материалов к медицинским изделиям для диагностики вне живого организма;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ведение учетно-отчетной документации.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РЦК является организацией здравоохранения, осуществляющей деятельность в сфере службы крови, подведомственной Министерству здравоохранения Республики Казахстан.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РЦК осуществляются следующие функции: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программах профессионального образования по вопросам службы крови и трансфузиологии;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нормативных правовых актов, проектов, регламентирующих деятельность службы крови;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планировании и проведении специальных мероприятий в системе медицины катастроф и медицинской службы гражданской обороны, выполнение мобилизационного заказа и оперативное реагирование по обеспечению продуктами крови при возникновении чрезвычайных ситуаций;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обновлении материальных ценностей мобилизационного резерва, хранящихся на специальных медицинских складах;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HLA-исследований для реципиентов и доноров при индивидуальном подборе компонентов крови и трансплантации тканей и (или) органов (частей органов), гемопоэтических стволовых клеток;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формировании регистра доноров гемопоэтических стволовых клеток;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проведении республиканских семинаров, совещаний, научно-практических конференций по вопросам службы крови;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проведении научных исследований в области производственной и клинической трансфузиологии;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совместно с представительными и исполнительными органами, общественными объединениями, средствами массовой информации в развитии и популяризации добровольного безвозмездного донорства крови и ее компонентов среди населения;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прием и медицинское обследование граждан, изъявивших желание стать донорами крови и ее компонентов, гемопоэтических стволовых клеток;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создание и ведение регистров доноров крови и ее компонентов и лиц отведенных от донорства;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лабораторные исследования образцов крови доноров на трансфузионные инфекции, а также извещение организаций здравоохранения о донорах с положительными результатами исследования на трансфузионные инфекции по профилю выявленной инфекции в соответствии с действующими нормативными правовыми актами;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архивирование образцов сыворотки крови доноров;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заготовка крови и ее компонентов, как в стационарных, так и в выездных условиях;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производство компонентов диагностических реагентов;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внедрение современных технологий обеспечения инфекционной и иммунологической безопасности крови и ее компонентов;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создание запаса компонентов крови, в том числе редких и универсальных групп;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контроля качества компонентов и препаратов крови;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учета, хранения, транспортировки донорской и аутологичной крови, ее компонентов, препаратов и диагностических реагентов в соответствии с требованиями, предъявляемыми к качеству продукции;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круглосуточное обеспечение потребностей организаций здравоохранения в компонентах, препаратах крови и диагностических реагентах, в том числе организаций здравоохранения близлежащих населенных пунктов сопредельных областей на договорной основе;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клинико-биохимических и иммуногематологических исследований образцов крови доноров, проведение иммуногематологических исследований образцов крови реципиентов в сложных случаях при индивидуальном подборе крови и ее компонентов;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мониторинга за клиническим использованием крови и ее компонентов в обслуживаемых организациях здравоохранения;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участие в расследовании случаев посттрансфузионных осложнений и внедрении в практику мероприятий по их профилактике;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организациям здравоохранения методической и практической помощи по вопросам клинической трансфузиологии, проведение ежегодного мониторинга трансфузионной помощи;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организации донорства крови и ее компонентов на договорной основе;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экстракорпоральной гемокоррекции;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содержание, разведение, селекция, воспроизводство и реализация различных видов животных для проведения экспериментальных и медико-биологических исследований;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международного сотрудничества по вопросам службы крови;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заготовка и реализация компонентов крови для производства плазменных препаратов крови, изготовления реагентов и (или) расходных материалов к медицинским изделиям для диагностики вне живого организма;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ведение учетно-отчетной документации.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ОЦК и ГЦК являются организациями здравоохранения, осуществляющими деятельность в сфере службы крови, подведомственными местному органу государственного управления здравоохранения.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ОЦК и ГЦК осуществляются следующие функции: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совместно с представительными и исполнительными органами, общественными объединениями, средствами массовой информации в развитии и популяризации добровольного безвозмездного донорства крови и ее компонентов среди населения;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медицинское обследование граждан, изъявивших желание стать донорами крови и ее компонентов;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рекрутинг потенциальных доноров гемопоэтических стволовых клеток;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и ведение регистров доноров крови и ее компонентов и лиц, отведенных от донорства;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лабораторные исследования образцов крови доноров на трансфузионные инфекции, а также извещение организаций здравоохранения о донорах с положительными результатами исследования на трансфузионные инфекции по профилю выявленной инфекции в соответствии с действующими нормативными правовыми актами;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архивирование образцов сыворотки крови доноров;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заготовка крови и ее компонентов, как в стационарных, так и в выездных условиях;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компонентов и препаратов крови, диагностических реагентов;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внедрение современных технологий обеспечения инфекционной и иммунологической безопасности крови и ее компонентов;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создание запаса компонентов крови, в том числе редких и универсальных групп;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контроля качества компонентов и препаратов крови;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учета, хранения, транспортировки донорской и аутологичной крови, ее компонентов, препаратов и диагностических реагентов в соответствии с требованиями, предъявляемыми к качеству продукции;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круглосуточное обеспечение потребностей организаций здравоохранения в компонентах, препаратах крови и диагностических реагентах, в том числе организаций здравоохранения близлежащих населенных пунктов сопредельных областей на договорной основе;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клинико-биохимических и иммуногематологических исследований образцов крови доноров, проведение иммуногематологических исследований образцов крови реципиентов в сложных случаях при индивидуальном подборе крови и ее компонентов;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мониторинга за клиническим использованием крови и ее компонентов в обслуживаемых организациях здравоохранения;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расследовании случаев посттрансфузионных осложнений и внедрении в практику мероприятий по их профилактике;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оказание организациям здравоохранения методической и практической помощи по вопросам клинической трансфузиологии, проведение ежегодного мониторинга трансфузионной помощи;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участие в организации донорства крови и ее компонентов на договорной основе;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экстракорпоральной гемокоррекции;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участие в программах профессионального образования по вопросам службы крови и трансфузиологии;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разработке проектов нормативных документов, регламентирующих деятельность службы крови;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планировании и проведении специальных мероприятий в системе медицины катастроф и медицинской службы гражданской обороны, выполнение мобилизационного заказа и оперативное реагирование по обеспечению продуктами крови при возникновении чрезвычайных ситуаций;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участие в обновлении материальных ценностей мобилизационного резерва, хранящихся на специальных медицинских складах;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HLA-исследований для реципиентов и доноров при индивидуальном подборе компонентов крови и трансплантации тканей и (или) органов (частей органов);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участие в формировании регистра доноров гемопоэтических стволовых клеток;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содержание, разведение, селекция, воспроизводство и реализация различных видов животных для проведения экспериментальных и медико-биологических исследований;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республиканских семинаров, совещаний, научно-практических конференций по вопросам службы крови;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заготовка и реализация компонентов крови для производства плазменных препаратов крови, изготовления реагентов и (или) расходных материалов к медицинским изделиям для диагностики вне живого организма;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ведение учетно-отчетной документации.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Отделения (кабинеты) трансфузиологии, являются структурными подразделениями медицинских организаций, оказывающих медицинскую помощь на районном, городском, областном и республиканском уровнях и подведомственных местным и республиканским органам государственного управления здравоохранения соответственно.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отделениях (кабинетах) трансфузиологии осуществляются следующие функции: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получение, транспортировка крови и ее компонентов из организации здравоохранения, осуществляющей деятельность в сфере службы крови, учет и хранение компонентов и препаратов крови, а также их выдача в клинические отделения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выполнение иммуногематологических исследований образцов крови реципиентов;</w:t>
      </w:r>
    </w:p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за правильностью выполнения иммуногематологических исследований и оформления соответствующей документации лечащими (дежурными) врачами, а также ведение мониторинга за рациональным использованием компонентов крови;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обучения медицинских работников клинических отделений организации здравоохранения с последующей аттестацией по вопросам трансфузиологии;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учет случаев посттрансфузионных реакций и осложнений, изучение причин их возникновения и организация мероприятий по их профилактике и лечению;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внедрение в практику организаций здравоохранения применения аутологичных компонентов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организации донорства среди населения;</w:t>
      </w:r>
    </w:p>
    <w:bookmarkStart w:name="z1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учетной и отчетной документации.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